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b17b" w14:textId="4c5b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апреля 2020 года № 130. Зарегистрирован в Министерстве юстиции Республики Казахстан 6 апреля 2020 года № 20317.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28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документов, обязательных для ведения педагогами организаций дошкольного воспитания и обучения,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28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формы документов, обязательных для ведения педагогами организаций дошкольного воспитания и обучения,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28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документов, обязательных для ведения педагогами организаций среднего и специального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728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формы документов, обязательных для ведения педагогами организаций среднего и специального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28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документов, обязательных для ведения педагогами организаций дополнительного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728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формы документов, обязательных для ведения педагогами организаций дополнительного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728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перечень документов, обязательных для ведения педагогами организаций технического и профессионального, послесреднего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72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формы документов, обязательных для ведения педагогами организаций технического и профессионального, послесреднего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следующие изменения:</w:t>
      </w:r>
    </w:p>
    <w:bookmarkEnd w:id="10"/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строгой отчетности, используемые организациями образования в образовательной деятельности, утвержденные указанным приказом, исключить формы: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классного журнала для 1-4 классов, 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классного журнала для 5-11 классов, </w:t>
      </w:r>
    </w:p>
    <w:bookmarkEnd w:id="13"/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журнала предшкольных классов, 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журнала факультативных занятий или надомного обучения, 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личного дела обучающегося, 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табеля успеваемости обучающегося 1-4 классов, 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табеля успеваемости обучающегося 5-11 (12) классов, 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регистрации приказов (по основной деятельности, по личному составу, по движению учающихся), </w:t>
      </w:r>
    </w:p>
    <w:bookmarkEnd w:id="19"/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протоколов педагогического совета, </w:t>
      </w:r>
    </w:p>
    <w:bookmarkEnd w:id="20"/>
    <w:bookmarkStart w:name="z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учета личного состава педагогов, </w:t>
      </w:r>
    </w:p>
    <w:bookmarkEnd w:id="21"/>
    <w:bookmarkStart w:name="z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алфавитной книги записи обучающихся, </w:t>
      </w:r>
    </w:p>
    <w:bookmarkEnd w:id="22"/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учета выбывших обучающихся, </w:t>
      </w:r>
    </w:p>
    <w:bookmarkEnd w:id="23"/>
    <w:bookmarkStart w:name="z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учета прибывших обучающихся, </w:t>
      </w:r>
    </w:p>
    <w:bookmarkEnd w:id="24"/>
    <w:bookmarkStart w:name="z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журнала учета пропущенных и замещенных уроков, </w:t>
      </w:r>
    </w:p>
    <w:bookmarkEnd w:id="25"/>
    <w:bookmarkStart w:name="z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учета табелей успеваемости обучающихся, </w:t>
      </w:r>
    </w:p>
    <w:bookmarkEnd w:id="26"/>
    <w:bookmarkStart w:name="z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учета и выдачи аттестатов об окончании основной средней школы, </w:t>
      </w:r>
    </w:p>
    <w:bookmarkEnd w:id="27"/>
    <w:bookmarkStart w:name="z7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учета и выдачи аттестатов об общем среднем образовании, </w:t>
      </w:r>
    </w:p>
    <w:bookmarkEnd w:id="28"/>
    <w:bookmarkStart w:name="z7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учета выдачи похвальных листов и похвальных грамот, </w:t>
      </w:r>
    </w:p>
    <w:bookmarkEnd w:id="29"/>
    <w:bookmarkStart w:name="z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журнала учета теоретического обучения для организаций технического и профессионального, послесреднего образования,</w:t>
      </w:r>
    </w:p>
    <w:bookmarkEnd w:id="30"/>
    <w:bookmarkStart w:name="z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журнала учета индивидуальных занятий,</w:t>
      </w:r>
    </w:p>
    <w:bookmarkEnd w:id="31"/>
    <w:bookmarkStart w:name="z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журнала учета производственного обучения для организаций технического и профессионального, послесреднего образования,</w:t>
      </w:r>
    </w:p>
    <w:bookmarkEnd w:id="32"/>
    <w:bookmarkStart w:name="z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книжки успеваемости обучающегося, </w:t>
      </w:r>
    </w:p>
    <w:bookmarkEnd w:id="33"/>
    <w:bookmarkStart w:name="z7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выдачи дипломов, </w:t>
      </w:r>
    </w:p>
    <w:bookmarkEnd w:id="34"/>
    <w:bookmarkStart w:name="z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выдачи дубликатов дипломов, </w:t>
      </w:r>
    </w:p>
    <w:bookmarkEnd w:id="35"/>
    <w:bookmarkStart w:name="z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выдачи академической справки, </w:t>
      </w:r>
    </w:p>
    <w:bookmarkEnd w:id="36"/>
    <w:bookmarkStart w:name="z8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поименной книги обучающихся.</w:t>
      </w:r>
    </w:p>
    <w:bookmarkEnd w:id="37"/>
    <w:bookmarkStart w:name="z8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технического и профессионального образования,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38"/>
    <w:bookmarkStart w:name="z8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0"/>
    <w:bookmarkStart w:name="z8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bookmarkEnd w:id="41"/>
    <w:bookmarkStart w:name="z8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42"/>
    <w:bookmarkStart w:name="z8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науки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28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обязательных для ведения педагогами организаций дошкольного воспитания и обучения</w:t>
      </w:r>
    </w:p>
    <w:bookmarkEnd w:id="44"/>
    <w:bookmarkStart w:name="z72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45"/>
    <w:bookmarkStart w:name="z72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заполняются педагогами в бумажном или электронном (при подключении организации образования к электронной системе) форматах. При заполнении в электронном формате бумажный вариант не требуется.</w:t>
      </w:r>
    </w:p>
    <w:bookmarkEnd w:id="46"/>
    <w:bookmarkStart w:name="z72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 будет приравнена к подписи и печати при ведении документов в электронном формате и подключении к электронной системе.</w:t>
      </w:r>
    </w:p>
    <w:bookmarkEnd w:id="47"/>
    <w:bookmarkStart w:name="z72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 организаций дошкольного воспитания и обучения и предшкольных классов школ (лицеев, гимназий):</w:t>
      </w:r>
    </w:p>
    <w:bookmarkEnd w:id="48"/>
    <w:bookmarkStart w:name="z72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 совместно с учителем казахского языка, инструктором по физкультуре (плаванию), музыкальным руководителем (в бумажном или электронном формате word (ворд) или pdf (пдф):</w:t>
      </w:r>
    </w:p>
    <w:bookmarkEnd w:id="49"/>
    <w:bookmarkStart w:name="z73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раз до начала учебного года разрабатывает перспективный план организованной деятельности на учебный год на основе Типового учебного плана дошкольного воспитания и обучения,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декабря 2012 года № 557 (зарегистрирован в Реестре государственной регистрации нормативных правовых актов под № 8275) и Типовой учебной программы дошкольного воспитания и обучения,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12 августа 2016 года № 499 (зарегистрирован в Реестре государственной регистрации нормативных правовых актов под № 14235);</w:t>
      </w:r>
    </w:p>
    <w:bookmarkEnd w:id="50"/>
    <w:bookmarkStart w:name="z72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еженедельно составляет циклограмму воспитательно-образовательного процесса;</w:t>
      </w:r>
    </w:p>
    <w:bookmarkEnd w:id="51"/>
    <w:bookmarkStart w:name="z72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один раз в начале учебного года разрабатывает индивидуальную карту развития ребенка на учебный год и вносит изменения в индивидуальную карту развития по результатам диагностики (стартового, промежуточного, итогового контроля).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30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документов, обязательных для ведения педагогами организаций дошкольного воспитания и обучения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0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Перспективный план организованной деятельности на 20 ___ - 20 ___ учебный год</w:t>
      </w:r>
      <w:r>
        <w:br/>
      </w:r>
      <w:r>
        <w:rPr>
          <w:rFonts w:ascii="Times New Roman"/>
          <w:b/>
          <w:i w:val="false"/>
          <w:color w:val="000000"/>
        </w:rPr>
        <w:t>на основе Типового учебного плана дошкольного воспитания и обучения</w:t>
      </w:r>
      <w:r>
        <w:br/>
      </w:r>
      <w:r>
        <w:rPr>
          <w:rFonts w:ascii="Times New Roman"/>
          <w:b/>
          <w:i w:val="false"/>
          <w:color w:val="000000"/>
        </w:rPr>
        <w:t>и Типовой учебной программы дошкольного воспитания и обучения</w:t>
      </w:r>
    </w:p>
    <w:bookmarkEnd w:id="54"/>
    <w:bookmarkStart w:name="z73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55"/>
    <w:p>
      <w:pPr>
        <w:spacing w:after="0"/>
        <w:ind w:left="0"/>
        <w:jc w:val="both"/>
      </w:pPr>
      <w:bookmarkStart w:name="z7305" w:id="56"/>
      <w:r>
        <w:rPr>
          <w:rFonts w:ascii="Times New Roman"/>
          <w:b w:val="false"/>
          <w:i w:val="false"/>
          <w:color w:val="000000"/>
          <w:sz w:val="28"/>
        </w:rPr>
        <w:t>
      Дошкольная организация (детский сад/дошкольный мини-центр)/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Предшкольный класс школы (лицея, гимназии)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дошкольной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детей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какой период составлен план (указать месяц, год) 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организованной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Сенсорика/Основы математики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перспективный план составляется воспитателем совместно с педагогами, работающими в возрастной группе (учителем казахского языка, инструктором по физкультуре (плаванию), музыкальным руководителем) и воспитателем предшкольного класса один раз до начала учебного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0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Циклограмма воспитательно-образовательного процесса</w:t>
      </w:r>
    </w:p>
    <w:bookmarkEnd w:id="58"/>
    <w:p>
      <w:pPr>
        <w:spacing w:after="0"/>
        <w:ind w:left="0"/>
        <w:jc w:val="both"/>
      </w:pPr>
      <w:bookmarkStart w:name="z7309" w:id="59"/>
      <w:r>
        <w:rPr>
          <w:rFonts w:ascii="Times New Roman"/>
          <w:b w:val="false"/>
          <w:i w:val="false"/>
          <w:color w:val="000000"/>
          <w:sz w:val="28"/>
        </w:rPr>
        <w:t>
      Дошкольная организация (детский сад/дошкольный мини-центр)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детей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какой период составлен план (указать дни недели, месяц, год) 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Примерный режим дня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Беседа с родителями или другими законными представителями ребенка, консультации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Утренняя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организованной деятельности (далее - 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 по расписанию дошкольной организации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завтрак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прогулке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 прогулки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Постепенный подъем, оздоровительные процедуры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Полдник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работа с детьми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прогулке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 прогулки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детей домой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1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ОД по расписанию дошкольной организации планируется в первой и во второй половине дня. Циклограмма составляется воспитателем совместно с педагогами, работающими в возрастной группе (учителем казахского языка, инструктором по физкультуре (плаванию), музыкальным руководителем).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1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Циклограмма воспитательно-образовательного процесса</w:t>
      </w:r>
    </w:p>
    <w:bookmarkEnd w:id="61"/>
    <w:p>
      <w:pPr>
        <w:spacing w:after="0"/>
        <w:ind w:left="0"/>
        <w:jc w:val="both"/>
      </w:pPr>
      <w:bookmarkStart w:name="z7313" w:id="62"/>
      <w:r>
        <w:rPr>
          <w:rFonts w:ascii="Times New Roman"/>
          <w:b w:val="false"/>
          <w:i w:val="false"/>
          <w:color w:val="000000"/>
          <w:sz w:val="28"/>
        </w:rPr>
        <w:t>
      Предшкольный класс школы (лицея, гимназии)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детей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какой период составлен план (указать дни недели, месяц, год) 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Примерный режим дня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Беседа с родителями или другими законными представителями ребенка, консультации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Утренняя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организованной деятельности (далее - 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 по расписанию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прогулке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 прогулки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работа с детьми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детей домой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1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Циклограмма составляется воспитателем предшкольного класса.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1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Индивидуальная карта развития ребенка на 202 __ - 202 __ учебный год</w:t>
      </w:r>
    </w:p>
    <w:bookmarkEnd w:id="64"/>
    <w:p>
      <w:pPr>
        <w:spacing w:after="0"/>
        <w:ind w:left="0"/>
        <w:jc w:val="both"/>
      </w:pPr>
      <w:bookmarkStart w:name="z7317" w:id="65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ребенка 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Дошкольная организация (детский сад/дошкольный мини-центр)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Предшкольный класс школы (лицея, гимназии)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дошкольной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результатам стартового контроля (развивающие, корректирующие) (октябрь - декабрь)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результатам промежуточного контроля (развивающие, корректирующие) (февраль-апрель)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результатам итогового контроля (развивающие, корректирующие) (июнь-июль)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Выводы (уровень развития ребенка соответствует ожидаемым результатам, определенным в Типовой программе дошкольного воспитания и обучения)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Познавательные и интеллектуальные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Творческие навыки, навыки исследовательской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Социально-эмоциональные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1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Индикаторы и расшифровка индикаторов результативности усвоения детьми содержания Типовой учебной программы дошкольного воспитания и обучения приведены в методических рекомендациях по организации и проведению мониторинга развития умений и навыков у детей дошкольного возраста.</w:t>
      </w:r>
    </w:p>
    <w:bookmarkEnd w:id="66"/>
    <w:bookmarkStart w:name="z73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полученных данных заполняется Индивидуальная карта развития ребенка на учебный год. </w:t>
      </w:r>
    </w:p>
    <w:bookmarkEnd w:id="67"/>
    <w:bookmarkStart w:name="z73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Индивидуальной карты развития ребенка педагог по необходимости вносит в таблицу развивающие или корректирующие мероприятия, либо два вида мероприятий по результатам диагностики.</w:t>
      </w:r>
    </w:p>
    <w:bookmarkEnd w:id="68"/>
    <w:bookmarkStart w:name="z732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Индивидуальную карту воспитатель дошкольной организации заполняет совместно с педагогами, работающими в возрастной группе (учителем казахского языка, инструктором по физкультуре (плаванию), музыкальным руководителем) и педагогом-психологом, воспитатель предшкольного класса школы, лицея, гимназии) - самостоятельно.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32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обязательных для ведения педагогами организаций среднего и специального образования</w:t>
      </w:r>
    </w:p>
    <w:bookmarkEnd w:id="70"/>
    <w:bookmarkStart w:name="z732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с изменениями, внесенными приказом Министра просвещения РК от 17.03.2023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71"/>
    <w:bookmarkStart w:name="z732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заполняются педагогами в бумажном или электронном (при подключении организации образования к электронной системе) форматах. При заполнении в электронном формате бумажный вариант не требуется.</w:t>
      </w:r>
    </w:p>
    <w:bookmarkEnd w:id="72"/>
    <w:bookmarkStart w:name="z732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 будет приравнена к подписи и печати при ведении документов в электронном формате и подключении к электронной системе.</w:t>
      </w:r>
    </w:p>
    <w:bookmarkEnd w:id="73"/>
    <w:bookmarkStart w:name="z732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Педагоги всех учебных предметов:</w:t>
      </w:r>
    </w:p>
    <w:bookmarkEnd w:id="74"/>
    <w:bookmarkStart w:name="z732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согласно расписанию ведут:</w:t>
      </w:r>
    </w:p>
    <w:bookmarkEnd w:id="75"/>
    <w:bookmarkStart w:name="z732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классный журнал для 1-4 классов, классный журнал для 5-11 (12) классов, журнал факультативных занятий, надомного обучения, журнал предшкольных классов (бумажный или электронный формат);</w:t>
      </w:r>
    </w:p>
    <w:bookmarkEnd w:id="76"/>
    <w:bookmarkStart w:name="z732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краткосрочный (поурочный) план (в бумажном или электронном формате word (ворд) или pdf (пдф);</w:t>
      </w:r>
    </w:p>
    <w:bookmarkEnd w:id="77"/>
    <w:bookmarkStart w:name="z733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разрабатывают:</w:t>
      </w:r>
    </w:p>
    <w:bookmarkEnd w:id="78"/>
    <w:bookmarkStart w:name="z73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среднесрочный (календарно-тематический) план по предметам (в бумажном или электронном формате word (ворд) или pdf (пдф);</w:t>
      </w:r>
    </w:p>
    <w:bookmarkEnd w:id="79"/>
    <w:bookmarkStart w:name="z73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наставничества (в бумажном или электронном формате word (ворд) или pdf (пдф);</w:t>
      </w:r>
    </w:p>
    <w:bookmarkEnd w:id="80"/>
    <w:bookmarkStart w:name="z73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четверти проводят:</w:t>
      </w:r>
    </w:p>
    <w:bookmarkEnd w:id="81"/>
    <w:bookmarkStart w:name="z73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 итогам проведения суммативного оценивания за раздел и суммативного оценивания за четверть, который формируется автоматически из автоматизированной информационной системы (в бумажном или электронном формате word (ворд) или pdf (пдф);</w:t>
      </w:r>
    </w:p>
    <w:bookmarkEnd w:id="82"/>
    <w:bookmarkStart w:name="z73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по итогам учебного года:</w:t>
      </w:r>
    </w:p>
    <w:bookmarkEnd w:id="83"/>
    <w:bookmarkStart w:name="z733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протокол экзамена за курс обучения на уровне основного среднего, общего среднего образования (в бумажном или электронном формате word (ворд) или pdf (пдф).</w:t>
      </w:r>
    </w:p>
    <w:bookmarkEnd w:id="84"/>
    <w:bookmarkStart w:name="z733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Классный руководитель:</w:t>
      </w:r>
    </w:p>
    <w:bookmarkEnd w:id="85"/>
    <w:bookmarkStart w:name="z73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разрабатывает и в течение учебного года реализует:</w:t>
      </w:r>
    </w:p>
    <w:bookmarkEnd w:id="86"/>
    <w:bookmarkStart w:name="z733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классного руководителя (в бумажном или электронном формате word (ворд) или pdf (пдф);</w:t>
      </w:r>
    </w:p>
    <w:bookmarkEnd w:id="87"/>
    <w:bookmarkStart w:name="z73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четверти и учебного года ведет:</w:t>
      </w:r>
    </w:p>
    <w:bookmarkEnd w:id="88"/>
    <w:bookmarkStart w:name="z73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табеля успеваемости обучающихся 1-4 классов, табеля успеваемости обучающихся 5-11 (12) классов (в бумажном или электронном формате word (ворд) или pdf (пдф);</w:t>
      </w:r>
    </w:p>
    <w:bookmarkEnd w:id="89"/>
    <w:bookmarkStart w:name="z73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личное дело обучающегося (в бумажном или электронном формате word (ворд) или pdf (пдф).</w:t>
      </w:r>
    </w:p>
    <w:bookmarkEnd w:id="90"/>
    <w:bookmarkStart w:name="z734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Социальный педагог:</w:t>
      </w:r>
    </w:p>
    <w:bookmarkEnd w:id="91"/>
    <w:bookmarkStart w:name="z914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разрабатывает и в течение учебного года реализует:</w:t>
      </w:r>
    </w:p>
    <w:bookmarkEnd w:id="92"/>
    <w:bookmarkStart w:name="z91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социального педагога на учебный год (в бумажном или электронном формате word (ворд) или pdf (пдф);</w:t>
      </w:r>
    </w:p>
    <w:bookmarkEnd w:id="93"/>
    <w:bookmarkStart w:name="z91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учебного года ведет:</w:t>
      </w:r>
    </w:p>
    <w:bookmarkEnd w:id="94"/>
    <w:bookmarkStart w:name="z91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паспорт школы (в электронном формате) в информационной системе "Национальная образовательная база данных".;</w:t>
      </w:r>
    </w:p>
    <w:bookmarkEnd w:id="95"/>
    <w:bookmarkStart w:name="z914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обучающихся школы (в электронном формате) в информационной системе "Национальная образовательная база данных".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Министра просвещения РК от 17.03.2023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Педагог-психолог:</w:t>
      </w:r>
    </w:p>
    <w:bookmarkEnd w:id="97"/>
    <w:bookmarkStart w:name="z914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разрабатывает и в течение учебного года реализует:</w:t>
      </w:r>
    </w:p>
    <w:bookmarkEnd w:id="98"/>
    <w:bookmarkStart w:name="z91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педагога-психолога на учебный год (в бумажном или электронном формате word (ворд) или pdf (пдф);</w:t>
      </w:r>
    </w:p>
    <w:bookmarkEnd w:id="99"/>
    <w:bookmarkStart w:name="z915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учебного года ведет журнал учета консультаций педагога-психолога (в бумажном или электронном формате word (ворд) или pdf (пдф).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Министра просвещения РК от 17.03.2023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5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Заместитель руководителя (директора) по направлениям деятельности (учебной, воспитательной, по профильному обучению, по информационным технологиям):</w:t>
      </w:r>
    </w:p>
    <w:bookmarkEnd w:id="101"/>
    <w:bookmarkStart w:name="z735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разрабатывает/заполняет:</w:t>
      </w:r>
    </w:p>
    <w:bookmarkEnd w:id="102"/>
    <w:bookmarkStart w:name="z735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воспитательной работы (в бумажном или электронном формате word (ворд) или pdf (пдф);</w:t>
      </w:r>
    </w:p>
    <w:bookmarkEnd w:id="103"/>
    <w:bookmarkStart w:name="z735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Программу развития школы (в бумажном или электронном формате word (ворд) или pdf (пдф);</w:t>
      </w:r>
    </w:p>
    <w:bookmarkEnd w:id="104"/>
    <w:bookmarkStart w:name="z735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учебной нагрузке педагогов (тарификация) (в бумажном или электронном формате word (ворд) или pdf (пдф);</w:t>
      </w:r>
    </w:p>
    <w:bookmarkEnd w:id="105"/>
    <w:bookmarkStart w:name="z736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внутришкольного контроля (в бумажном или электронном формате word (ворд) или pdf (пдф);</w:t>
      </w:r>
    </w:p>
    <w:bookmarkEnd w:id="106"/>
    <w:bookmarkStart w:name="z73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рабочий учебный план (в бумажном или электронном формате);</w:t>
      </w:r>
    </w:p>
    <w:bookmarkEnd w:id="107"/>
    <w:bookmarkStart w:name="z736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книгу учета личного состава педагогов (в бумажном или электронном формате);</w:t>
      </w:r>
    </w:p>
    <w:bookmarkEnd w:id="108"/>
    <w:bookmarkStart w:name="z736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 учебно-воспитательной работы (в бумажном или электронном формате word (ворд) или pdf (пдф);</w:t>
      </w:r>
    </w:p>
    <w:bookmarkEnd w:id="109"/>
    <w:bookmarkStart w:name="z736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в течение учебного года заполняет (отслеживает ведение):</w:t>
      </w:r>
    </w:p>
    <w:bookmarkEnd w:id="110"/>
    <w:bookmarkStart w:name="z736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замещенных уроков (в бумажном или электронном формате);</w:t>
      </w:r>
    </w:p>
    <w:bookmarkEnd w:id="111"/>
    <w:bookmarkStart w:name="z736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алфавитную книгу записи обучающихся (в бумажном или электронном формате);</w:t>
      </w:r>
    </w:p>
    <w:bookmarkEnd w:id="112"/>
    <w:bookmarkStart w:name="z736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книгу учета выбывших и прибывших обучающихся (в бумажном или электронном формате);</w:t>
      </w:r>
    </w:p>
    <w:bookmarkEnd w:id="113"/>
    <w:bookmarkStart w:name="z736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книгу регистрации приказов (по основной деятельности, по личному составу, по движению учащихся) (в бумажном или электронном формате word (ворд) или pdf (пдф);</w:t>
      </w:r>
    </w:p>
    <w:bookmarkEnd w:id="114"/>
    <w:bookmarkStart w:name="z736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протоколы педагогического и научно-методического советов;</w:t>
      </w:r>
    </w:p>
    <w:bookmarkEnd w:id="115"/>
    <w:bookmarkStart w:name="z73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конце учебного года заполняет:</w:t>
      </w:r>
    </w:p>
    <w:bookmarkEnd w:id="116"/>
    <w:bookmarkStart w:name="z73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книгу учета и выдачи аттестатов об окончании основной средней школы (в бумажном или электронном формате);</w:t>
      </w:r>
    </w:p>
    <w:bookmarkEnd w:id="117"/>
    <w:bookmarkStart w:name="z737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книгу учета и выдачи аттестатов об окончании общего среднего образования (в бумажном или электронном формате);</w:t>
      </w:r>
    </w:p>
    <w:bookmarkEnd w:id="118"/>
    <w:bookmarkStart w:name="z737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книгу учета табелей успеваемости обучающихся (в бумажном или электронном формате);</w:t>
      </w:r>
    </w:p>
    <w:bookmarkEnd w:id="119"/>
    <w:bookmarkStart w:name="z737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книгу учета выдачи похвальных листов и похвальных грамот (в бумажном или электронном формате).</w:t>
      </w:r>
    </w:p>
    <w:bookmarkEnd w:id="120"/>
    <w:bookmarkStart w:name="z73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Руководитель (директор):</w:t>
      </w:r>
    </w:p>
    <w:bookmarkEnd w:id="121"/>
    <w:bookmarkStart w:name="z73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года:</w:t>
      </w:r>
    </w:p>
    <w:bookmarkEnd w:id="122"/>
    <w:bookmarkStart w:name="z737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 воспитательной работы, план развития школы, план учебно-воспитательной работы, план внутришкольного контроля, рабочие учебные планы (в бумажном или электронном формате word (ворд) или pdf (пдф).</w:t>
      </w:r>
    </w:p>
    <w:bookmarkEnd w:id="123"/>
    <w:bookmarkStart w:name="z737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наставничества заполняет педагог, получающий доплату за наставничество в соответствии с Правилами организации наставничества и требований к педагогам, осуществляющим наставничество,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апреля 2020 года № 160 (зарегистрирован в Реестре государственной регистрации нормативных правовых актов под № 20486).</w:t>
      </w:r>
    </w:p>
    <w:bookmarkEnd w:id="124"/>
    <w:bookmarkStart w:name="z737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родительского собрания, педагогического и научно-методического советов ведутся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 (в бумажном или электронном формате word (ворд) или pdf (пдф).</w:t>
      </w:r>
    </w:p>
    <w:bookmarkEnd w:id="125"/>
    <w:bookmarkStart w:name="z73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итоговой аттестации ведется в соответствии с формой Приложения 3,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5191).</w:t>
      </w:r>
    </w:p>
    <w:bookmarkEnd w:id="126"/>
    <w:bookmarkStart w:name="z73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психолого-медико-педагогической консультации:</w:t>
      </w:r>
    </w:p>
    <w:bookmarkEnd w:id="127"/>
    <w:bookmarkStart w:name="z73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 ведет Журнал предварительной записи детей на консультацию согласно приложению 3 к настоящему приказу;</w:t>
      </w:r>
    </w:p>
    <w:bookmarkEnd w:id="128"/>
    <w:bookmarkStart w:name="z738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педагоги заполняют Карту развития ребенка согласно приложению 3 к настоящему приказу.</w:t>
      </w:r>
    </w:p>
    <w:bookmarkEnd w:id="129"/>
    <w:bookmarkStart w:name="z738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кабинетах психолого-педагогической коррекции и реабилитационных центрах специалисты:</w:t>
      </w:r>
    </w:p>
    <w:bookmarkEnd w:id="130"/>
    <w:bookmarkStart w:name="z738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разрабатывают индивидуально-развивающую программу, коррекционно-развивающую программу;</w:t>
      </w:r>
    </w:p>
    <w:bookmarkEnd w:id="131"/>
    <w:bookmarkStart w:name="z738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учет пребывания ребенка;</w:t>
      </w:r>
    </w:p>
    <w:bookmarkEnd w:id="132"/>
    <w:bookmarkStart w:name="z738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заполняют краткую историю развития ребенка;</w:t>
      </w:r>
    </w:p>
    <w:bookmarkEnd w:id="133"/>
    <w:bookmarkStart w:name="z738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составляют протокол оценки психофизического развития согласно приложению 3 к настоящему приказу.</w:t>
      </w:r>
    </w:p>
    <w:bookmarkEnd w:id="134"/>
    <w:bookmarkStart w:name="z738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аутизм-центрах специалисты:</w:t>
      </w:r>
    </w:p>
    <w:bookmarkEnd w:id="135"/>
    <w:bookmarkStart w:name="z739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разрабатывают рабочий учебный план, Индивидуальный план развития ребенка "Программа "Ранняя поддержка";</w:t>
      </w:r>
    </w:p>
    <w:bookmarkEnd w:id="136"/>
    <w:bookmarkStart w:name="z739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Журнал регистрации детей по заключению психолого-медико-педагогической консультации, заполняют Регистрационную форму, Карту развития ребенка, мониторинг прогресса;</w:t>
      </w:r>
    </w:p>
    <w:bookmarkEnd w:id="137"/>
    <w:bookmarkStart w:name="z739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составляют рекомендации для родителей или других законных представителей ребенка.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39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документов, обязательных для ведения педагогами организаций среднего и специального образования</w:t>
      </w:r>
    </w:p>
    <w:bookmarkEnd w:id="139"/>
    <w:bookmarkStart w:name="z739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просвещения РК от 17.03.2023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9152" w:id="141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Классный журнал для 1-4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(класс)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 учебный год</w:t>
      </w:r>
    </w:p>
    <w:bookmarkStart w:name="z9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Классный журнал является документом строгой отчетности, ведение которого обязательно для каждого педагога.</w:t>
      </w:r>
    </w:p>
    <w:bookmarkEnd w:id="142"/>
    <w:bookmarkStart w:name="z9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предмета _______________________</w:t>
            </w:r>
          </w:p>
          <w:bookmarkEnd w:id="144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4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 до 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9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</w:t>
      </w:r>
    </w:p>
    <w:bookmarkEnd w:id="146"/>
    <w:bookmarkStart w:name="z919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(левая сторона)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педагога ______________________</w:t>
            </w:r>
          </w:p>
          <w:bookmarkEnd w:id="148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оценки за четверть</w:t>
            </w:r>
          </w:p>
          <w:bookmarkEnd w:id="14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суммативного оценивания за четверть за разделы учебной программы в четверти (далее – СОЧ)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СОЧ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суммативного оценивания за раздел/сквозную тему (далее – СОР) (максимальный 50%)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СОЧ (максимальный 50%)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четверть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 1</w:t>
            </w:r>
          </w:p>
          <w:bookmarkEnd w:id="15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Максимальные баллы</w:t>
            </w:r>
          </w:p>
          <w:bookmarkEnd w:id="15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9235" w:id="153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журнал для 5-11 (12)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(класс) ________________________ учебный год</w:t>
      </w:r>
    </w:p>
    <w:bookmarkStart w:name="z923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Классный журнал является документом строгой отчетности, ведение которого обязательно для каждого педагога и классного руководителя.</w:t>
      </w:r>
    </w:p>
    <w:bookmarkEnd w:id="154"/>
    <w:bookmarkStart w:name="z923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56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 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 до 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279" w:id="157"/>
      <w:r>
        <w:rPr>
          <w:rFonts w:ascii="Times New Roman"/>
          <w:b w:val="false"/>
          <w:i w:val="false"/>
          <w:color w:val="000000"/>
          <w:sz w:val="28"/>
        </w:rPr>
        <w:t>
      и далее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оценки за четверть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суммативного оценивания за разделы учебной программы в четверти (далее - СОР)</w:t>
            </w:r>
          </w:p>
          <w:bookmarkEnd w:id="15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суммативного оценивания за четверть (далее – СОЧ)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СОР (макс 50%)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СОЧ (максимальный 50%)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четверть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 1</w:t>
            </w:r>
          </w:p>
          <w:bookmarkEnd w:id="15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Максимальные баллы</w:t>
            </w:r>
          </w:p>
          <w:bookmarkEnd w:id="16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сдаче Президентских тестов физической подготовленности</w:t>
      </w:r>
    </w:p>
    <w:bookmarkEnd w:id="161"/>
    <w:bookmarkStart w:name="z936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педагогом физической культуры в 5-ых, 10-ых и 12-ых классах)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6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физической подготовленности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значка и грамоты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 президентских тестов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396" w:id="167"/>
      <w:r>
        <w:rPr>
          <w:rFonts w:ascii="Times New Roman"/>
          <w:b w:val="false"/>
          <w:i w:val="false"/>
          <w:color w:val="000000"/>
          <w:sz w:val="28"/>
        </w:rPr>
        <w:t>
      и далее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9398" w:id="168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Журнал факультативных занятий, надомного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(район, город,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(класс) 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Start w:name="z939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факультативного курса ______________________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70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далее, всего 26 колонок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440" w:id="171"/>
      <w:r>
        <w:rPr>
          <w:rFonts w:ascii="Times New Roman"/>
          <w:b w:val="false"/>
          <w:i w:val="false"/>
          <w:color w:val="000000"/>
          <w:sz w:val="28"/>
        </w:rPr>
        <w:t>
      и далее до конца страницы.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bookmarkStart w:name="z944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педагога_______________________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 день</w:t>
            </w:r>
          </w:p>
          <w:bookmarkEnd w:id="1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факультативного занятия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педагога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45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до конца страницы.</w:t>
      </w:r>
    </w:p>
    <w:bookmarkEnd w:id="174"/>
    <w:bookmarkStart w:name="z945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факультативных занятий, 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курсу. Журнал факультативных занятий, надомного обучения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9460" w:id="17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Краткосрочный (поурочный)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(тема урока)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педагога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  <w:bookmarkEnd w:id="1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присутствующих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отсутствующих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урока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обучения в соответствии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учебной программой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урока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48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урока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урока/ Время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педагога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ученика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пункты плана урока являются обязательными.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статусе педагога" педагог выбирает способы и формы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Республики Казахстан под № 29031).</w:t>
      </w:r>
    </w:p>
    <w:bookmarkEnd w:id="186"/>
    <w:bookmarkStart w:name="z95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классе обучающихся с особыми образовательными потребностями предусматриваются действия по адаптации и реализации индивидуальных программ, одобренных методическими объединениями.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0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Среднесрочный (календарно-тематический) план по предметам</w:t>
      </w:r>
    </w:p>
    <w:bookmarkEnd w:id="188"/>
    <w:p>
      <w:pPr>
        <w:spacing w:after="0"/>
        <w:ind w:left="0"/>
        <w:jc w:val="both"/>
      </w:pPr>
      <w:bookmarkStart w:name="z9507" w:id="189"/>
      <w:r>
        <w:rPr>
          <w:rFonts w:ascii="Times New Roman"/>
          <w:b w:val="false"/>
          <w:i w:val="false"/>
          <w:color w:val="000000"/>
          <w:sz w:val="28"/>
        </w:rPr>
        <w:t>
      ____________ дисциплина ___________ класс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Итого: _____ часов, в неделю:___часов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Раздел/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Сквозные 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урока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четверть</w:t>
            </w:r>
          </w:p>
          <w:bookmarkEnd w:id="192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четверть</w:t>
            </w:r>
          </w:p>
          <w:bookmarkEnd w:id="193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ІІІ четверть </w:t>
            </w:r>
          </w:p>
          <w:bookmarkEnd w:id="194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 четверть</w:t>
            </w:r>
          </w:p>
          <w:bookmarkEnd w:id="195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9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наставничества на ___________ учебный год</w:t>
      </w:r>
      <w:r>
        <w:br/>
      </w:r>
      <w:r>
        <w:rPr>
          <w:rFonts w:ascii="Times New Roman"/>
          <w:b/>
          <w:i w:val="false"/>
          <w:color w:val="000000"/>
        </w:rPr>
        <w:t>Сведения о молодом специалисте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Какое учебное заведение окончил, когда 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педагогической практики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Классы, в которых работает молодой педагог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Классное руководство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педагоге, практикующем наставничество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Какое учебное заведение и когда окончил 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по диплому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Педагогический стаж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Классы, в которых работает наставник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Квалификационная категория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работы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направления работы</w:t>
            </w:r>
          </w:p>
          <w:bookmarkEnd w:id="2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нормативной правовой документацией, используемой в работе;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со школьной документацией;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по составлению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программы, планов учебных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учебных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и анализе диагностических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взаимопосещение уроков.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</w:t>
            </w:r>
          </w:p>
          <w:bookmarkEnd w:id="2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педагогической деятельности молодого специалиста;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отчет о проделанной работе.</w:t>
            </w:r>
          </w:p>
        </w:tc>
      </w:tr>
    </w:tbl>
    <w:bookmarkStart w:name="z9660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планированию, организации и содержанию деятельности педагога, практикующего наставничество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9677" w:id="22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Анализ по итогам проведения суммативного оценивания за раздел (далее - СОР) и суммативного оценивания за четверть (далее - СОЧ), который формируется автоматически из автоматизированной информационной системы (в случае отсутствия информационных систем – бумажно).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 ______ четверть по предмету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учащихся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Педагог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Анализ результатов СОР и СОЧ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</w:p>
          <w:bookmarkEnd w:id="22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балл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 содержание баллов суммативного оценивания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качества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успеваемости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0-39%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40-84%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85-100%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учеников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 1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 2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Достигнутые цели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вызвавшие затруднения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 1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 2</w:t>
            </w:r>
          </w:p>
          <w:bookmarkEnd w:id="2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77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Анализ результатов СОР и СОЧ показал следующий уровень знаний у обучающихся:</w:t>
      </w:r>
    </w:p>
    <w:bookmarkEnd w:id="230"/>
    <w:bookmarkStart w:name="z977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высокий (В): 85-100%;</w:t>
      </w:r>
    </w:p>
    <w:bookmarkEnd w:id="231"/>
    <w:bookmarkStart w:name="z977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(С): 40-84%;</w:t>
      </w:r>
    </w:p>
    <w:bookmarkEnd w:id="232"/>
    <w:bookmarkStart w:name="z977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низкий (Н): 0-39%.</w:t>
      </w:r>
    </w:p>
    <w:bookmarkEnd w:id="233"/>
    <w:p>
      <w:pPr>
        <w:spacing w:after="0"/>
        <w:ind w:left="0"/>
        <w:jc w:val="both"/>
      </w:pPr>
      <w:bookmarkStart w:name="z9775" w:id="234"/>
      <w:r>
        <w:rPr>
          <w:rFonts w:ascii="Times New Roman"/>
          <w:b w:val="false"/>
          <w:i w:val="false"/>
          <w:color w:val="000000"/>
          <w:sz w:val="28"/>
        </w:rPr>
        <w:t>
      2. Перечень затруднений, которые возникли у обучающихся при выполнении заданий: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Причины указанных выше затруднений у обучающихся при выполнении заданий: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Планируемая работа по итогам анализа результатов СОР и СОЧ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необходимости с указанием фамилии, имени, отчества (при его наличии) обучающихся).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педагога________________________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77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работы классного руководителя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и реализация плана воспитательной работы класса (форма плана воспитательной работы определяется школьным методическим объединением классных руководителей)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учебного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План, материалы мероприятий, анализ воспитательной работы (в бумажном или электронном формате)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социального паспорта класса по утвержденной руководителем организации образования форме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Сентябрь-октябрь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паспорт (заполняется в электронном формате в информационной системе "Национальная образовательная база данных")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родителями или другими законными представителями ребенка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в течение учебного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родительских собраний (в бумажном или электронном формате)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классного журнала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Классный журнал (в бумажном или электронном формате)</w:t>
            </w:r>
          </w:p>
        </w:tc>
      </w:tr>
    </w:tbl>
    <w:p>
      <w:pPr>
        <w:spacing w:after="0"/>
        <w:ind w:left="0"/>
        <w:jc w:val="both"/>
      </w:pPr>
      <w:bookmarkStart w:name="z9803" w:id="241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 Форма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Табель успеваемости обучающегося 1-4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 республиканского значения, столица, район, город,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 имя обучающегося)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"______" ________ класс/учебный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Периоды учебного года</w:t>
            </w:r>
          </w:p>
          <w:bookmarkEnd w:id="24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четверть</w:t>
            </w:r>
          </w:p>
          <w:bookmarkEnd w:id="24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четверть</w:t>
            </w:r>
          </w:p>
          <w:bookmarkEnd w:id="24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четверть</w:t>
            </w:r>
          </w:p>
          <w:bookmarkEnd w:id="24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четверть</w:t>
            </w:r>
          </w:p>
          <w:bookmarkEnd w:id="24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  <w:bookmarkEnd w:id="24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педагогического совета</w:t>
            </w:r>
          </w:p>
          <w:bookmarkEnd w:id="248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891" w:id="249"/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организации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Классный руководитель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(ИКТ)</w:t>
            </w:r>
          </w:p>
          <w:bookmarkEnd w:id="25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уроков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родителя или другого законного представителя ребенка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3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</w:p>
    <w:bookmarkEnd w:id="251"/>
    <w:bookmarkStart w:name="z993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учебного года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9940" w:id="253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Табель успеваемости обучающегося 5-11 (12)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 республиканского значения, столица, район, город,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 имя обучающегося)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"______" ________ класс/учебный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Периоды учебного года</w:t>
            </w:r>
          </w:p>
          <w:bookmarkEnd w:id="25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четверть</w:t>
            </w:r>
          </w:p>
          <w:bookmarkEnd w:id="2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четверть</w:t>
            </w:r>
          </w:p>
          <w:bookmarkEnd w:id="2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четверть</w:t>
            </w:r>
          </w:p>
          <w:bookmarkEnd w:id="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четверть</w:t>
            </w:r>
          </w:p>
          <w:bookmarkEnd w:id="2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оценка</w:t>
            </w:r>
          </w:p>
          <w:bookmarkEnd w:id="2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Экзаменационная оценка</w:t>
            </w:r>
          </w:p>
          <w:bookmarkEnd w:id="2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  <w:bookmarkEnd w:id="2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педагогического совета</w:t>
            </w:r>
          </w:p>
          <w:bookmarkEnd w:id="26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1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Периоды учебного года</w:t>
            </w:r>
          </w:p>
          <w:bookmarkEnd w:id="26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четверть</w:t>
            </w:r>
          </w:p>
          <w:bookmarkEnd w:id="26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четверть</w:t>
            </w:r>
          </w:p>
          <w:bookmarkEnd w:id="26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четверть</w:t>
            </w:r>
          </w:p>
          <w:bookmarkEnd w:id="26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четверть</w:t>
            </w:r>
          </w:p>
          <w:bookmarkEnd w:id="26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оценка</w:t>
            </w:r>
          </w:p>
          <w:bookmarkEnd w:id="26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Экзаменационная оценка</w:t>
            </w:r>
          </w:p>
          <w:bookmarkEnd w:id="27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  <w:bookmarkEnd w:id="27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педагогического совета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092" w:id="273"/>
      <w:r>
        <w:rPr>
          <w:rFonts w:ascii="Times New Roman"/>
          <w:b w:val="false"/>
          <w:i w:val="false"/>
          <w:color w:val="000000"/>
          <w:sz w:val="28"/>
        </w:rPr>
        <w:t>
      Директор организации среднего образования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Классный руководитель 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  <w:bookmarkEnd w:id="274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12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  <w:bookmarkEnd w:id="2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14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2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родителя или другого законного представителя ребенка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17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</w:p>
    <w:bookmarkEnd w:id="280"/>
    <w:bookmarkStart w:name="z1017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учебного года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177" w:id="282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фотографии</w:t>
      </w:r>
    </w:p>
    <w:bookmarkStart w:name="z10178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Личное дело обучающегося № ________</w:t>
      </w:r>
    </w:p>
    <w:bookmarkEnd w:id="283"/>
    <w:p>
      <w:pPr>
        <w:spacing w:after="0"/>
        <w:ind w:left="0"/>
        <w:jc w:val="both"/>
      </w:pPr>
      <w:bookmarkStart w:name="z10179" w:id="284"/>
      <w:r>
        <w:rPr>
          <w:rFonts w:ascii="Times New Roman"/>
          <w:b w:val="false"/>
          <w:i w:val="false"/>
          <w:color w:val="000000"/>
          <w:sz w:val="28"/>
        </w:rPr>
        <w:t>
      Фамилия______________________________________________________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Имя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(при его наличии)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Число, месяц, год рождения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Домашний адрес_______________________________________________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Пол: мужской, женский___________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Родился____________________________________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Свидетельство о рождении № ___ от ____________ серия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Фамилия, имя, отчество (при его наличии) родителей или других законных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представителей ребенка: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Национальность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Где воспитывался /обучался до поступления в первый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Отметка о выбытии из организации среднего образования: когда, куда, причины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Личное дело обучающегося (далее – Личное дело) ведется на каждого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ученика с момента поступления в организацию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до ее окончания (выбытия).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период обучения в 10-11 (12) классах аттестат об окончании основной средней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школы обучающегося находится в Личном деле.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Личные дела в 1-4 классах ведутся педагогами, 5-11 (12) классах – классными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Личное дело обучающегося хранится в школе в течение обучения учащегося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три года после окончания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личному делу обучающихся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копия свидетельства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2 фотографии размером 3х4;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медицинская карта (требуется при поступлении в школу), хранящаяся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медицинском кабинете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табель успеваемости в каждом классе.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конце учебного года в Личное дело заносится запись в соответствии с оценками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всем предметам; успехи, достигнутые обучающимися, и количество пропущенных уроков.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переходе из одной школы в другую, родителям или другим законным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представителям ребенка передается Личное дело с записью "Выбыл из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школы", закрепленной подписью директора и печатью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регистрации в алфавитной книге Личное дело каждого обучающегося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пронумеровывается.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Личные дела хранятся у ответственного лица, определенного приказом директора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Личное дело при подключении организации образования к электронной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заполняется только в электронном формате, заполнение его в бумажном варианте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8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социального педагога на учебный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отчета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Проведение социальной паспортизации классов, школы</w:t>
            </w:r>
          </w:p>
          <w:bookmarkEnd w:id="28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Работа по охране прав детства</w:t>
            </w:r>
          </w:p>
          <w:bookmarkEnd w:id="28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Индивидуально-профилактическая работа с учащимися, состоящими на разных формах учета</w:t>
            </w:r>
          </w:p>
          <w:bookmarkEnd w:id="28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Работа по взаимодействию с педагогическим коллективом и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взаимодействию с внешними организациями (отдел по делам несовершеннолетных,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по делам несовершеннолетных, органы опеки и попечительства)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Профилактическая работа с родителями (семьей) или другими законными представителями обучающихся</w:t>
            </w:r>
          </w:p>
          <w:bookmarkEnd w:id="29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Диагностико-аналитическая деятельность</w:t>
            </w:r>
          </w:p>
          <w:bookmarkEnd w:id="29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3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паспорт школы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типу семьи: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матери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отца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Сироты, дети, оставшиеся без попечения родителей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инвалидностью, дети с особыми образовательными потребностями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Учащиеся, не имеющие гражданства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Учащиеся-граждане другого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Стоит на учете в отделе по делам несовершеннолетних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учете внутришкольного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родителей или других законных представителей учащегося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послевузовское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3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учащихся школы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родите 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 фон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статус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семьи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(кол-во)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361" w:id="314"/>
      <w:r>
        <w:rPr>
          <w:rFonts w:ascii="Times New Roman"/>
          <w:b w:val="false"/>
          <w:i w:val="false"/>
          <w:color w:val="000000"/>
          <w:sz w:val="28"/>
        </w:rPr>
        <w:t>
      План работы педагога-психолога на учебный год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Задачи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  <w:bookmarkEnd w:id="31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отчеты о деятельности психологической службы за полугодие и год</w:t>
            </w:r>
          </w:p>
          <w:bookmarkEnd w:id="316"/>
        </w:tc>
      </w:tr>
    </w:tbl>
    <w:bookmarkStart w:name="z1040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консультациий педагога-психолога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bookmarkEnd w:id="3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Консультируемый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3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"Рекомендации" кратко описывается процесс и результат работы.</w:t>
      </w:r>
    </w:p>
    <w:bookmarkEnd w:id="319"/>
    <w:bookmarkStart w:name="z1043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Ведется единый журнал вне зависимости от количества педагогов-психологов в организации образования.</w:t>
      </w:r>
    </w:p>
    <w:bookmarkEnd w:id="3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441" w:id="321"/>
      <w:r>
        <w:rPr>
          <w:rFonts w:ascii="Times New Roman"/>
          <w:b w:val="false"/>
          <w:i w:val="false"/>
          <w:color w:val="000000"/>
          <w:sz w:val="28"/>
        </w:rPr>
        <w:t>
      Титульный лист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___________20___год</w:t>
            </w:r>
          </w:p>
        </w:tc>
      </w:tr>
    </w:tbl>
    <w:bookmarkStart w:name="z10443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воспитательной работы</w:t>
      </w:r>
    </w:p>
    <w:bookmarkEnd w:id="322"/>
    <w:bookmarkStart w:name="z10444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(для организаций среднего, технического и профессионального, послесреднего образования)</w:t>
      </w:r>
    </w:p>
    <w:bookmarkEnd w:id="323"/>
    <w:p>
      <w:pPr>
        <w:spacing w:after="0"/>
        <w:ind w:left="0"/>
        <w:jc w:val="both"/>
      </w:pPr>
      <w:bookmarkStart w:name="z10445" w:id="324"/>
      <w:r>
        <w:rPr>
          <w:rFonts w:ascii="Times New Roman"/>
          <w:b w:val="false"/>
          <w:i w:val="false"/>
          <w:color w:val="000000"/>
          <w:sz w:val="28"/>
        </w:rPr>
        <w:t>
      на ________ учебный год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Педагог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Группа/Класс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группы/класса)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План мероприятий по направлениям воспитательной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Нормативное правовое обеспечение воспитания</w:t>
            </w:r>
          </w:p>
          <w:bookmarkEnd w:id="3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Научно-методическое и информационное обеспечение</w:t>
            </w:r>
          </w:p>
          <w:bookmarkEnd w:id="3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Механизмы реализации: мероприятия по приоритетным направлениям воспитания</w:t>
            </w:r>
          </w:p>
          <w:bookmarkEnd w:id="32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Направление: Воспитание казахстанского патриотизма и гражданственности, правовое воспитание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Направление: Духовно-нравственное воспитание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глубокого понимания ценностных основ "Рухани 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духовно-нравственного воспитания.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Направление: Национальное воспитание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Направление: Семейное воспитание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 или других законных представителей ребенка, повышение их психолого-педагогической компетентности и ответственности за воспитание детей.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Направление: Трудовое, экономическое и экологическое воспитание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Направление: Интеллектуальное воспитание, воспитание информационной культуры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Направление: Поликультурное и художественно-эстетическое воспитание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Направление: Физическое воспитание, здоровый образ жизни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направления</w:t>
            </w:r>
          </w:p>
          <w:bookmarkEnd w:id="33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545" w:id="338"/>
      <w:r>
        <w:rPr>
          <w:rFonts w:ascii="Times New Roman"/>
          <w:b w:val="false"/>
          <w:i w:val="false"/>
          <w:color w:val="000000"/>
          <w:sz w:val="28"/>
        </w:rPr>
        <w:t>
      Программа развития школы (составляется на 5 лет)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3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школы на 20 __ -20 __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для разработки</w:t>
            </w:r>
          </w:p>
          <w:bookmarkEnd w:id="3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разработчик</w:t>
            </w:r>
          </w:p>
          <w:bookmarkEnd w:id="3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  <w:bookmarkEnd w:id="3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  <w:bookmarkEnd w:id="3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Ожидаемые результаты</w:t>
            </w:r>
          </w:p>
          <w:bookmarkEnd w:id="3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Сроки реализации </w:t>
            </w:r>
          </w:p>
          <w:bookmarkEnd w:id="3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-20 __ годы</w:t>
            </w:r>
          </w:p>
        </w:tc>
      </w:tr>
    </w:tbl>
    <w:p>
      <w:pPr>
        <w:spacing w:after="0"/>
        <w:ind w:left="0"/>
        <w:jc w:val="both"/>
      </w:pPr>
      <w:bookmarkStart w:name="z10567" w:id="346"/>
      <w:r>
        <w:rPr>
          <w:rFonts w:ascii="Times New Roman"/>
          <w:b w:val="false"/>
          <w:i w:val="false"/>
          <w:color w:val="000000"/>
          <w:sz w:val="28"/>
        </w:rPr>
        <w:t>
      Введение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Этапы развития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  <w:bookmarkEnd w:id="3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584" w:id="348"/>
      <w:r>
        <w:rPr>
          <w:rFonts w:ascii="Times New Roman"/>
          <w:b w:val="false"/>
          <w:i w:val="false"/>
          <w:color w:val="000000"/>
          <w:sz w:val="28"/>
        </w:rPr>
        <w:t>
      Мониторинг Программы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Разрабатывается и отслеживается педагогическим советом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Предусматривает внесение корректив в мероприятия по реализации Программы на основании результатов мониторинга, а также возможных изменений в приоритетных направлениях социально-экономической, образовательной политики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I. Краткая характеристика современного состояния функционирования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II. Анализ состояния образовательной системы школы за 20 __ -20 __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Оценка внешних и внутренних перспектив развития школы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Кадровые ресурсы</w:t>
            </w:r>
          </w:p>
          <w:bookmarkEnd w:id="349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сильные стороны</w:t>
            </w:r>
          </w:p>
          <w:bookmarkEnd w:id="3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Благоприятные возможности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Материально-технические ресурсы</w:t>
            </w:r>
          </w:p>
          <w:bookmarkEnd w:id="35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сильные стороны</w:t>
            </w:r>
          </w:p>
          <w:bookmarkEnd w:id="3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ресурсы</w:t>
            </w:r>
          </w:p>
          <w:bookmarkEnd w:id="353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сильные стороны</w:t>
            </w:r>
          </w:p>
          <w:bookmarkEnd w:id="3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Учебно-методические условия повышения качества образования и инновационная деятельность</w:t>
            </w:r>
          </w:p>
          <w:bookmarkEnd w:id="355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сильные стороны</w:t>
            </w:r>
          </w:p>
          <w:bookmarkEnd w:id="3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содержания образования</w:t>
            </w:r>
          </w:p>
          <w:bookmarkEnd w:id="357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сильные стороны</w:t>
            </w:r>
          </w:p>
          <w:bookmarkEnd w:id="3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Условия развития у учащихся интеллектуальных и творческих способностей, 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сильные стороны</w:t>
            </w:r>
          </w:p>
          <w:bookmarkEnd w:id="3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формирования и самореализации личности с активной гражданской позицией, ориентированной на общечеловеческие и национальные ценности и идеалы</w:t>
            </w:r>
          </w:p>
          <w:bookmarkEnd w:id="36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сильные стороны</w:t>
            </w:r>
          </w:p>
          <w:bookmarkEnd w:id="3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формирования и реализации здорового образа жизни обучающихся</w:t>
            </w:r>
          </w:p>
          <w:bookmarkEnd w:id="363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сильные стороны</w:t>
            </w:r>
          </w:p>
          <w:bookmarkEnd w:id="3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682" w:id="365"/>
      <w:r>
        <w:rPr>
          <w:rFonts w:ascii="Times New Roman"/>
          <w:b w:val="false"/>
          <w:i w:val="false"/>
          <w:color w:val="000000"/>
          <w:sz w:val="28"/>
        </w:rPr>
        <w:t>
      III. Миссия, цели и задачи школы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Миссия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Цель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Задачи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IV. Приоритетные направления развития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V. Механизм реализации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VI. Ожидаемые результаты реализации Программы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8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учебной нагрузке педагогов (тарификации)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6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специальность по диплому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Предмет, который ведется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категории: по каким предметам, год присвоения и окончания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должностей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владения английским языком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6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квалификацию</w:t>
            </w:r>
          </w:p>
          <w:bookmarkEnd w:id="369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или на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лицее/гимназии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тетрадей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по обновленному содержанию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</w:p>
          <w:bookmarkEnd w:id="370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71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</w:p>
          <w:bookmarkEnd w:id="37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обновленное содержание</w:t>
            </w:r>
          </w:p>
          <w:bookmarkEnd w:id="3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преподавание на английском языке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преподавание в сельской школе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инклюзивное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3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790" w:id="375"/>
      <w:r>
        <w:rPr>
          <w:rFonts w:ascii="Times New Roman"/>
          <w:b w:val="false"/>
          <w:i w:val="false"/>
          <w:color w:val="000000"/>
          <w:sz w:val="28"/>
        </w:rPr>
        <w:t>
      *Согласно приложению 4 к постановлению Правительства Республики Казахстан от 31 декабря 2015 года № 1193 "Доплаты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образования".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количестве штатных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класс-комплектов (групп):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обучающихся (воспитанников):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</w:t>
            </w:r>
          </w:p>
          <w:bookmarkEnd w:id="3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Управленческий персонал</w:t>
            </w:r>
          </w:p>
          <w:bookmarkEnd w:id="37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управленческого персонала</w:t>
            </w:r>
          </w:p>
          <w:bookmarkEnd w:id="3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персонал</w:t>
            </w:r>
          </w:p>
          <w:bookmarkEnd w:id="38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основного персонала</w:t>
            </w:r>
          </w:p>
          <w:bookmarkEnd w:id="3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персонал</w:t>
            </w:r>
          </w:p>
          <w:bookmarkEnd w:id="386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административного персонала</w:t>
            </w:r>
          </w:p>
          <w:bookmarkEnd w:id="3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Вспомогательный персонал</w:t>
            </w:r>
          </w:p>
          <w:bookmarkEnd w:id="39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вспомогательного персонала</w:t>
            </w:r>
          </w:p>
          <w:bookmarkEnd w:id="3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  <w:bookmarkEnd w:id="396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рабочих</w:t>
            </w:r>
          </w:p>
          <w:bookmarkEnd w:id="3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штатных единиц</w:t>
            </w:r>
          </w:p>
          <w:bookmarkEnd w:id="4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861" w:id="401"/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 ______________________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должностей по блокам (персонал) ведется согласно Реестра должностей гражданских служащих в сфере образования и науки,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123 (зарегистрирован в Реестре государственной регистрации нормативных правовых актов под № 13181).</w:t>
      </w:r>
    </w:p>
    <w:p>
      <w:pPr>
        <w:spacing w:after="0"/>
        <w:ind w:left="0"/>
        <w:jc w:val="both"/>
      </w:pPr>
      <w:bookmarkStart w:name="z10862" w:id="402"/>
      <w:r>
        <w:rPr>
          <w:rFonts w:ascii="Times New Roman"/>
          <w:b w:val="false"/>
          <w:i w:val="false"/>
          <w:color w:val="000000"/>
          <w:sz w:val="28"/>
        </w:rPr>
        <w:t>
      Штатное расписание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штатных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должностной оклад (в тенге)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10%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заработной 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 1 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9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бухгалтер______</w:t>
      </w:r>
    </w:p>
    <w:bookmarkEnd w:id="4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9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внутришкольного контроля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0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контроля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контроля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контроля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рассмотрения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решение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конт роль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Контроль за выполнением нормативных документов и ведением школьной документации согласно требованиям</w:t>
            </w:r>
          </w:p>
          <w:bookmarkEnd w:id="408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Контроль за качеством учебного процесса</w:t>
            </w:r>
          </w:p>
          <w:bookmarkEnd w:id="409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Контроль за работой по восполнению пробелов в знаниях и за работой со слабоуспевающими</w:t>
            </w:r>
          </w:p>
          <w:bookmarkEnd w:id="410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Учебно- исследовательская деятельность</w:t>
            </w:r>
          </w:p>
          <w:bookmarkEnd w:id="411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Контроль за уровнем мастерства и состоянием методической готовности учителя</w:t>
            </w:r>
          </w:p>
          <w:bookmarkEnd w:id="412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Контроль за качеством воспитательного процесса, проведением мероприятий</w:t>
            </w:r>
          </w:p>
          <w:bookmarkEnd w:id="413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991" w:id="41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образования)</w:t>
      </w:r>
    </w:p>
    <w:p>
      <w:pPr>
        <w:spacing w:after="0"/>
        <w:ind w:left="0"/>
        <w:jc w:val="both"/>
      </w:pPr>
      <w:bookmarkStart w:name="z10992" w:id="415"/>
      <w:r>
        <w:rPr>
          <w:rFonts w:ascii="Times New Roman"/>
          <w:b w:val="false"/>
          <w:i w:val="false"/>
          <w:color w:val="000000"/>
          <w:sz w:val="28"/>
        </w:rPr>
        <w:t>
      Рабочий учебный план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_______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1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17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4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4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4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4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4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4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4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4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4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4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4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4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294" w:id="444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учета личного состава педагогов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(учебное заведение, факультет, специальность, № диплома, когда окончил)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323" w:id="447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какие курсы повышения квалификации окончил</w:t>
            </w:r>
          </w:p>
          <w:bookmarkEnd w:id="44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предмет преподает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педагогической работы при поступлении в данную организацию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времени работает в данной организации среднего образования, номер приказа, дата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аттестации, заключение аттестационной комиссии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Награды, персональное звание, ученая степень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выбытии причины выбытия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4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450"/>
    <w:bookmarkStart w:name="z113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личного состава педагогов организации среднего</w:t>
      </w:r>
    </w:p>
    <w:bookmarkEnd w:id="451"/>
    <w:bookmarkStart w:name="z113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образования (далее – Книга учета) ведется во всех организациях среднего образования.</w:t>
      </w:r>
    </w:p>
    <w:bookmarkEnd w:id="452"/>
    <w:bookmarkStart w:name="z113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поступившие педагоги записываются в порядке последующих номеров.</w:t>
      </w:r>
    </w:p>
    <w:bookmarkEnd w:id="453"/>
    <w:bookmarkStart w:name="z113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в Книге учета документально обосновываются.</w:t>
      </w:r>
    </w:p>
    <w:bookmarkEnd w:id="454"/>
    <w:bookmarkStart w:name="z113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учета пронумеровывается, прошнуровывается, скрепляется подписью</w:t>
      </w:r>
    </w:p>
    <w:bookmarkEnd w:id="455"/>
    <w:bookmarkStart w:name="z113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директора и печатью организации среднего образования.</w:t>
      </w:r>
    </w:p>
    <w:bookmarkEnd w:id="456"/>
    <w:bookmarkStart w:name="z113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учета при подключении организации образования к электронной системе</w:t>
      </w:r>
    </w:p>
    <w:bookmarkEnd w:id="457"/>
    <w:bookmarkStart w:name="z1136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только в электронном формате, заполнение ее в бумажном варианте не требуется.</w:t>
      </w:r>
    </w:p>
    <w:bookmarkEnd w:id="4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370" w:id="459"/>
      <w:r>
        <w:rPr>
          <w:rFonts w:ascii="Times New Roman"/>
          <w:b w:val="false"/>
          <w:i w:val="false"/>
          <w:color w:val="000000"/>
          <w:sz w:val="28"/>
        </w:rPr>
        <w:t>
      Титульный лист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образования)</w:t>
      </w:r>
    </w:p>
    <w:p>
      <w:pPr>
        <w:spacing w:after="0"/>
        <w:ind w:left="0"/>
        <w:jc w:val="both"/>
      </w:pPr>
      <w:bookmarkStart w:name="z11371" w:id="460"/>
      <w:r>
        <w:rPr>
          <w:rFonts w:ascii="Times New Roman"/>
          <w:b w:val="false"/>
          <w:i w:val="false"/>
          <w:color w:val="000000"/>
          <w:sz w:val="28"/>
        </w:rPr>
        <w:t>
      УТВЕРЖДАЮ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______20___ год</w:t>
      </w:r>
    </w:p>
    <w:p>
      <w:pPr>
        <w:spacing w:after="0"/>
        <w:ind w:left="0"/>
        <w:jc w:val="both"/>
      </w:pPr>
      <w:bookmarkStart w:name="z11372" w:id="461"/>
      <w:r>
        <w:rPr>
          <w:rFonts w:ascii="Times New Roman"/>
          <w:b w:val="false"/>
          <w:i w:val="false"/>
          <w:color w:val="000000"/>
          <w:sz w:val="28"/>
        </w:rPr>
        <w:t>
      План учебно-воспитательной работы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________учебный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направления работы</w:t>
            </w:r>
          </w:p>
          <w:bookmarkEnd w:id="4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394" w:id="464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Журнал учета замещенных уроков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(класс)________________________ ______________учебный год</w:t>
      </w:r>
    </w:p>
    <w:p>
      <w:pPr>
        <w:spacing w:after="0"/>
        <w:ind w:left="0"/>
        <w:jc w:val="both"/>
      </w:pPr>
      <w:bookmarkStart w:name="z11395" w:id="465"/>
      <w:r>
        <w:rPr>
          <w:rFonts w:ascii="Times New Roman"/>
          <w:b w:val="false"/>
          <w:i w:val="false"/>
          <w:color w:val="000000"/>
          <w:sz w:val="28"/>
        </w:rPr>
        <w:t>
      (Левая сторона)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Журнал учета замещенных уроков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Дни, месяцы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по предмету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пропуска урока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424" w:id="467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педагога, проводившего замену урока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замененных уроков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педагога, проводившего замену урока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4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замещенных уроков ведется в каждой школе заместителем директора по учебной работе школы (директором).</w:t>
      </w:r>
    </w:p>
    <w:bookmarkEnd w:id="469"/>
    <w:bookmarkStart w:name="z1144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замещенных уроков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bookmarkEnd w:id="470"/>
    <w:bookmarkStart w:name="z1144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производятся только на основании надлежаще оформленных документов (приказов по школе, больничных листов, записей в классных журналах). Педагог, проводивший уроки в порядке замены, расписывается в журнале.</w:t>
      </w:r>
    </w:p>
    <w:bookmarkEnd w:id="4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444" w:id="472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Алфавитная книга записи обучающихся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 организации среднего образования)</w:t>
      </w:r>
    </w:p>
    <w:p>
      <w:pPr>
        <w:spacing w:after="0"/>
        <w:ind w:left="0"/>
        <w:jc w:val="both"/>
      </w:pPr>
      <w:bookmarkStart w:name="z11445" w:id="473"/>
      <w:r>
        <w:rPr>
          <w:rFonts w:ascii="Times New Roman"/>
          <w:b w:val="false"/>
          <w:i w:val="false"/>
          <w:color w:val="000000"/>
          <w:sz w:val="28"/>
        </w:rPr>
        <w:t>
      Книга начата в _______________ году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Внутренние страницы книги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месяц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организацию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какой класс поступил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8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страницы книги (правая сторона)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обучающегося</w:t>
            </w:r>
          </w:p>
          <w:bookmarkEnd w:id="4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выезда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класса выбыл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приказа о выбытии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выбыл (область, город республиканского значения, столица район, организация среднего образования)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выбытия (в том числе окончание организации среднего образования)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Талоны о выдаче личного дела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2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алфавитную книгу записи обучающихся записываются все обучающиеся организации среднего образования. Ежегодно книга пополняется записью обучающихся нового приема. Фамилии обучающихся в список заносятся в алфавитном порядке независимо от классов, в которых они учатся.</w:t>
      </w:r>
    </w:p>
    <w:bookmarkEnd w:id="479"/>
    <w:bookmarkStart w:name="z1152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каждой буквы алфавита отводятся отдельные страницы, и по каждой букве ведется порядковая нумерация. Порядковый номер записи обучающихся в книге является номером его личного дела.</w:t>
      </w:r>
    </w:p>
    <w:bookmarkEnd w:id="480"/>
    <w:bookmarkStart w:name="z1152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личном деле этот номер проставляется в виде дроби. Например, "№ Б/15" означает, что обучающийся записан в алфавитной книге на букву "Б" под № 15.</w:t>
      </w:r>
    </w:p>
    <w:bookmarkEnd w:id="481"/>
    <w:bookmarkStart w:name="z1153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ранее выбывший из школы обучающийся, выбытие которого оформлено приказом, возвратился в нее, то данные о нем записываются как на вновь поступившего.</w:t>
      </w:r>
    </w:p>
    <w:bookmarkEnd w:id="482"/>
    <w:bookmarkStart w:name="z1153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полного использования всех страниц продолжение записей производится в новой книге в порядке последующих номеров по каждой букве. Исправления в книге скрепляются подписью директора школы. Алфавитная книга постранично пронумеровывается, прошнуровывается, скрепляется подписью директора и печатью школы. Алфавитная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4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533" w:id="484"/>
      <w:r>
        <w:rPr>
          <w:rFonts w:ascii="Times New Roman"/>
          <w:b w:val="false"/>
          <w:i w:val="false"/>
          <w:color w:val="000000"/>
          <w:sz w:val="28"/>
        </w:rPr>
        <w:t>
      Министерство образования и науки Республики Казахстан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учета выбывших и прибывших обучающихся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город/село ____________, район ___________, область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Сведения о выбывших/прибывших обучающихся </w:t>
            </w:r>
          </w:p>
          <w:bookmarkEnd w:id="4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Открепительный талон о снятии с учета выбывшего/ о принятии на учет прибывшего обучающегося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_______________</w:t>
            </w:r>
          </w:p>
          <w:bookmarkEnd w:id="4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___________________</w:t>
            </w:r>
          </w:p>
          <w:bookmarkEnd w:id="4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 _________________________</w:t>
            </w:r>
          </w:p>
          <w:bookmarkEnd w:id="4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</w:t>
            </w:r>
          </w:p>
          <w:bookmarkEnd w:id="4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обучения _______________</w:t>
            </w:r>
          </w:p>
          <w:bookmarkEnd w:id="4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обучения 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выбыл __________________________________________________</w:t>
            </w:r>
          </w:p>
          <w:bookmarkEnd w:id="4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среднего образования__________________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 адрес) _____________________________ _____________________________</w:t>
            </w:r>
          </w:p>
        </w:tc>
      </w:tr>
    </w:tbl>
    <w:p>
      <w:pPr>
        <w:spacing w:after="0"/>
        <w:ind w:left="0"/>
        <w:jc w:val="both"/>
      </w:pPr>
      <w:bookmarkStart w:name="z11557" w:id="494"/>
      <w:r>
        <w:rPr>
          <w:rFonts w:ascii="Times New Roman"/>
          <w:b w:val="false"/>
          <w:i w:val="false"/>
          <w:color w:val="000000"/>
          <w:sz w:val="28"/>
        </w:rPr>
        <w:t>
       Руководитель организации среднего образования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(печать организации среднего образования) "__" ____________ 20___ года</w:t>
      </w:r>
    </w:p>
    <w:bookmarkStart w:name="z1155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выбывших и прибывших обучающихся (далее – Книга) ведется во всех организациях среднего образования с целью учета и контроля движения обучающихся. Книга заполняется лицом, ответственным за делопроизводство. Книга постранично пронумеровывается, прошнуровывается, скрепляется подписью директора и печатью организации среднего образования.</w:t>
      </w:r>
    </w:p>
    <w:bookmarkEnd w:id="495"/>
    <w:bookmarkStart w:name="z1155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Открепительный талон о прибытии обучающегося выдается несовершеннолетнему организацией среднего образования, куда он прибыл, для предъявления в организацию среднего образования независимо от типа и ведомственной принадлежности, где он обучался, и получения личного дела после предъявления открепительного талона о выбытии.</w:t>
      </w:r>
    </w:p>
    <w:bookmarkEnd w:id="496"/>
    <w:bookmarkStart w:name="z1156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школ, откуда выбыл и куда прибыл обучающийся, сверяются с данными о фактическом его нахождении в организации среднего образования, в случае его отсутствия письменно сообщают в компетентные органы.</w:t>
      </w:r>
    </w:p>
    <w:bookmarkEnd w:id="497"/>
    <w:bookmarkStart w:name="z1156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делопроизводстве организации среднего образования находится выписка из решения управления образования, отдела образования, акимата района, города, поселка, аула (села), аульного (сельского) округа о закреплении за данной организацией микрорайона с точным обозначением его границ, карта микрорайона. Книга при подключении организации образования к электронной системе заполняется только в электронном формате, заполнение в бумажном варианте не требуется.</w:t>
      </w:r>
    </w:p>
    <w:bookmarkEnd w:id="4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563" w:id="499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регистрации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 организации среднего образования)</w:t>
      </w:r>
    </w:p>
    <w:p>
      <w:pPr>
        <w:spacing w:after="0"/>
        <w:ind w:left="0"/>
        <w:jc w:val="both"/>
      </w:pPr>
      <w:bookmarkStart w:name="z11564" w:id="500"/>
      <w:r>
        <w:rPr>
          <w:rFonts w:ascii="Times New Roman"/>
          <w:b w:val="false"/>
          <w:i w:val="false"/>
          <w:color w:val="000000"/>
          <w:sz w:val="28"/>
        </w:rPr>
        <w:t>
      Книга начата в _______________ году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</w:p>
    <w:bookmarkStart w:name="z1156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Примечание: Книга регистрации приказов организации среднего образования (далее – Книга) ведется по основной деятельности, по личному составу и по движению обучающихся.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приказа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подписан (фамилия, имя, отчество (при его наличии), должность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7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постранично пронумеровывается, прошнуровывается, скрепляется подписью директора и печатью организации среднего образования. Книга при подключении организации 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5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580" w:id="504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учета и выдачи аттестатов об окончании основной средней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(города, села,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 республиканского значения, столица)</w:t>
      </w:r>
    </w:p>
    <w:p>
      <w:pPr>
        <w:spacing w:after="0"/>
        <w:ind w:left="0"/>
        <w:jc w:val="both"/>
      </w:pPr>
      <w:bookmarkStart w:name="z11581" w:id="505"/>
      <w:r>
        <w:rPr>
          <w:rFonts w:ascii="Times New Roman"/>
          <w:b w:val="false"/>
          <w:i w:val="false"/>
          <w:color w:val="000000"/>
          <w:sz w:val="28"/>
        </w:rPr>
        <w:t>
      Книга начата в _______________ году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 часть. Учет аттестатов об окончании организации основного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bookmarkStart w:name="z1158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страницы книги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</w:p>
          <w:bookmarkEnd w:id="507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номера аттестата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и основание для оприходования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605" w:id="509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</w:p>
          <w:bookmarkEnd w:id="51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 аттестата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выдачи, дата выдачи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3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512"/>
    <w:p>
      <w:pPr>
        <w:spacing w:after="0"/>
        <w:ind w:left="0"/>
        <w:jc w:val="both"/>
      </w:pPr>
      <w:bookmarkStart w:name="z11633" w:id="513"/>
      <w:r>
        <w:rPr>
          <w:rFonts w:ascii="Times New Roman"/>
          <w:b w:val="false"/>
          <w:i w:val="false"/>
          <w:color w:val="000000"/>
          <w:sz w:val="28"/>
        </w:rPr>
        <w:t>
      2 часть. Учет выдачи аттестатов об окончании организации основного среднего образования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Внутренняя сторона книги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аттестата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окончившего 9 (10) классов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в данную организацию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 по предметам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669" w:id="516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месяц, число решения педсовета об окончании организации основного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аттестатов об окончании основной средней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9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книги</w:t>
      </w:r>
    </w:p>
    <w:bookmarkEnd w:id="518"/>
    <w:bookmarkStart w:name="z1169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настоящей книге, пронумерованной, прошнурованной и скрепленной печатью, _____________ страниц (прописью)</w:t>
      </w:r>
    </w:p>
    <w:bookmarkEnd w:id="519"/>
    <w:bookmarkStart w:name="z1169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среднего образования (подпись)</w:t>
      </w:r>
    </w:p>
    <w:bookmarkEnd w:id="520"/>
    <w:bookmarkStart w:name="z11693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"_____" ____________ ____ года</w:t>
      </w:r>
    </w:p>
    <w:bookmarkEnd w:id="521"/>
    <w:bookmarkStart w:name="z11694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и выдачи аттестатов об окончании основной средней школы (далее – Книга) ведется в основной средней и общей средней школах.</w:t>
      </w:r>
    </w:p>
    <w:bookmarkEnd w:id="522"/>
    <w:bookmarkStart w:name="z1169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специальной организации образования, реализующей учебные программы начального, основного среднего и общего среднего образования, ведется Книга установленного образца об окончании обучающимися полного курса данной школы.</w:t>
      </w:r>
    </w:p>
    <w:bookmarkEnd w:id="523"/>
    <w:bookmarkStart w:name="z1169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с особыми образовательными потребностями, обучающимся в общеобразовательных школах, выдается аттестат серии БТ в соответствии с приложением 5 к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10348), и сведения вносятся в Книгу установленного образца об окончании обучающимися полного или неполного курса данной школы.</w:t>
      </w:r>
    </w:p>
    <w:bookmarkEnd w:id="524"/>
    <w:bookmarkStart w:name="z1169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чистых и испорченных бланков аттестатов с указанием их серии и номеров сдается в районные (городские) отделы образования. О сдаче бланков в Книге делается соответствующая запись.</w:t>
      </w:r>
    </w:p>
    <w:bookmarkEnd w:id="525"/>
    <w:bookmarkStart w:name="z1169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номеров.</w:t>
      </w:r>
    </w:p>
    <w:bookmarkEnd w:id="526"/>
    <w:bookmarkStart w:name="z1169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дубликата аттестата об окончании основной школы производится в этой же Книге под очередным номером, где графы 4-23 включительно используются для записи следующего текста: "Дубликат взамен утерянного подлинника №___ (серия) _____, выданного ______ (числа) _______ (месяца) _____ года, получил(а) _____ числа _______(месяца) ______ года", а выше, в строке 2, делается отметка о выдаче дубликата №______ (серия).</w:t>
      </w:r>
    </w:p>
    <w:bookmarkEnd w:id="527"/>
    <w:bookmarkStart w:name="z1170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аттестата об окончании основной школы взамен неправильно заполненного производится в Книге под очередным номером, где графы 4-23 используются для записи следующего текста: "Взамен испорченного подлинника №_____ (серия) ______, выданного _____ (числа) ______ (месяца) ______ года, получил(а) ______ числа _______(месяца) _____ года", а выше, в строке 2, делается отметка о выдаче повторного аттестата № _____ (серия) _____.</w:t>
      </w:r>
    </w:p>
    <w:bookmarkEnd w:id="528"/>
    <w:bookmarkStart w:name="z1170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аттестата об окончании основной школы экстерну заносится в эту же Книгу с указанием "экстерн" в графе 5 "Год поступления в данную школу".</w:t>
      </w:r>
    </w:p>
    <w:bookmarkEnd w:id="529"/>
    <w:bookmarkStart w:name="z1170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списка всех окончивших школу в данном году должны быть росписи лиц, получивших аттестаты.</w:t>
      </w:r>
    </w:p>
    <w:bookmarkEnd w:id="530"/>
    <w:bookmarkStart w:name="z1170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постранично пронумеровывается, прошнуровывается и скрепляется печатью и подписью заведующего районным (городским) отделом образования.</w:t>
      </w:r>
    </w:p>
    <w:bookmarkEnd w:id="531"/>
    <w:bookmarkStart w:name="z1170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при подключении организации образования к электронной системе заполняется в электронном формате, заполнение ее в бумажном варианте не требуется.</w:t>
      </w:r>
    </w:p>
    <w:bookmarkEnd w:id="532"/>
    <w:bookmarkStart w:name="z1170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образования. Обеспечивается ее хранение.</w:t>
      </w:r>
    </w:p>
    <w:bookmarkEnd w:id="5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707" w:id="534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учета и выдачи аттестатов об окончании общего среднего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(города, села,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(области, города республиканского значения, столицы)</w:t>
      </w:r>
    </w:p>
    <w:p>
      <w:pPr>
        <w:spacing w:after="0"/>
        <w:ind w:left="0"/>
        <w:jc w:val="both"/>
      </w:pPr>
      <w:bookmarkStart w:name="z11708" w:id="535"/>
      <w:r>
        <w:rPr>
          <w:rFonts w:ascii="Times New Roman"/>
          <w:b w:val="false"/>
          <w:i w:val="false"/>
          <w:color w:val="000000"/>
          <w:sz w:val="28"/>
        </w:rPr>
        <w:t>
      Книга начата в _______________ году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 часть. Учет аттестатов об общем среднем образовании</w:t>
      </w:r>
    </w:p>
    <w:p>
      <w:pPr>
        <w:spacing w:after="0"/>
        <w:ind w:left="0"/>
        <w:jc w:val="both"/>
      </w:pPr>
      <w:bookmarkStart w:name="z11709" w:id="536"/>
      <w:r>
        <w:rPr>
          <w:rFonts w:ascii="Times New Roman"/>
          <w:b w:val="false"/>
          <w:i w:val="false"/>
          <w:color w:val="000000"/>
          <w:sz w:val="28"/>
        </w:rPr>
        <w:t>
      (левая сторона)</w:t>
      </w:r>
    </w:p>
    <w:bookmarkEnd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Внутренние страницы книги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</w:p>
          <w:bookmarkEnd w:id="537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 аттестата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и основание для оприходования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732" w:id="539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 аттестата об общем среднем образовании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выдачи, дата выдачи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745" w:id="541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 часть. Учет выдачи аттестатов об общем среднем образовании</w:t>
      </w:r>
    </w:p>
    <w:p>
      <w:pPr>
        <w:spacing w:after="0"/>
        <w:ind w:left="0"/>
        <w:jc w:val="both"/>
      </w:pPr>
      <w:bookmarkStart w:name="z11746" w:id="542"/>
      <w:r>
        <w:rPr>
          <w:rFonts w:ascii="Times New Roman"/>
          <w:b w:val="false"/>
          <w:i w:val="false"/>
          <w:color w:val="000000"/>
          <w:sz w:val="28"/>
        </w:rPr>
        <w:t>
      Внутренняя сторона книги</w:t>
      </w:r>
    </w:p>
    <w:bookmarkEnd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аттестата об общем среднем образовании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окончившего среднюю школу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в данную организацию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 по предметам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775" w:id="544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месяц, число решения педсовета об окончании средней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аттестата об общем среднем образовании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9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книги</w:t>
      </w:r>
    </w:p>
    <w:bookmarkEnd w:id="546"/>
    <w:bookmarkStart w:name="z1179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настоящей книге, пронумерованной, прошнурованной и скрепленной печатью, _____________ страниц (прописью)</w:t>
      </w:r>
    </w:p>
    <w:bookmarkEnd w:id="547"/>
    <w:bookmarkStart w:name="z1179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среднего образования _____________________ (подпись)</w:t>
      </w:r>
    </w:p>
    <w:bookmarkEnd w:id="548"/>
    <w:bookmarkStart w:name="z1179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"_____" ____________ _____ года</w:t>
      </w:r>
    </w:p>
    <w:bookmarkEnd w:id="549"/>
    <w:bookmarkStart w:name="z1180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бланков и выдачи аттестатов об общем среднем образовании (далее – Книга) ведется в общей средней школе.</w:t>
      </w:r>
    </w:p>
    <w:bookmarkEnd w:id="550"/>
    <w:bookmarkStart w:name="z1180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первой части отдельно учитывается количество полученных и выданных бланков аттестатов об общем среднем образовании с указанием серии и номеров обычного аттестата, аттестата с отличием и аттестата особого образца "Алтын белгi".</w:t>
      </w:r>
    </w:p>
    <w:bookmarkEnd w:id="551"/>
    <w:bookmarkStart w:name="z1180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чистых и испорченных бланков аттестатов с указанием их серии и номеров сдаются в районный отдел образования. В Книге об этом делается соответствующая запись.</w:t>
      </w:r>
    </w:p>
    <w:bookmarkEnd w:id="552"/>
    <w:bookmarkStart w:name="z1180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части Книги записываются полные сведения об обучающихся, окончивших среднюю школу.</w:t>
      </w:r>
    </w:p>
    <w:bookmarkEnd w:id="553"/>
    <w:bookmarkStart w:name="z1180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соответствующих графах проставляются оценки по предметам, указанным в аттестате, записываются сведения о награждении похвальной грамотой, указывается дата решения педагогического совета о выдаче аттестата, ставится роспись в получении аттестата об общем среднем образовании.</w:t>
      </w:r>
    </w:p>
    <w:bookmarkEnd w:id="554"/>
    <w:bookmarkStart w:name="z1180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же Книге делается отметка о выдаче справок обучающимся 11-ых классов, имеющим неудовлетворительные оценки по одному или нескольким учебным предметам, дубликатов аттестата об общем среднем образовании, а также аттестатов экстерну.</w:t>
      </w:r>
    </w:p>
    <w:bookmarkEnd w:id="555"/>
    <w:bookmarkStart w:name="z1180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дубликата аттестата об общем среднем образовании производится в этой же книге под очередным номером, где графы 4-29 включительно используются для записи следующего текста: "Дубликат взамен утерянного подлинника №______ серия ________, выданного ______ (числа) ______ (месяца)_____ года, получил(а) _______ (числа) _______(месяца) ____ года", а выше, в строке 2, делается отметка о выдаче дубликата №_______(серия) _______.</w:t>
      </w:r>
    </w:p>
    <w:bookmarkEnd w:id="556"/>
    <w:bookmarkStart w:name="z1180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аттестата, взамен неправильно заполненного также производится в Книге под очередным номером, где графы 4-29 используются для записи следующего текста: Взамен неправильно заполненного подлинника №______ (серия) ______, выданного_____ (числа)_______ (месяца) _____ года, получил(а) _______ (числа), _______ (месяца) _____ года, а выше, в строке 2, делается отметка о выдаче повторного аттестата №____(серия) _______.</w:t>
      </w:r>
    </w:p>
    <w:bookmarkEnd w:id="557"/>
    <w:bookmarkStart w:name="z1180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аттестата о среднем общем образовании экстерну заносится также в эту Книгу с указанием "экстерн" в графе "Год поступления в данную школу".</w:t>
      </w:r>
    </w:p>
    <w:bookmarkEnd w:id="558"/>
    <w:bookmarkStart w:name="z1180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постранично пронумеровывается, прошнуровывается и скрепляется печатью организации образования и подписью заведующего районного (городского) отдела образования.</w:t>
      </w:r>
    </w:p>
    <w:bookmarkEnd w:id="559"/>
    <w:bookmarkStart w:name="z1181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560"/>
    <w:bookmarkStart w:name="z1181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образования. Обеспечивается ее хранение.</w:t>
      </w:r>
    </w:p>
    <w:bookmarkEnd w:id="5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813" w:id="562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учета табелей успеваемости обучающихся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 организации среднего образования)</w:t>
      </w:r>
    </w:p>
    <w:p>
      <w:pPr>
        <w:spacing w:after="0"/>
        <w:ind w:left="0"/>
        <w:jc w:val="both"/>
      </w:pPr>
      <w:bookmarkStart w:name="z11814" w:id="563"/>
      <w:r>
        <w:rPr>
          <w:rFonts w:ascii="Times New Roman"/>
          <w:b w:val="false"/>
          <w:i w:val="false"/>
          <w:color w:val="000000"/>
          <w:sz w:val="28"/>
        </w:rPr>
        <w:t>
      Книга начата в _______________ году</w:t>
      </w:r>
    </w:p>
    <w:bookmarkEnd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номер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Выдал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(областное, городское республиканского значения, столицы, городское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управление, районный (отдел)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 "_____" ______________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p>
      <w:pPr>
        <w:spacing w:after="0"/>
        <w:ind w:left="0"/>
        <w:jc w:val="both"/>
      </w:pPr>
      <w:bookmarkStart w:name="z11815" w:id="564"/>
      <w:r>
        <w:rPr>
          <w:rFonts w:ascii="Times New Roman"/>
          <w:b w:val="false"/>
          <w:i w:val="false"/>
          <w:color w:val="000000"/>
          <w:sz w:val="28"/>
        </w:rPr>
        <w:t>
      Получил______________________________________________________</w:t>
      </w:r>
    </w:p>
    <w:bookmarkEnd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 республиканского значения, столица, 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организации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 "_____"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p>
      <w:pPr>
        <w:spacing w:after="0"/>
        <w:ind w:left="0"/>
        <w:jc w:val="both"/>
      </w:pPr>
      <w:bookmarkStart w:name="z11816" w:id="565"/>
      <w:r>
        <w:rPr>
          <w:rFonts w:ascii="Times New Roman"/>
          <w:b w:val="false"/>
          <w:i w:val="false"/>
          <w:color w:val="000000"/>
          <w:sz w:val="28"/>
        </w:rPr>
        <w:t>
      Место печати 20__/20__учебный год 1 класс</w:t>
      </w:r>
    </w:p>
    <w:bookmarkEnd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Классный руководитель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регистрации табеля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 в другую школу (№ приказа, дата убытия)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845" w:id="568"/>
      <w:r>
        <w:rPr>
          <w:rFonts w:ascii="Times New Roman"/>
          <w:b w:val="false"/>
          <w:i w:val="false"/>
          <w:color w:val="000000"/>
          <w:sz w:val="28"/>
        </w:rPr>
        <w:t>
      Далее до конца страницы.</w:t>
      </w:r>
    </w:p>
    <w:bookmarkEnd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_____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Классный руководитель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регистрации табеля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 в другую школу (№ приказа, дата убытия)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881" w:id="571"/>
      <w:r>
        <w:rPr>
          <w:rFonts w:ascii="Times New Roman"/>
          <w:b w:val="false"/>
          <w:i w:val="false"/>
          <w:color w:val="000000"/>
          <w:sz w:val="28"/>
        </w:rPr>
        <w:t>
      Далее до конца страницы.</w:t>
      </w:r>
    </w:p>
    <w:bookmarkEnd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 на начало года __________________________________________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Выдано дополнительно в течение года _____________________________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Всего выдано __________________________________________________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 организации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 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bookmarkStart w:name="z1188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табелей успеваемости, обучающихся ведется во всех организациях среднего образования. В табелях успеваемости обучающихся указывается регистрационный номер. Они хранятся в личных делах. Книга учета табелей успеваемости обучающихся при подключении организации образования к электронной системе заполняется только в электронном формате, заполнение ее в бумажном варианте не допускается.</w:t>
      </w:r>
    </w:p>
    <w:bookmarkEnd w:id="5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884" w:id="573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учета выдачи похвальных листов и похвальных грамот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(города, села,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(области, города республиканского значения, столицы)</w:t>
      </w:r>
    </w:p>
    <w:p>
      <w:pPr>
        <w:spacing w:after="0"/>
        <w:ind w:left="0"/>
        <w:jc w:val="both"/>
      </w:pPr>
      <w:bookmarkStart w:name="z11885" w:id="574"/>
      <w:r>
        <w:rPr>
          <w:rFonts w:ascii="Times New Roman"/>
          <w:b w:val="false"/>
          <w:i w:val="false"/>
          <w:color w:val="000000"/>
          <w:sz w:val="28"/>
        </w:rPr>
        <w:t>
      Книга начата в _______________ году</w:t>
      </w:r>
    </w:p>
    <w:bookmarkEnd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Книга окончена в _____________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награжденного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класс окончил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 и число получения награды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награды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910" w:id="576"/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книги.</w:t>
      </w:r>
    </w:p>
    <w:bookmarkEnd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настоящей книге, пронумерованной, прошнурованной и скрепленной печатью, _____________ страниц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 организации среднего образования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____________ ____ год</w:t>
      </w:r>
    </w:p>
    <w:bookmarkStart w:name="z1191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выдачи грамот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5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1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предварительной записи детей на консультацию</w:t>
      </w:r>
    </w:p>
    <w:bookmarkEnd w:id="5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обследования</w:t>
            </w:r>
          </w:p>
          <w:bookmarkEnd w:id="5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обследования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ребенка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(запрос, жалобы) обращения в психолого-медико-педагогическую консультацию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ребенка (при его наличии)</w:t>
            </w:r>
          </w:p>
          <w:bookmarkEnd w:id="5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индивидуальный идентификационный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обращения в психолого-медико-педагогическую консультацию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психолого-медико-педагогической консультации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944" w:id="581"/>
      <w:r>
        <w:rPr>
          <w:rFonts w:ascii="Times New Roman"/>
          <w:b w:val="false"/>
          <w:i w:val="false"/>
          <w:color w:val="000000"/>
          <w:sz w:val="28"/>
        </w:rPr>
        <w:t>
      Карта развития ребенка</w:t>
      </w:r>
    </w:p>
    <w:bookmarkEnd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(число, месяц, год)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Школа №, класс, язык обучения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Группа инвалидности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Детский сад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Кем направлен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Домашний адрес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 семьи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Мать (фамилия, имя, отчество (при его наличии), возраст, образование)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Отец (фамилия, имя, отчество (при его наличии), возраст, образование)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Дети (пол, возраст)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Причины обращения в психолого-медико-педагогическую консультацию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Жалобы родителей или других законных представителей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о психофизическом развитии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Течение беременности матери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Роды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Вес_________________________________________________________________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Оценка по шкале Апгар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Диагноз при выписке из родильного дома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Вскармливание (грудное, искусственное)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Отнят от груди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Моторное развитие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Держит головку, сидит, ползает, ходит, месяц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Психическое развитие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Комплекс оживления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Реакция зрительного сосредоточения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Реакция слухового сосредоточени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Манипуляция с предметами действия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Лепет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Понимание речи взрослого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Первые слова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Первые фразы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Усвоение навыков опрятности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Усвоение навыков самообслуживания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Особенности развития (с момента рождения и до настоящего времени)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Заболевания (перенесенные с рождения и до настоящего времени)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Судороги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Нейроинфекции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Черепно-мозговая травма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Факты реанимации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Поствакциональные осложнения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Инфекционные заболевания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Соматические заболевания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Недержание мочи, кала (редко, иногда, часто)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Заикание, тики, навязчивые движения, аллергия, диатез, дисбактериоз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врача-офтальмолога о состоянии зрения (степени снижения зрительной функции) 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врача-сурдолога о состоянии слуха (степени снижения слуховой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функции в децибеллах)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Семейный анамнез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Пребывание в детском саду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Особенности адаптации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Усвоение программы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 школьного обучения: начал учиться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Тип организации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Дублирование класса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Трудности обучения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История проблем психического развития ребенка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Социальная ситуация развития ребенка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Социальная характеристика семьи: без особенностей; нуждается в социально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педагогическом обследовании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Тип и условия родительского воспитания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История проблем психического развития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Обследование невропатологом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Обследование психиатром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Обследования ребенка психологом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Обследования ребенка учителем-логопедом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Обследования ребенка педагогом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социального педагога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дополнительных исследований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Дополнительная информация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Общее заключение психолого-медико-педагогической консультации (далее - ПМПК)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(психолого-педагогическое заключение)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Особое мнение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Рекомендации по образовательной программе и особым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образовательным потребностям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и рекомендации действительны (указания срока действия)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Заведующий ПМПК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Специалисты ПМПК 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946" w:id="582"/>
      <w:r>
        <w:rPr>
          <w:rFonts w:ascii="Times New Roman"/>
          <w:b w:val="false"/>
          <w:i w:val="false"/>
          <w:color w:val="000000"/>
          <w:sz w:val="28"/>
        </w:rPr>
        <w:t>
      Индивидуально-развивающая программа</w:t>
      </w:r>
    </w:p>
    <w:bookmarkEnd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Паспортная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1.1 Данные о ребенке и его семье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обращения в кабинет психолого-педагогической коррекции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Домашний адрес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Родители или другие законные представители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матери______________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работы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отца_________________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работы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Лица, участвующие в воспитании ребенка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Посещение организаций образования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Национальность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Язык обучения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Язык бытового общения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Форма обучения___________________________________________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психолого-медико-педагогической консультации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(далее – ПМПК)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Запрос родителей или других законных представителей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Рекомендации специалистов ПМПК___________________________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1.2. Учет видов психолого-педагогической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ребенка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Сроки оказания услуг специалистами: цикл №___ с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_____/_____ цикл №______ с _____по _ цикл №___ с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____/______ цикл №______ с _______ по _ 20 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помощи в рамках оказания государственных услуг в сфере психолого-педагогической поддержки</w:t>
            </w:r>
          </w:p>
          <w:bookmarkEnd w:id="5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Рекомендованный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услуг в месяц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занятия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8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группы кратковременного пребывания</w:t>
            </w:r>
          </w:p>
          <w:bookmarkEnd w:id="58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логопедическое занятие</w:t>
            </w:r>
          </w:p>
          <w:bookmarkEnd w:id="58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Подгрупповые логопедические занятия</w:t>
            </w:r>
          </w:p>
          <w:bookmarkEnd w:id="58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со специальным педагогом (индивидуальные)</w:t>
            </w:r>
          </w:p>
          <w:bookmarkEnd w:id="58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со специальным педагогом (подгрупповые)</w:t>
            </w:r>
          </w:p>
          <w:bookmarkEnd w:id="58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психолога (индивидуальные)</w:t>
            </w:r>
          </w:p>
          <w:bookmarkEnd w:id="59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психолога (подгрупповые)</w:t>
            </w:r>
          </w:p>
          <w:bookmarkEnd w:id="59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8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Выполненный</w:t>
            </w:r>
          </w:p>
          <w:bookmarkEnd w:id="59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в месяц</w:t>
            </w:r>
          </w:p>
          <w:bookmarkEnd w:id="594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bookmarkEnd w:id="5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5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114" w:id="597"/>
      <w:r>
        <w:rPr>
          <w:rFonts w:ascii="Times New Roman"/>
          <w:b w:val="false"/>
          <w:i w:val="false"/>
          <w:color w:val="000000"/>
          <w:sz w:val="28"/>
        </w:rPr>
        <w:t>
      Заведующий кабинета психолого-педагогической коррекции ________________</w:t>
      </w:r>
    </w:p>
    <w:bookmarkEnd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1.3 Учет пребывания ребенка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Цикла</w:t>
            </w:r>
          </w:p>
          <w:bookmarkEnd w:id="5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планируемого пребывания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индивидуально - развивающей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специалиста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125" w:id="599"/>
      <w:r>
        <w:rPr>
          <w:rFonts w:ascii="Times New Roman"/>
          <w:b w:val="false"/>
          <w:i w:val="false"/>
          <w:color w:val="000000"/>
          <w:sz w:val="28"/>
        </w:rPr>
        <w:t>
      Заведующий кабинета психолого-педагогической коррекции ________________</w:t>
      </w:r>
    </w:p>
    <w:bookmarkEnd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Сбор информации о ребенке.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2.1 Краткая история развития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Моторное развитие: Держать голову ______сидеть ____ ползать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______ходить_____месяц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Речевое развитие________________________________________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Лепет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Понимать речь взрослого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Первые слова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Первые фразы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Психическое развитие: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Комплекс оживления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Первые действия с предметами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Процессуальная игра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Сюжетная игра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Сюжетно-ролевая игра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Навыки опрятности и самообслуживания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Особенности семейного воспитания_________________________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Специалисты для работы по индивидуально-развивающей программе: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</w:t>
            </w:r>
          </w:p>
          <w:bookmarkEnd w:id="6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педагог</w:t>
            </w:r>
          </w:p>
          <w:bookmarkEnd w:id="6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  <w:bookmarkEnd w:id="6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лечебной физической культуре (далее - ЛФК)</w:t>
            </w:r>
          </w:p>
          <w:bookmarkEnd w:id="6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6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педагог</w:t>
            </w:r>
          </w:p>
          <w:bookmarkEnd w:id="6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Педагог-воспитатель</w:t>
            </w:r>
          </w:p>
          <w:bookmarkEnd w:id="6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Ответственный специалист </w:t>
            </w:r>
          </w:p>
          <w:bookmarkEnd w:id="6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5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Протокол оценки психофизического развития (описание свободной деятельности ребенка и его реакции на предлагаемые задания)</w:t>
      </w:r>
    </w:p>
    <w:bookmarkEnd w:id="6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6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8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Состояние психофизического развития ребенка на начало коррекционно-развивающего обучения:</w:t>
      </w:r>
    </w:p>
    <w:bookmarkEnd w:id="613"/>
    <w:bookmarkStart w:name="z1219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2.3.1 Социальная ситуация развития (состав семьи, жилищно-бытовые условия, особенности воспитания ребенка, интересы и увлечения ребенка)</w:t>
      </w:r>
    </w:p>
    <w:bookmarkEnd w:id="614"/>
    <w:p>
      <w:pPr>
        <w:spacing w:after="0"/>
        <w:ind w:left="0"/>
        <w:jc w:val="both"/>
      </w:pPr>
      <w:bookmarkStart w:name="z12191" w:id="615"/>
      <w:r>
        <w:rPr>
          <w:rFonts w:ascii="Times New Roman"/>
          <w:b w:val="false"/>
          <w:i w:val="false"/>
          <w:color w:val="000000"/>
          <w:sz w:val="28"/>
        </w:rPr>
        <w:t>
      2.3.2 Социальное взаимодействие и коммуникация ________________________</w:t>
      </w:r>
    </w:p>
    <w:bookmarkEnd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2.3.3 Речевое развитие:</w:t>
      </w:r>
    </w:p>
    <w:bookmarkStart w:name="z1219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2.3.4 Развитие познавательной деятельности (мышления, восприятия, внимания, памяти).</w:t>
      </w:r>
    </w:p>
    <w:bookmarkEnd w:id="616"/>
    <w:bookmarkStart w:name="z1219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2.3.5. Развитие ведущей и других видов детской деятельности (изобразительная, конструктивная)</w:t>
      </w:r>
    </w:p>
    <w:bookmarkEnd w:id="617"/>
    <w:p>
      <w:pPr>
        <w:spacing w:after="0"/>
        <w:ind w:left="0"/>
        <w:jc w:val="both"/>
      </w:pPr>
      <w:bookmarkStart w:name="z12194" w:id="618"/>
      <w:r>
        <w:rPr>
          <w:rFonts w:ascii="Times New Roman"/>
          <w:b w:val="false"/>
          <w:i w:val="false"/>
          <w:color w:val="000000"/>
          <w:sz w:val="28"/>
        </w:rPr>
        <w:t>
      2.3.5 Моторное развитие (крупная, мелкая моторика) _______________________</w:t>
      </w:r>
    </w:p>
    <w:bookmarkEnd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Коррекционно-развивающая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составления программы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Возраст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Специалисты (профиль)________________________________________________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</w:p>
          <w:bookmarkEnd w:id="6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развивающей работы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Цели-ожидаемые результаты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достижении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0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Содержание коррекционно-развивающей программы</w:t>
      </w:r>
    </w:p>
    <w:bookmarkEnd w:id="6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развивающей работы</w:t>
            </w:r>
          </w:p>
          <w:bookmarkEnd w:id="6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методики, приемы, средства развивающей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213" w:id="623"/>
      <w:r>
        <w:rPr>
          <w:rFonts w:ascii="Times New Roman"/>
          <w:b w:val="false"/>
          <w:i w:val="false"/>
          <w:color w:val="000000"/>
          <w:sz w:val="28"/>
        </w:rPr>
        <w:t>
      Заведующий кабинета психолого-педагогической коррекции ________________</w:t>
      </w:r>
    </w:p>
    <w:bookmarkEnd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Результаты коррекционно -развивающей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3.1 Балльная оценка (0 – цели не достигнуты, 1 – цели достигнуты частично (25%); цели достигнуты не полностью (50%), 3 – цели достигнуты (100%)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окончания коррекционного обучения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Куда направлен (выбыл)_____________________________________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3.2 Заключение специалистов: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2215" w:id="624"/>
      <w:r>
        <w:rPr>
          <w:rFonts w:ascii="Times New Roman"/>
          <w:b w:val="false"/>
          <w:i w:val="false"/>
          <w:color w:val="000000"/>
          <w:sz w:val="28"/>
        </w:rPr>
        <w:t>
      Индивидуально-развивающая программа</w:t>
      </w:r>
    </w:p>
    <w:bookmarkEnd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Паспортная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1.1 Данные о ребенке и его семье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обращения в реабилитационный центр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Домашний адрес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Родители или другие законные представители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матери____________________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работы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отца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работы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Лица, участвующие в воспитании ребенка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Посещение организаций образования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Национальность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Язык обучения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Язык бытового общения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Форма обучения________________________________________________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психолого-медико-педагогической консультации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(далее – ПМПК)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Запрос родителей или других законных представителей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Рекомендации специалистов ПМПК________________________________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1.2. Учет видов психолого-педагогической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ребенка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Сроки оказания услуг специалистами: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цикл №___ с ________ по ____/______ цикл №____ с ______ по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цикл №___ с ______ по _____/_____ цикл №______ с ____ по __ 20 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помощи в рамках оказания государственных услуг в сфере психолого-педагогической поддержки</w:t>
            </w:r>
          </w:p>
          <w:bookmarkEnd w:id="6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Рекомендованный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услуг в месяц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занятия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2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группы кратковременного пребывания</w:t>
            </w:r>
          </w:p>
          <w:bookmarkEnd w:id="62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группы дневного пребывания</w:t>
            </w:r>
          </w:p>
          <w:bookmarkEnd w:id="62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логопедическое занятие</w:t>
            </w:r>
          </w:p>
          <w:bookmarkEnd w:id="62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Подгрупповые логопедические занятия</w:t>
            </w:r>
          </w:p>
          <w:bookmarkEnd w:id="63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со специальным педагогом (индивидуальные)</w:t>
            </w:r>
          </w:p>
          <w:bookmarkEnd w:id="63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со специальным педагогом (подгрупповые)</w:t>
            </w:r>
          </w:p>
          <w:bookmarkEnd w:id="63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психолога (индивидуальные)</w:t>
            </w:r>
          </w:p>
          <w:bookmarkEnd w:id="63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психолога (подгрупповые)</w:t>
            </w:r>
          </w:p>
          <w:bookmarkEnd w:id="63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консультирование</w:t>
            </w:r>
          </w:p>
          <w:bookmarkEnd w:id="63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Музыкально-ритмические занятия (подгрупповые)</w:t>
            </w:r>
          </w:p>
          <w:bookmarkEnd w:id="63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оценка психофизического состояния</w:t>
            </w:r>
          </w:p>
          <w:bookmarkEnd w:id="63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социального педагога / работника</w:t>
            </w:r>
          </w:p>
          <w:bookmarkEnd w:id="63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1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врача -невропатолога</w:t>
            </w:r>
          </w:p>
          <w:bookmarkEnd w:id="63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врача-реабилитолога</w:t>
            </w:r>
          </w:p>
          <w:bookmarkEnd w:id="64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ЛФК (индивидуальные)</w:t>
            </w:r>
          </w:p>
          <w:bookmarkEnd w:id="64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ЛФК (подгрупповые)</w:t>
            </w:r>
          </w:p>
          <w:bookmarkEnd w:id="64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</w:t>
            </w:r>
          </w:p>
          <w:bookmarkEnd w:id="64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91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Выполненный</w:t>
            </w:r>
          </w:p>
          <w:bookmarkEnd w:id="64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в месяц</w:t>
            </w:r>
          </w:p>
          <w:bookmarkEnd w:id="646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6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bookmarkEnd w:id="6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6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505" w:id="649"/>
      <w:r>
        <w:rPr>
          <w:rFonts w:ascii="Times New Roman"/>
          <w:b w:val="false"/>
          <w:i w:val="false"/>
          <w:color w:val="000000"/>
          <w:sz w:val="28"/>
        </w:rPr>
        <w:t>
      Заведующий реабилитационного центра ________________________________</w:t>
      </w:r>
    </w:p>
    <w:bookmarkEnd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1.3 Учет пребывания ребенка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цикла</w:t>
            </w:r>
          </w:p>
          <w:bookmarkEnd w:id="6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планируемого пребывания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индивидуально - развивающей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специалиста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516" w:id="651"/>
      <w:r>
        <w:rPr>
          <w:rFonts w:ascii="Times New Roman"/>
          <w:b w:val="false"/>
          <w:i w:val="false"/>
          <w:color w:val="000000"/>
          <w:sz w:val="28"/>
        </w:rPr>
        <w:t>
      Заведующий реабилитационного центра __________________________</w:t>
      </w:r>
    </w:p>
    <w:bookmarkEnd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Сбор информации о ребенке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2.1 Краткая история развития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Моторное развитие: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Держать голову _____сидеть ______ ползать _______ходить_____мес.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Речевое развитие_____________________________________________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Лепет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Понимать речь взрослого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Первые слова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Первые фразы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Психическое развитие: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Комплекс оживления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Первые действия с предметами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Процессуальная игра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Сюжетная игра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Сюжетно-ролевая игра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Навыки опрятности и самообслуживания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Особенности семейного воспитания____________________________</w:t>
      </w:r>
    </w:p>
    <w:bookmarkStart w:name="z1251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для работы по индивидуально-развивающей программе:</w:t>
      </w:r>
    </w:p>
    <w:bookmarkEnd w:id="6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</w:t>
            </w:r>
          </w:p>
          <w:bookmarkEnd w:id="6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педагог</w:t>
            </w:r>
          </w:p>
          <w:bookmarkEnd w:id="6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  <w:bookmarkEnd w:id="6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4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лечебной физической культуре</w:t>
            </w:r>
          </w:p>
          <w:bookmarkEnd w:id="6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педагог</w:t>
            </w:r>
          </w:p>
          <w:bookmarkEnd w:id="6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2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Врач-реабилитолог</w:t>
            </w:r>
          </w:p>
          <w:bookmarkEnd w:id="6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6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Педагог-воспитатель</w:t>
            </w:r>
          </w:p>
          <w:bookmarkEnd w:id="6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Ответственный специалист </w:t>
            </w:r>
          </w:p>
          <w:bookmarkEnd w:id="6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5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Протокол оценки психофизического развития (описание свободной деятельности ребенка и его реакции на предлагаемые задания)</w:t>
      </w:r>
    </w:p>
    <w:bookmarkEnd w:id="6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1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3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6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85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Состояние психофизического развития ребенка на начало коррекционно-развивающего обучения:</w:t>
      </w:r>
    </w:p>
    <w:bookmarkEnd w:id="667"/>
    <w:bookmarkStart w:name="z12586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2.3.1 Социальная ситуация развития (состав семьи, жилищно-бытовые условия, особенности воспитания ребенка, интересы и увлечения ребенка)</w:t>
      </w:r>
    </w:p>
    <w:bookmarkEnd w:id="668"/>
    <w:p>
      <w:pPr>
        <w:spacing w:after="0"/>
        <w:ind w:left="0"/>
        <w:jc w:val="both"/>
      </w:pPr>
      <w:bookmarkStart w:name="z12587" w:id="669"/>
      <w:r>
        <w:rPr>
          <w:rFonts w:ascii="Times New Roman"/>
          <w:b w:val="false"/>
          <w:i w:val="false"/>
          <w:color w:val="000000"/>
          <w:sz w:val="28"/>
        </w:rPr>
        <w:t>
      2.3.2 Социальное взаимодействие и коммуникация ________________________</w:t>
      </w:r>
    </w:p>
    <w:bookmarkEnd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2.3.3 Речевое развитие:</w:t>
      </w:r>
    </w:p>
    <w:bookmarkStart w:name="z12588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2.3.4 Развитие познавательной деятельности (мышления, восприятия, внимания, памяти).</w:t>
      </w:r>
    </w:p>
    <w:bookmarkEnd w:id="670"/>
    <w:bookmarkStart w:name="z12589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2.3.5. Развитие ведущей и других видов детской деятельности (изобразительная, конструктивная)</w:t>
      </w:r>
    </w:p>
    <w:bookmarkEnd w:id="671"/>
    <w:p>
      <w:pPr>
        <w:spacing w:after="0"/>
        <w:ind w:left="0"/>
        <w:jc w:val="both"/>
      </w:pPr>
      <w:bookmarkStart w:name="z12590" w:id="672"/>
      <w:r>
        <w:rPr>
          <w:rFonts w:ascii="Times New Roman"/>
          <w:b w:val="false"/>
          <w:i w:val="false"/>
          <w:color w:val="000000"/>
          <w:sz w:val="28"/>
        </w:rPr>
        <w:t>
      2.3.5 Моторное развитие (крупная, мелкая моторика) _______________________</w:t>
      </w:r>
    </w:p>
    <w:bookmarkEnd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2.3.6 Социально-бытовые и адаптивные навыки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 20____г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____________</w:t>
            </w:r>
          </w:p>
        </w:tc>
      </w:tr>
    </w:tbl>
    <w:p>
      <w:pPr>
        <w:spacing w:after="0"/>
        <w:ind w:left="0"/>
        <w:jc w:val="both"/>
      </w:pPr>
      <w:bookmarkStart w:name="z12592" w:id="673"/>
      <w:r>
        <w:rPr>
          <w:rFonts w:ascii="Times New Roman"/>
          <w:b w:val="false"/>
          <w:i w:val="false"/>
          <w:color w:val="000000"/>
          <w:sz w:val="28"/>
        </w:rPr>
        <w:t>
      3. Коррекционно-развивающая программа</w:t>
      </w:r>
    </w:p>
    <w:bookmarkEnd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составления программы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Возраст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Специалисты (профиль)____________________________________________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3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</w:p>
          <w:bookmarkEnd w:id="6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4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развивающей работы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Цели-ожидаемые результаты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достижении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0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Содержание коррекционно-развивающей программы</w:t>
      </w:r>
    </w:p>
    <w:bookmarkEnd w:id="6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5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развивающей работы</w:t>
            </w:r>
          </w:p>
          <w:bookmarkEnd w:id="6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методики, приемы, средства развивающей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611" w:id="678"/>
      <w:r>
        <w:rPr>
          <w:rFonts w:ascii="Times New Roman"/>
          <w:b w:val="false"/>
          <w:i w:val="false"/>
          <w:color w:val="000000"/>
          <w:sz w:val="28"/>
        </w:rPr>
        <w:t>
      Заведующий реабилитационного центра _______________________________</w:t>
      </w:r>
    </w:p>
    <w:bookmarkEnd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Результаты коррекционно-развивающей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4.1 Балльная оценка (0 – цели не достигнуты, 1 – цели достигнуты частично (25%); цели достигнуты не полностью (50%), 3 – цели достигнуты (100%)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коррекционного обучения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Куда направлен (выбыл)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4.2 Заключение специалистов: _____________________________________</w:t>
      </w:r>
    </w:p>
    <w:bookmarkStart w:name="z1261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регистрации детей по заключению психолого-медико-педагогической консультации</w:t>
      </w:r>
    </w:p>
    <w:bookmarkEnd w:id="6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8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ребенка (при его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по заключению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 (+/-, диагноз)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 (каз/рус)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заключения и кем (номер психолого-медико-педагогической консультации)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организован (Место посещения других учреждений)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Центре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2638" w:id="681"/>
      <w:r>
        <w:rPr>
          <w:rFonts w:ascii="Times New Roman"/>
          <w:b w:val="false"/>
          <w:i w:val="false"/>
          <w:color w:val="000000"/>
          <w:sz w:val="28"/>
        </w:rPr>
        <w:t>
      Регистрационная форма</w:t>
      </w:r>
    </w:p>
    <w:bookmarkEnd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Регистрационный номер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Дата первичной консультации (сбор анамнеза)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Фамилия, имя, отчество ребенка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Дата рождения (возраст) ребенка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Кто обращается: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Родители или другие законные представители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его наличии) ребенка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Место проживания (адрес)___________________________________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Кем направлен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Причина обращения (запрос)_________________________________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Что беспокоит (проблемы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Что рекомендовано: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Отказ (причина, что рекомендовано)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Направлен на диагностическое обследование (дата)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М-CHAT (М-ЧАТ), АДОS (АДОС) (дата)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e-mail (е-майл)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Ответственный за сбор анамнеза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Карта развития ребенка</w:t>
      </w:r>
    </w:p>
    <w:bookmarkStart w:name="z1263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Анамнестические данные</w:t>
      </w:r>
    </w:p>
    <w:bookmarkEnd w:id="682"/>
    <w:bookmarkStart w:name="z1264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Течение беременности: токсикоз (слабый, выраженный), анемия, кровотечение, ОРЗ, грипп. Угроза выкидыша (срок)_____ нефропатия (отеки, белок в моче), быстрый набор веса, повышенное/пониженное артериальное давление. Обострение хронических заболеваний ___ проявление острых заболеваний.</w:t>
      </w:r>
    </w:p>
    <w:bookmarkEnd w:id="683"/>
    <w:p>
      <w:pPr>
        <w:spacing w:after="0"/>
        <w:ind w:left="0"/>
        <w:jc w:val="both"/>
      </w:pPr>
      <w:bookmarkStart w:name="z12641" w:id="684"/>
      <w:r>
        <w:rPr>
          <w:rFonts w:ascii="Times New Roman"/>
          <w:b w:val="false"/>
          <w:i w:val="false"/>
          <w:color w:val="000000"/>
          <w:sz w:val="28"/>
        </w:rPr>
        <w:t>
      Лечение (амбулаторное, стационар) _______________________________________</w:t>
      </w:r>
    </w:p>
    <w:bookmarkEnd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Психотравмирующие ситуации, психологические перегрузки _________________</w:t>
      </w:r>
    </w:p>
    <w:bookmarkStart w:name="z1264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Психологическое состояние: агрессия, плаксивость, постоянная усталость, раздражительность, другое</w:t>
      </w:r>
    </w:p>
    <w:bookmarkEnd w:id="685"/>
    <w:bookmarkStart w:name="z12643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Роды: срок_____________ (раньше, позже срока) _________ самостоятельные, вызванные, оперативные – кесарево сечение). Родовспоможение: стимуляция, капельница, механическое выдавливание плода, щипцы, вакуум.</w:t>
      </w:r>
    </w:p>
    <w:bookmarkEnd w:id="686"/>
    <w:bookmarkStart w:name="z12644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Ребенок родился: в головном, ягодичном, ножном прилежании.</w:t>
      </w:r>
    </w:p>
    <w:bookmarkEnd w:id="687"/>
    <w:bookmarkStart w:name="z12645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Вес_____окружность груди_____окружность головы ____ Ребенок закричал: сразу, проводилась реанимация. Имели место: зеленые околоплодные воды, обвитие пуповины вокруг шеи/туловища (тугое, нет), асфиксия, другое.</w:t>
      </w:r>
    </w:p>
    <w:bookmarkEnd w:id="688"/>
    <w:p>
      <w:pPr>
        <w:spacing w:after="0"/>
        <w:ind w:left="0"/>
        <w:jc w:val="both"/>
      </w:pPr>
      <w:bookmarkStart w:name="z12646" w:id="689"/>
      <w:r>
        <w:rPr>
          <w:rFonts w:ascii="Times New Roman"/>
          <w:b w:val="false"/>
          <w:i w:val="false"/>
          <w:color w:val="000000"/>
          <w:sz w:val="28"/>
        </w:rPr>
        <w:t>
      Диагноз при рождении: ___________________________________________________</w:t>
      </w:r>
    </w:p>
    <w:bookmarkEnd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Стационарное лечение: (заключение после стационара)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Оценка по шкале Апгар______</w:t>
      </w:r>
    </w:p>
    <w:bookmarkStart w:name="z1264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Вскармливание: 1-е кормление на_____сутки, взял грудь: активно, вяло, отказался; грудное/искусственно. Отнятие от груди____________</w:t>
      </w:r>
    </w:p>
    <w:bookmarkEnd w:id="690"/>
    <w:bookmarkStart w:name="z1264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Заболевания (перенесенные с рождения и до настоящего времени)</w:t>
      </w:r>
    </w:p>
    <w:bookmarkEnd w:id="691"/>
    <w:bookmarkStart w:name="z1264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Судороги (вздрагивания, тремор ручек/подбородка, судороги при повышении</w:t>
      </w:r>
    </w:p>
    <w:bookmarkEnd w:id="692"/>
    <w:p>
      <w:pPr>
        <w:spacing w:after="0"/>
        <w:ind w:left="0"/>
        <w:jc w:val="both"/>
      </w:pPr>
      <w:bookmarkStart w:name="z12650" w:id="693"/>
      <w:r>
        <w:rPr>
          <w:rFonts w:ascii="Times New Roman"/>
          <w:b w:val="false"/>
          <w:i w:val="false"/>
          <w:color w:val="000000"/>
          <w:sz w:val="28"/>
        </w:rPr>
        <w:t>
      температуры тела до 1 года, дебют и частота судорог) _________________________</w:t>
      </w:r>
    </w:p>
    <w:bookmarkEnd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Нейроинфекции__________________________________________________________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Черепно-мозговые травмы_________________________________________________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Поствакцинальные осложнения_____________________________________________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Инфекционные заболевания________________________________________________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Заболевания внутренних органов____________________________________________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Диатез, дисбактериоз, аллергия______________________________________________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Связь ухудшения психического состояния с соматическим неблагополучием: тревоги,</w:t>
      </w:r>
    </w:p>
    <w:p>
      <w:pPr>
        <w:spacing w:after="0"/>
        <w:ind w:left="0"/>
        <w:jc w:val="both"/>
      </w:pPr>
      <w:bookmarkStart w:name="z12651" w:id="694"/>
      <w:r>
        <w:rPr>
          <w:rFonts w:ascii="Times New Roman"/>
          <w:b w:val="false"/>
          <w:i w:val="false"/>
          <w:color w:val="000000"/>
          <w:sz w:val="28"/>
        </w:rPr>
        <w:t>
      страхи, другие аффективные расстройства, стереотипии_________________________</w:t>
      </w:r>
    </w:p>
    <w:bookmarkEnd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Манифестация проявлений аутизма, регресс приобретенных навыков, общения, речи</w:t>
      </w:r>
    </w:p>
    <w:p>
      <w:pPr>
        <w:spacing w:after="0"/>
        <w:ind w:left="0"/>
        <w:jc w:val="both"/>
      </w:pPr>
      <w:bookmarkStart w:name="z12652" w:id="695"/>
      <w:r>
        <w:rPr>
          <w:rFonts w:ascii="Times New Roman"/>
          <w:b w:val="false"/>
          <w:i w:val="false"/>
          <w:color w:val="000000"/>
          <w:sz w:val="28"/>
        </w:rPr>
        <w:t>
      после соматического заболевания, вакцинации, стресса _________________________</w:t>
      </w:r>
    </w:p>
    <w:bookmarkEnd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Семейный анамнез_________________________________________________________</w:t>
      </w:r>
    </w:p>
    <w:bookmarkStart w:name="z12653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Психическое развитие:</w:t>
      </w:r>
    </w:p>
    <w:bookmarkEnd w:id="696"/>
    <w:bookmarkStart w:name="z12654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год жизни</w:t>
      </w:r>
    </w:p>
    <w:bookmarkEnd w:id="697"/>
    <w:bookmarkStart w:name="z12655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Моторное развитие: голову держит с____мес., сидит с ____мес., ползал (да/нет) с ____мес. много/мало, (вперед, боком, пятился назад), ходит самостоятельно с _____мес. Особенности дебюта ходьбы: часто падал, боялся самостоятельно ходить, ходил боком, "на цыпочках", на пяточках, косолапил, часто оступался, сразу побежал, другое.</w:t>
      </w:r>
    </w:p>
    <w:bookmarkEnd w:id="698"/>
    <w:bookmarkStart w:name="z12656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мышечного тонуса: гипертонус, гипотонус.</w:t>
      </w:r>
    </w:p>
    <w:bookmarkEnd w:id="699"/>
    <w:bookmarkStart w:name="z12657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Психосоматическое состояние: нарушения режима сна (путает день с ночью, засыпает лишь в определенных условиях (на улице, балконе, при укачивании). Крик и сопротивление при пеленании, прикосновении, взятии на руки, купании, массаже. Страхи, тревога, нарушения питания: возможность кормления лишь в особых условиях (ночью, в просоночном состоянии). Избирательность в еде. Гиперсензитивность к твердой пище, употребление только протертой.</w:t>
      </w:r>
    </w:p>
    <w:bookmarkEnd w:id="700"/>
    <w:bookmarkStart w:name="z12658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Сенсорное развитие: реакции зрительного и слухового сосредоточения ______________ прослеживания _____ локализации источника звука ______</w:t>
      </w:r>
    </w:p>
    <w:bookmarkEnd w:id="701"/>
    <w:bookmarkStart w:name="z1265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Чрезмерная сосредоточенность, завороженность в рассматривании объектов (световое пятно, узор обоев, ковра, мелькании теней, рекламному ролику), или в слушании определенной музыки, стойкое предпочтение только одному объекту рассматривания и слушания.</w:t>
      </w:r>
    </w:p>
    <w:bookmarkEnd w:id="702"/>
    <w:bookmarkStart w:name="z12660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Эмоциональное развитие. Улыбка, комплекс оживления с ______месяца. Слабость, редкость, отставленность комплекса оживления, отнесенность не к человеку, а неодушевленному предмету. Фиксация взгляда на лице и глазах человека –отсутствие, слабость______________________ (взгляд вверх, "мимо", "сквозь").</w:t>
      </w:r>
    </w:p>
    <w:bookmarkEnd w:id="703"/>
    <w:bookmarkStart w:name="z1266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Эмоциональные игры "Ладушки", "Ку-ку" ______________________</w:t>
      </w:r>
    </w:p>
    <w:bookmarkEnd w:id="704"/>
    <w:bookmarkStart w:name="z1266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Слабая эмоциональная откликаемость. Быстрая пресыщаемость в контакте. Трудности вызывания эмоциональной реакции, заражения эмоцией взрослого. Отрешенный, безразличный или тревожный, напряженный, испуганный взгляд.</w:t>
      </w:r>
    </w:p>
    <w:bookmarkEnd w:id="705"/>
    <w:p>
      <w:pPr>
        <w:spacing w:after="0"/>
        <w:ind w:left="0"/>
        <w:jc w:val="both"/>
      </w:pPr>
      <w:bookmarkStart w:name="z12663" w:id="706"/>
      <w:r>
        <w:rPr>
          <w:rFonts w:ascii="Times New Roman"/>
          <w:b w:val="false"/>
          <w:i w:val="false"/>
          <w:color w:val="000000"/>
          <w:sz w:val="28"/>
        </w:rPr>
        <w:t>
      Формирование привязанности__________________________________</w:t>
      </w:r>
    </w:p>
    <w:bookmarkEnd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Задержка и слабость реакции узнавания матери: не требует внимания, не просится на руки, слабо реагирует на ее уход. Сопротивление при взятии на руки. Отсутствие страха незнакомых лиц, спокойное пребывание у чужих на руках. "Сверхобщительность".</w:t>
      </w:r>
    </w:p>
    <w:bookmarkStart w:name="z1266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Симбиотическая связь с матерью (или с кем-нибудь из близких): непереносимость ее самого кратковременного отсутствия (патологические вегетативные реакции). Непереносимость незнакомых лиц: тревога, страхи, сопротивление при взятии на руки, агрессия.</w:t>
      </w:r>
    </w:p>
    <w:bookmarkEnd w:id="707"/>
    <w:bookmarkStart w:name="z1266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 год жизни</w:t>
      </w:r>
    </w:p>
    <w:bookmarkEnd w:id="708"/>
    <w:p>
      <w:pPr>
        <w:spacing w:after="0"/>
        <w:ind w:left="0"/>
        <w:jc w:val="both"/>
      </w:pPr>
      <w:bookmarkStart w:name="z12666" w:id="709"/>
      <w:r>
        <w:rPr>
          <w:rFonts w:ascii="Times New Roman"/>
          <w:b w:val="false"/>
          <w:i w:val="false"/>
          <w:color w:val="000000"/>
          <w:sz w:val="28"/>
        </w:rPr>
        <w:t>
      Особенности двигательной сферы. Двигательное беспокойство, "полевое" поведение с хаотической миграцией. Лазанье по мебели. Плавность движений, ловкость при лазанье, балансировании. Угловатость, неуклюжесть, порывистость, некоординированность, марионеточность движений. Двигательные стереотипии: однообразные повороты головы. Ритмические сгибания и разгибания пальцев рук. Машущие движения пальцами либо всей кистью. Кружение вокруг своей оси, бег по кругу, от стенки к стенке, разряды прыжков___________________________________</w:t>
      </w:r>
    </w:p>
    <w:bookmarkEnd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Психосоматическое состояние: нарушения сна и питания: приверженность к узкому кругу.</w:t>
      </w:r>
    </w:p>
    <w:p>
      <w:pPr>
        <w:spacing w:after="0"/>
        <w:ind w:left="0"/>
        <w:jc w:val="both"/>
      </w:pPr>
      <w:bookmarkStart w:name="z12667" w:id="710"/>
      <w:r>
        <w:rPr>
          <w:rFonts w:ascii="Times New Roman"/>
          <w:b w:val="false"/>
          <w:i w:val="false"/>
          <w:color w:val="000000"/>
          <w:sz w:val="28"/>
        </w:rPr>
        <w:t>
      Отвергание новых видов пищи. ______________________________________________</w:t>
      </w:r>
    </w:p>
    <w:bookmarkEnd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Соблюдает ли диету (безглютеновая, безказеиновая диета (БГБК), кетогенная диета).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Страхи: __________________________________________________________________</w:t>
      </w:r>
    </w:p>
    <w:p>
      <w:pPr>
        <w:spacing w:after="0"/>
        <w:ind w:left="0"/>
        <w:jc w:val="both"/>
      </w:pPr>
      <w:bookmarkStart w:name="z12668" w:id="711"/>
      <w:r>
        <w:rPr>
          <w:rFonts w:ascii="Times New Roman"/>
          <w:b w:val="false"/>
          <w:i w:val="false"/>
          <w:color w:val="000000"/>
          <w:sz w:val="28"/>
        </w:rPr>
        <w:t>
      Необычность страхов. Отсутствие страха темноты, высоты. Нарушение чувства самосохранения: отсутствие "чувства края", стремление выбежать на проезжую часть улицы, убежать на прогулке). ________________________________________________</w:t>
      </w:r>
    </w:p>
    <w:bookmarkEnd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Повышенная или сниженная чувствительность:</w:t>
      </w:r>
    </w:p>
    <w:p>
      <w:pPr>
        <w:spacing w:after="0"/>
        <w:ind w:left="0"/>
        <w:jc w:val="both"/>
      </w:pPr>
      <w:bookmarkStart w:name="z12669" w:id="712"/>
      <w:r>
        <w:rPr>
          <w:rFonts w:ascii="Times New Roman"/>
          <w:b w:val="false"/>
          <w:i w:val="false"/>
          <w:color w:val="000000"/>
          <w:sz w:val="28"/>
        </w:rPr>
        <w:t>
      Агрессия, самоагрессия ________________________________________________</w:t>
      </w:r>
    </w:p>
    <w:bookmarkEnd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Жесткое следование усвоенному режиму. Приверженность привычным деталям окружающего (расположение мебели, предметов, игрушек), к одной и той же одежде. Болезненная реакция на их изменения 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Эмоционально-коммуникативное и социальное развитие (развитие на данный момент и с какого возраста)</w:t>
      </w:r>
    </w:p>
    <w:bookmarkStart w:name="z1267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Смотрит в лицо, глаза, когда к нему обращаются: да, нет, непостоянно_______</w:t>
      </w:r>
    </w:p>
    <w:bookmarkEnd w:id="713"/>
    <w:p>
      <w:pPr>
        <w:spacing w:after="0"/>
        <w:ind w:left="0"/>
        <w:jc w:val="both"/>
      </w:pPr>
      <w:bookmarkStart w:name="z12671" w:id="714"/>
      <w:r>
        <w:rPr>
          <w:rFonts w:ascii="Times New Roman"/>
          <w:b w:val="false"/>
          <w:i w:val="false"/>
          <w:color w:val="000000"/>
          <w:sz w:val="28"/>
        </w:rPr>
        <w:t>
      Проявляет внимание и слушает, что ему показывают и говорят: да, нет, непостоянно_____</w:t>
      </w:r>
    </w:p>
    <w:bookmarkEnd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Смотрит туда, куда показывают рукой, пальцем, привлекая внимание: да, нет, непостоянно_______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Отсутствие/использование любых жестов, движений, поз, вокализаций, механическое использование руки, туловища взрослого для удовлетворения своих желаний: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Наличие/ отсутствие указательных, иных социальных жестов, движений головой, означающих утверждение либо отрицание, жестов приветствия или прощания______________________________________________________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Отклик на имя: отсутствие, непостоянно, всегда_____________________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Реакции на словесные обращения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Избирательность ответных реакций на речь.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Первые слова__________Какие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Первые фразы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Использование слов, фраз для обращения к взрослым с просьбой: да, нет, иногда____</w:t>
      </w:r>
    </w:p>
    <w:p>
      <w:pPr>
        <w:spacing w:after="0"/>
        <w:ind w:left="0"/>
        <w:jc w:val="both"/>
      </w:pPr>
      <w:bookmarkStart w:name="z12672" w:id="715"/>
      <w:r>
        <w:rPr>
          <w:rFonts w:ascii="Times New Roman"/>
          <w:b w:val="false"/>
          <w:i w:val="false"/>
          <w:color w:val="000000"/>
          <w:sz w:val="28"/>
        </w:rPr>
        <w:t>
      Подражание действиям взрослых, использование предметов соответственно функциональному назначению: да, нет, иногда_______________________</w:t>
      </w:r>
    </w:p>
    <w:bookmarkEnd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Совместные игры со взрослым: да, нет, иногда_______________________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Игры, любимые занятия ребенка, поглощенность ими_________________</w:t>
      </w:r>
    </w:p>
    <w:p>
      <w:pPr>
        <w:spacing w:after="0"/>
        <w:ind w:left="0"/>
        <w:jc w:val="both"/>
      </w:pPr>
      <w:bookmarkStart w:name="z12673" w:id="716"/>
      <w:r>
        <w:rPr>
          <w:rFonts w:ascii="Times New Roman"/>
          <w:b w:val="false"/>
          <w:i w:val="false"/>
          <w:color w:val="000000"/>
          <w:sz w:val="28"/>
        </w:rPr>
        <w:t>
      Игнорирование игрушек. Манипулирование с неигровыми предметами, дающими сенсорный эффект. Группировка игрушек и неигровых предметов по цвету, форме, размеру. Склонность к выкладыванию рядов, орнаментов. Стереотипность манипуляций и игры. Игра в одиночку. _______________</w:t>
      </w:r>
    </w:p>
    <w:bookmarkEnd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Отсутствие/ наличие интереса к детям. Игнорирование пассивное, активное. Игра "рядом". "Механическое" заражение подвижными играми и поведением детей. Страх детей. Сопротивление при попытке организации контакта извне. Агрессивность к детям.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Социально-бытовые навыки. Своевременное, отсутствие, задержка формирования навыков опрятности, самообслуживания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Выполнение общепринятых норм поведения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Трудности обучения навыкам и правилам поведения_________________________</w:t>
      </w:r>
    </w:p>
    <w:p>
      <w:pPr>
        <w:spacing w:after="0"/>
        <w:ind w:left="0"/>
        <w:jc w:val="both"/>
      </w:pPr>
      <w:bookmarkStart w:name="z12674" w:id="717"/>
      <w:r>
        <w:rPr>
          <w:rFonts w:ascii="Times New Roman"/>
          <w:b w:val="false"/>
          <w:i w:val="false"/>
          <w:color w:val="000000"/>
          <w:sz w:val="28"/>
        </w:rPr>
        <w:t>
      Особенности психического развития: высокие способности выполнения в отдельных областях _____</w:t>
      </w:r>
    </w:p>
    <w:bookmarkEnd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Социальная ситуация развития ребенка</w:t>
      </w:r>
    </w:p>
    <w:bookmarkStart w:name="z1267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Социально-психологическая характеристика семьи- состав семьи (полная, неполная, однодетная, многодетная).</w:t>
      </w:r>
    </w:p>
    <w:bookmarkEnd w:id="718"/>
    <w:p>
      <w:pPr>
        <w:spacing w:after="0"/>
        <w:ind w:left="0"/>
        <w:jc w:val="both"/>
      </w:pPr>
      <w:bookmarkStart w:name="z12676" w:id="719"/>
      <w:r>
        <w:rPr>
          <w:rFonts w:ascii="Times New Roman"/>
          <w:b w:val="false"/>
          <w:i w:val="false"/>
          <w:color w:val="000000"/>
          <w:sz w:val="28"/>
        </w:rPr>
        <w:t>
      2. Наличие инвалидности и других факторов социального риска _________________.</w:t>
      </w:r>
    </w:p>
    <w:bookmarkEnd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Посещение детских учреждений: да, нет (тип учреждения: частный, государственный)</w:t>
      </w:r>
    </w:p>
    <w:p>
      <w:pPr>
        <w:spacing w:after="0"/>
        <w:ind w:left="0"/>
        <w:jc w:val="both"/>
      </w:pPr>
      <w:bookmarkStart w:name="z12677" w:id="720"/>
      <w:r>
        <w:rPr>
          <w:rFonts w:ascii="Times New Roman"/>
          <w:b w:val="false"/>
          <w:i w:val="false"/>
          <w:color w:val="000000"/>
          <w:sz w:val="28"/>
        </w:rPr>
        <w:t>
      Особенности адаптации: да, нет, с трудом _________________________________</w:t>
      </w:r>
    </w:p>
    <w:bookmarkEnd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Усвоение режима детского учреждения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Получение коррекционной помощи (коррекционная организация и специалисты)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Состоит на учете у врачей (невропатолога, психиатра, педиатра и других врачей).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медицинских и параклинических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Состояние слуха____________________________________________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Состояние зрения___________________________________________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Электроэнцефалограмма_____________________________________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Магнитно-резонансная томография____________________________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Комьютерная томография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Результаты медико-генетического обследования__________________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Результаты эндокринологического обследования__________________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2679" w:id="721"/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развития ребенка "Программа "Ранняя поддержка"</w:t>
      </w:r>
    </w:p>
    <w:bookmarkEnd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родителя или другого законного представителя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ребенка: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Клинический педагог: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начала и окончания Программы: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0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Формы, методики, стратегия интервенции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интервенции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2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7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4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часов</w:t>
            </w:r>
          </w:p>
          <w:bookmarkEnd w:id="7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707" w:id="72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Мониторинг прогресса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Программа Ранняя поддержка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ребенка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клинического педагога 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  <w:bookmarkEnd w:id="728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Выбранные индикаторы из индивидуального плана развития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оценки, баллы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с даты 1 до даты 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среднее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2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(Например) 0,1,2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2=ребенок берет предмет в течение 3 сек; 1= берет предмет не каждый раз или берет позже, чем в пределах 3 сек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3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0,1,2,3,4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5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73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прогресса</w:t>
            </w:r>
          </w:p>
          <w:bookmarkEnd w:id="73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</w:tbl>
    <w:p>
      <w:pPr>
        <w:spacing w:after="0"/>
        <w:ind w:left="0"/>
        <w:jc w:val="both"/>
      </w:pPr>
      <w:bookmarkStart w:name="z12762" w:id="733"/>
      <w:r>
        <w:rPr>
          <w:rFonts w:ascii="Times New Roman"/>
          <w:b w:val="false"/>
          <w:i w:val="false"/>
          <w:color w:val="000000"/>
          <w:sz w:val="28"/>
        </w:rPr>
        <w:t>
      Рекомендации для родителей или других законных представителей ребенка "Программа "Ранняя поддержка"</w:t>
      </w:r>
    </w:p>
    <w:bookmarkEnd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ребенка: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ребенка: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родителя или другого законного</w:t>
      </w:r>
    </w:p>
    <w:p>
      <w:pPr>
        <w:spacing w:after="0"/>
        <w:ind w:left="0"/>
        <w:jc w:val="both"/>
      </w:pPr>
      <w:bookmarkStart w:name="z12763" w:id="734"/>
      <w:r>
        <w:rPr>
          <w:rFonts w:ascii="Times New Roman"/>
          <w:b w:val="false"/>
          <w:i w:val="false"/>
          <w:color w:val="000000"/>
          <w:sz w:val="28"/>
        </w:rPr>
        <w:t>
      представителя ребенка:</w:t>
      </w:r>
    </w:p>
    <w:bookmarkEnd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составления: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Клинический педагог: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I. Итоги курса: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Функциональный анализ развития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Индивидуальный план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Результаты реализации индивидуального плана развития.</w:t>
      </w:r>
    </w:p>
    <w:bookmarkStart w:name="z12764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Домашнее задание:</w:t>
      </w:r>
    </w:p>
    <w:bookmarkEnd w:id="7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5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навыков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Примечание,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9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восприятие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Цели/Задачи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8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Узнавание изображений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научить узнавать и называть изображения.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Материал: 10 изображений фруктов, животных и мебели.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реализации: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Моторная имитация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788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Общие рекомендации:</w:t>
      </w:r>
    </w:p>
    <w:bookmarkEnd w:id="740"/>
    <w:bookmarkStart w:name="z12789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(даем рекомендации, исходя из особенностей ребенка).</w:t>
      </w:r>
    </w:p>
    <w:bookmarkEnd w:id="741"/>
    <w:bookmarkStart w:name="z12790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Памятка для родителей или других законных представителей ребенка при работе над программами.</w:t>
      </w:r>
    </w:p>
    <w:bookmarkEnd w:id="742"/>
    <w:bookmarkStart w:name="z12791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Всегда ищите новые подкрепления.</w:t>
      </w:r>
    </w:p>
    <w:bookmarkEnd w:id="743"/>
    <w:bookmarkStart w:name="z12792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Хвалите ребенка, улыбайтесь, говорите: "Дай пять!" - за правильное выполнение задания.</w:t>
      </w:r>
    </w:p>
    <w:bookmarkEnd w:id="7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3" w:id="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45"/>
    <w:bookmarkStart w:name="z434" w:id="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факультативных занятий или надомного обучения для организаций среднего образования</w:t>
      </w:r>
    </w:p>
    <w:bookmarkEnd w:id="746"/>
    <w:bookmarkStart w:name="z769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695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обязательных для ведения педагогами организаций дополнительного образования</w:t>
      </w:r>
    </w:p>
    <w:bookmarkEnd w:id="748"/>
    <w:bookmarkStart w:name="z769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 в соответствии с приказом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749"/>
    <w:bookmarkStart w:name="z7697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заполняются педагогами в бумажном или электронном (при подключении организации образования к электронной системе) форматах. При заполнении в электронном формате бумажный вариант не требуется.</w:t>
      </w:r>
    </w:p>
    <w:bookmarkEnd w:id="750"/>
    <w:bookmarkStart w:name="z7698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Педагоги организаций дополнительного образования:</w:t>
      </w:r>
    </w:p>
    <w:bookmarkEnd w:id="751"/>
    <w:bookmarkStart w:name="z7699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согласно расписанию занятий заполняют и ведут:</w:t>
      </w:r>
    </w:p>
    <w:bookmarkEnd w:id="752"/>
    <w:bookmarkStart w:name="z7700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посещаемости или освоения обучающими образовательной программы дополнительного образования (в электронном формате word (ворд) или pdf (пдф);</w:t>
      </w:r>
    </w:p>
    <w:bookmarkEnd w:id="753"/>
    <w:bookmarkStart w:name="z7701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краткосрочный (ежедневный) план (в бумажном или электронном формате word (ворд) или pdf (пдф);</w:t>
      </w:r>
    </w:p>
    <w:bookmarkEnd w:id="754"/>
    <w:bookmarkStart w:name="z770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в течение учебного года заполняют и ведут:</w:t>
      </w:r>
    </w:p>
    <w:bookmarkEnd w:id="755"/>
    <w:bookmarkStart w:name="z7703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работы педагога (в бумажном или электронном формате word (ворд) или pdf (пдф);</w:t>
      </w:r>
    </w:p>
    <w:bookmarkEnd w:id="756"/>
    <w:bookmarkStart w:name="z7704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инструктажа техники безопасности (в бумажном или электронном формате word (ворд) или pdf (пдф);</w:t>
      </w:r>
    </w:p>
    <w:bookmarkEnd w:id="757"/>
    <w:bookmarkStart w:name="z770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раз до начала учебного года разрабатывают:</w:t>
      </w:r>
    </w:p>
    <w:bookmarkEnd w:id="758"/>
    <w:bookmarkStart w:name="z770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работы педагога дополнительного образования в объединении (секции, кружке, клубе) (в бумажном или электронном формате word (ворд) или pdf (пдф);</w:t>
      </w:r>
    </w:p>
    <w:bookmarkEnd w:id="759"/>
    <w:bookmarkStart w:name="z770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среднесрочный (календарно-тематический) план по образовательным программам дополнительного образования (в бумажном или электронном формате word (ворд) или pdf (пдф);</w:t>
      </w:r>
    </w:p>
    <w:bookmarkEnd w:id="760"/>
    <w:bookmarkStart w:name="z7708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Заместитель руководителя (директора) организации дополнительного образования для детей:</w:t>
      </w:r>
    </w:p>
    <w:bookmarkEnd w:id="761"/>
    <w:bookmarkStart w:name="z770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в течение учебного года составляет/заполняет:</w:t>
      </w:r>
    </w:p>
    <w:bookmarkEnd w:id="762"/>
    <w:bookmarkStart w:name="z7710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расписание занятий в объединении (секции, кружке, клубе) (в электронном формате word (ворд) или pdf (пдф);</w:t>
      </w:r>
    </w:p>
    <w:bookmarkEnd w:id="763"/>
    <w:bookmarkStart w:name="z771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детях, посещающих организацию дополнительного образования с целью сохранения контингента обучающихся (бумажном или электронном формате word (ворд) или pdf (пдф);</w:t>
      </w:r>
    </w:p>
    <w:bookmarkEnd w:id="764"/>
    <w:bookmarkStart w:name="z771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учебной нагрузке педагогов (тарификация) (бумажном или электронном формате word (ворд) или pdf (пдф).</w:t>
      </w:r>
    </w:p>
    <w:bookmarkEnd w:id="7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3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Календарно-тематический план для педагога организаций среднего образования </w:t>
      </w:r>
    </w:p>
    <w:bookmarkEnd w:id="766"/>
    <w:bookmarkStart w:name="z771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715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документов, обязательных для ведения педагогами организаций дополнительного образования</w:t>
      </w:r>
    </w:p>
    <w:bookmarkEnd w:id="7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17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769"/>
    <w:bookmarkStart w:name="z7718" w:id="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посещаемости детей</w:t>
      </w:r>
    </w:p>
    <w:bookmarkEnd w:id="770"/>
    <w:bookmarkStart w:name="z7719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 в соответствии с приказом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771"/>
    <w:p>
      <w:pPr>
        <w:spacing w:after="0"/>
        <w:ind w:left="0"/>
        <w:jc w:val="both"/>
      </w:pPr>
      <w:bookmarkStart w:name="z7720" w:id="77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дополнительного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секции или кружка, год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учебный год</w:t>
      </w:r>
    </w:p>
    <w:p>
      <w:pPr>
        <w:spacing w:after="0"/>
        <w:ind w:left="0"/>
        <w:jc w:val="both"/>
      </w:pPr>
      <w:bookmarkStart w:name="z7721" w:id="773"/>
      <w:r>
        <w:rPr>
          <w:rFonts w:ascii="Times New Roman"/>
          <w:b w:val="false"/>
          <w:i w:val="false"/>
          <w:color w:val="000000"/>
          <w:sz w:val="28"/>
        </w:rPr>
        <w:t>
      Наименование группы________________________________________________</w:t>
      </w:r>
    </w:p>
    <w:bookmarkEnd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педагога__________________________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 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оценки или посещаемость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 до 26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22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(правая сторона)</w:t>
      </w:r>
    </w:p>
    <w:bookmarkEnd w:id="7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23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Журнал учета посещаемости детей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 </w:t>
      </w:r>
    </w:p>
    <w:bookmarkEnd w:id="7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725" w:id="77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bookmarkEnd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дополнительного образования)</w:t>
      </w:r>
    </w:p>
    <w:bookmarkStart w:name="z7726" w:id="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Краткосрочный (ежедневный) план</w:t>
      </w:r>
    </w:p>
    <w:bookmarkEnd w:id="777"/>
    <w:p>
      <w:pPr>
        <w:spacing w:after="0"/>
        <w:ind w:left="0"/>
        <w:jc w:val="both"/>
      </w:pPr>
      <w:bookmarkStart w:name="z7727" w:id="77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(тема занятия)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секции или кружка,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2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урока</w:t>
      </w:r>
    </w:p>
    <w:bookmarkEnd w:id="7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занятия/ Время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педагога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29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наличии в группе обучающихся с особыми образовательными потребностями предусматриваются действия по адаптации и реализации индивидуальных программ, одобренных областными, городов республиканского значения и столицы методическими кабинетами и методическими кабинетами районных (городских) отделов образования.</w:t>
      </w:r>
    </w:p>
    <w:bookmarkEnd w:id="780"/>
    <w:bookmarkStart w:name="z7730" w:id="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работы педагога в организации дополнительного образования</w:t>
      </w:r>
    </w:p>
    <w:bookmarkEnd w:id="781"/>
    <w:bookmarkStart w:name="z7731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массовых мероприятий</w:t>
      </w:r>
    </w:p>
    <w:bookmarkEnd w:id="7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проведенного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победителей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призеров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участников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32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обучающихся</w:t>
      </w:r>
    </w:p>
    <w:bookmarkEnd w:id="7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проведения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(место, звание, разряд)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проведения (район, область, республика, международный)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34" w:id="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работы педагогов организации дополнительного образования</w:t>
      </w:r>
    </w:p>
    <w:bookmarkEnd w:id="7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36" w:id="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инструктажа по технике безопасности</w:t>
      </w:r>
    </w:p>
    <w:bookmarkEnd w:id="7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инструктажа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проводившего инструктаж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обучающегося о прохождении инструктажа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38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Среднесрочный (календарно-тематический) план по предметам</w:t>
      </w:r>
    </w:p>
    <w:bookmarkEnd w:id="786"/>
    <w:p>
      <w:pPr>
        <w:spacing w:after="0"/>
        <w:ind w:left="0"/>
        <w:jc w:val="both"/>
      </w:pPr>
      <w:bookmarkStart w:name="z7739" w:id="787"/>
      <w:r>
        <w:rPr>
          <w:rFonts w:ascii="Times New Roman"/>
          <w:b w:val="false"/>
          <w:i w:val="false"/>
          <w:color w:val="000000"/>
          <w:sz w:val="28"/>
        </w:rPr>
        <w:t>
      ____________ секция/кружок ___________ группа</w:t>
      </w:r>
    </w:p>
    <w:bookmarkEnd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 _____ часов, в неделю:___часов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занятий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40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календарно-тематический план составляется на основе образовательной программы секции или кружка.</w:t>
      </w:r>
    </w:p>
    <w:bookmarkEnd w:id="7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42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Расписание занятий</w:t>
      </w:r>
    </w:p>
    <w:bookmarkEnd w:id="7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секции/кружка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группы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3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кабине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744" w:id="791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дополнительного образования</w:t>
      </w:r>
    </w:p>
    <w:bookmarkEnd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46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детях, посещающих организацию дополнительного образования</w:t>
      </w:r>
    </w:p>
    <w:bookmarkEnd w:id="7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каком классе обучается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прибытия в объединение (секция, кружок, клуб)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выбытия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4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 (отклонение от норм)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врача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родителей или других законных представителей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доп.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49" w:id="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учебной нагрузке педагогов (тарификации)</w:t>
      </w:r>
    </w:p>
    <w:bookmarkEnd w:id="7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специальность по диплому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Секция/ кружок, который ведется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категории (год присвоения и окончания)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8" w:id="7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795"/>
    <w:bookmarkStart w:name="z449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Поурочный план или краткосрочный план для педагога организаций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 (тема урока)</w:t>
      </w:r>
    </w:p>
    <w:bookmarkEnd w:id="796"/>
    <w:bookmarkStart w:name="z775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752" w:id="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обязательных для ведения педагогами организаций технического и профессионального, послесреднего образования</w:t>
      </w:r>
    </w:p>
    <w:bookmarkEnd w:id="798"/>
    <w:bookmarkStart w:name="z7753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 в соответствии с приказом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799"/>
    <w:bookmarkStart w:name="z7754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документов педагогами осуществляется в бумажном и (или) электронном формате. При подключении организации образования к информационной системе, заполнение документов в бумажном варианте не обязательно.</w:t>
      </w:r>
    </w:p>
    <w:bookmarkEnd w:id="800"/>
    <w:bookmarkStart w:name="z7755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Педагог общеобразовательных, специальных дисциплин, мастер производственного обучения:</w:t>
      </w:r>
    </w:p>
    <w:bookmarkEnd w:id="801"/>
    <w:bookmarkStart w:name="z775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согласно расписанию и графику учебного процесса разрабатывает/ведет:</w:t>
      </w:r>
    </w:p>
    <w:bookmarkEnd w:id="802"/>
    <w:bookmarkStart w:name="z7757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учебного занятия;</w:t>
      </w:r>
    </w:p>
    <w:bookmarkEnd w:id="803"/>
    <w:bookmarkStart w:name="z775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теоретического обучения, журнал учета индивидуальных занятий, журнал учета производственного обучения.</w:t>
      </w:r>
    </w:p>
    <w:bookmarkEnd w:id="804"/>
    <w:bookmarkStart w:name="z775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промежуточной аттестации обучающихся заполняет:</w:t>
      </w:r>
    </w:p>
    <w:bookmarkEnd w:id="805"/>
    <w:bookmarkStart w:name="z776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экзаменационную ведомость.</w:t>
      </w:r>
    </w:p>
    <w:bookmarkEnd w:id="806"/>
    <w:bookmarkStart w:name="z776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807"/>
    <w:bookmarkStart w:name="z776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учебную программу по дисциплине/модулю/производственному обучению и профессиональной практике.</w:t>
      </w:r>
    </w:p>
    <w:bookmarkEnd w:id="808"/>
    <w:bookmarkStart w:name="z776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учебной группы:</w:t>
      </w:r>
    </w:p>
    <w:bookmarkEnd w:id="809"/>
    <w:bookmarkStart w:name="z776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810"/>
    <w:bookmarkStart w:name="z776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воспитательной работы в группе на учебный год.</w:t>
      </w:r>
    </w:p>
    <w:bookmarkEnd w:id="811"/>
    <w:bookmarkStart w:name="z776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Социальный педагог:</w:t>
      </w:r>
    </w:p>
    <w:bookmarkEnd w:id="812"/>
    <w:bookmarkStart w:name="z776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в течение учебного года ведет:</w:t>
      </w:r>
    </w:p>
    <w:bookmarkEnd w:id="813"/>
    <w:bookmarkStart w:name="z776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обучающихся с девиантным поведением.</w:t>
      </w:r>
    </w:p>
    <w:bookmarkEnd w:id="814"/>
    <w:bookmarkStart w:name="z776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815"/>
    <w:bookmarkStart w:name="z777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социального педагога на учебный год.</w:t>
      </w:r>
    </w:p>
    <w:bookmarkEnd w:id="816"/>
    <w:bookmarkStart w:name="z777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Воспитатель общежития:</w:t>
      </w:r>
    </w:p>
    <w:bookmarkEnd w:id="817"/>
    <w:bookmarkStart w:name="z777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818"/>
    <w:bookmarkStart w:name="z777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воспитателя общежития на учебный год.</w:t>
      </w:r>
    </w:p>
    <w:bookmarkEnd w:id="819"/>
    <w:bookmarkStart w:name="z777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Заведующий учебной частью:</w:t>
      </w:r>
    </w:p>
    <w:bookmarkEnd w:id="820"/>
    <w:bookmarkStart w:name="z777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заполняет:</w:t>
      </w:r>
    </w:p>
    <w:bookmarkEnd w:id="821"/>
    <w:bookmarkStart w:name="z777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учета учебного времени работы педагога за каждый месяц (в часах и (или) кредитах).</w:t>
      </w:r>
    </w:p>
    <w:bookmarkEnd w:id="822"/>
    <w:bookmarkStart w:name="z777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в течение учебного года ведет:</w:t>
      </w:r>
    </w:p>
    <w:bookmarkEnd w:id="823"/>
    <w:bookmarkStart w:name="z777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книгу регистрации приказов по контингенту обучающихся;</w:t>
      </w:r>
    </w:p>
    <w:bookmarkEnd w:id="824"/>
    <w:bookmarkStart w:name="z777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поименную книгу обучающихся;</w:t>
      </w:r>
    </w:p>
    <w:bookmarkEnd w:id="825"/>
    <w:bookmarkStart w:name="z778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книгу выдачи академической справки или транскрипта;</w:t>
      </w:r>
    </w:p>
    <w:bookmarkEnd w:id="826"/>
    <w:bookmarkStart w:name="z778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книгу выдачи дубликатов дипломов.</w:t>
      </w:r>
    </w:p>
    <w:bookmarkEnd w:id="827"/>
    <w:bookmarkStart w:name="z778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организует оформление:</w:t>
      </w:r>
    </w:p>
    <w:bookmarkEnd w:id="828"/>
    <w:bookmarkStart w:name="z778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книжки успеваемости обучающегося;</w:t>
      </w:r>
    </w:p>
    <w:bookmarkEnd w:id="829"/>
    <w:bookmarkStart w:name="z778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студенческого билета, обучающегося.</w:t>
      </w:r>
    </w:p>
    <w:bookmarkEnd w:id="830"/>
    <w:bookmarkStart w:name="z778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конце учебного года заполняет:</w:t>
      </w:r>
    </w:p>
    <w:bookmarkEnd w:id="831"/>
    <w:bookmarkStart w:name="z778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бланков дипломов;</w:t>
      </w:r>
    </w:p>
    <w:bookmarkEnd w:id="832"/>
    <w:bookmarkStart w:name="z778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книгу выдачи дипломов.</w:t>
      </w:r>
    </w:p>
    <w:bookmarkEnd w:id="833"/>
    <w:bookmarkStart w:name="z778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Заведующий отделением:</w:t>
      </w:r>
    </w:p>
    <w:bookmarkEnd w:id="834"/>
    <w:bookmarkStart w:name="z778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835"/>
    <w:bookmarkStart w:name="z779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заведующего отделением на учебный год.</w:t>
      </w:r>
    </w:p>
    <w:bookmarkEnd w:id="836"/>
    <w:bookmarkStart w:name="z779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Заместитель руководителя (по направлениям деятельности):</w:t>
      </w:r>
    </w:p>
    <w:bookmarkEnd w:id="837"/>
    <w:bookmarkStart w:name="z913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838"/>
    <w:bookmarkStart w:name="z913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работы педагогического совета на учебный год;</w:t>
      </w:r>
    </w:p>
    <w:bookmarkEnd w:id="839"/>
    <w:bookmarkStart w:name="z913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рабочий учебный план;</w:t>
      </w:r>
    </w:p>
    <w:bookmarkEnd w:id="840"/>
    <w:bookmarkStart w:name="z913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тарификационный список педагогов;</w:t>
      </w:r>
    </w:p>
    <w:bookmarkEnd w:id="841"/>
    <w:bookmarkStart w:name="z913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работы (по направлениям деятельности) на учебный год;</w:t>
      </w:r>
    </w:p>
    <w:bookmarkEnd w:id="842"/>
    <w:bookmarkStart w:name="z913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внутриколледжного контроля на учебный год.</w:t>
      </w:r>
    </w:p>
    <w:bookmarkEnd w:id="843"/>
    <w:bookmarkStart w:name="z913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утверждает рабочие учебные программы по дисциплине/модулю/производственному обучению и профессиональной практике.</w:t>
      </w:r>
    </w:p>
    <w:bookmarkEnd w:id="844"/>
    <w:bookmarkStart w:name="z913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конце учебного года заполняет:</w:t>
      </w:r>
    </w:p>
    <w:bookmarkEnd w:id="845"/>
    <w:bookmarkStart w:name="z914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учета учебного времени педагога за год (в часах и (или) кредитах).</w:t>
      </w:r>
    </w:p>
    <w:bookmarkEnd w:id="8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приказа и.о. Министра просвещения РК от 24.02.2023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0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Руководитель (директор):</w:t>
      </w:r>
    </w:p>
    <w:bookmarkEnd w:id="847"/>
    <w:bookmarkStart w:name="z9141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года:</w:t>
      </w:r>
    </w:p>
    <w:bookmarkEnd w:id="848"/>
    <w:bookmarkStart w:name="z9142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 работы (по направлениям деятельности), план внутриколледжного контроля, рабочие учебные планы.</w:t>
      </w:r>
    </w:p>
    <w:bookmarkEnd w:id="8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приказа и.о. Министра просвещения РК от 24.02.2023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Протоколы заседаний педагогического и методического советов (в бумажном или электронном формате) ведутся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703.</w:t>
      </w:r>
    </w:p>
    <w:bookmarkStart w:name="z780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проведения заседаний педагогического совета определена Типовыми правилами организации работы педагогического совета организации технического и профессионального,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24 октября 2007 года № 506 (зарегистрирован в Реестре государственной регистрации нормативных правовых актов под № 4993).</w:t>
      </w:r>
    </w:p>
    <w:bookmarkEnd w:id="850"/>
    <w:bookmarkStart w:name="z780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проведения заседаний методического совета определена Типовыми правилами деятельности методического (учебно-методического, научно-методического) совета и порядка его избрания,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21 декабря 2007 года № 644 (зарегистрирован в Реестре государственной регистрации нормативных правовых актов под № 5090).</w:t>
      </w:r>
    </w:p>
    <w:bookmarkEnd w:id="8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5" w:id="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852"/>
    <w:bookmarkStart w:name="z456" w:id="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анализе по итогам проведения суммативного оценивания</w:t>
      </w:r>
    </w:p>
    <w:bookmarkEnd w:id="853"/>
    <w:bookmarkStart w:name="z7806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807" w:id="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документов, обязательных для ведения педагогами организаций технического и профессионального, послесреднего образования</w:t>
      </w:r>
    </w:p>
    <w:bookmarkEnd w:id="8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809" w:id="85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bookmarkStart w:name="z7292" w:id="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учебного занятия</w:t>
      </w:r>
    </w:p>
    <w:bookmarkEnd w:id="857"/>
    <w:bookmarkStart w:name="z7810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 в соответствии с приказом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858"/>
    <w:p>
      <w:pPr>
        <w:spacing w:after="0"/>
        <w:ind w:left="0"/>
        <w:jc w:val="both"/>
      </w:pPr>
      <w:bookmarkStart w:name="z7811" w:id="85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(тема занятия)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модуля /дисциплины____________________________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Подготовил педагог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____________20_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Курс, группа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занятия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Цели,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Ожидаемые результаты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Необходимые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Ход занятия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пункты учебного занятия являются обязательными. Внесение дополнительных элементов определяется с соблюдением требований государственного общеобязательного стандарта соответствующего уровня образования и с учетом особенностей дисциплины или модуля и потребностей обучающихся.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13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860"/>
    <w:bookmarkStart w:name="z7814" w:id="8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теоретического обучения</w:t>
      </w:r>
    </w:p>
    <w:bookmarkEnd w:id="861"/>
    <w:p>
      <w:pPr>
        <w:spacing w:after="0"/>
        <w:ind w:left="0"/>
        <w:jc w:val="both"/>
      </w:pPr>
      <w:bookmarkStart w:name="z7815" w:id="862"/>
      <w:r>
        <w:rPr>
          <w:rFonts w:ascii="Times New Roman"/>
          <w:b w:val="false"/>
          <w:i w:val="false"/>
          <w:color w:val="000000"/>
          <w:sz w:val="28"/>
        </w:rPr>
        <w:t>
      Учебная группа __________________________</w:t>
      </w:r>
    </w:p>
    <w:bookmarkEnd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обучения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20___/20___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bookmarkStart w:name="z7816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</w:t>
      </w:r>
    </w:p>
    <w:bookmarkEnd w:id="8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педагога(ов)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17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Количество граф в оглавлении устанавливается в зависимости от количества изучаемых в учебной группе дисциплин и (или) модулей за учебный год.</w:t>
      </w:r>
    </w:p>
    <w:bookmarkEnd w:id="864"/>
    <w:bookmarkStart w:name="z7818" w:id="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5.1. СВЕДЕНИЯ О РЕАЛИЗУЕМЫХ МОДУЛЯХ НА УЧЕБНЫЙ ГОД</w:t>
      </w:r>
    </w:p>
    <w:bookmarkEnd w:id="8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учебному плану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19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Количество граф устанавливается в зависимости от количества изучаемых в учебной группе модулей за учебный год.</w:t>
      </w:r>
    </w:p>
    <w:bookmarkEnd w:id="866"/>
    <w:bookmarkStart w:name="z7820" w:id="8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5.2. СВЕДЕНИЯ ОБ ОБУЧАЮЩИХСЯ ГРУППЫ</w:t>
      </w:r>
      <w:r>
        <w:br/>
      </w:r>
      <w:r>
        <w:rPr>
          <w:rFonts w:ascii="Times New Roman"/>
          <w:b/>
          <w:i w:val="false"/>
          <w:color w:val="000000"/>
        </w:rPr>
        <w:t>(Левая сторона)</w:t>
      </w:r>
    </w:p>
    <w:bookmarkEnd w:id="8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поименной книге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приказа о зачислении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21" w:id="868"/>
      <w:r>
        <w:rPr>
          <w:rFonts w:ascii="Times New Roman"/>
          <w:b w:val="false"/>
          <w:i w:val="false"/>
          <w:color w:val="000000"/>
          <w:sz w:val="28"/>
        </w:rPr>
        <w:t>
      Руководитель группы (тьютор)</w:t>
      </w:r>
    </w:p>
    <w:bookmarkEnd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bookmarkStart w:name="z7822" w:id="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ОБУЧАЮЩИХСЯ ГРУППЫ</w:t>
      </w:r>
      <w:r>
        <w:br/>
      </w:r>
      <w:r>
        <w:rPr>
          <w:rFonts w:ascii="Times New Roman"/>
          <w:b/>
          <w:i w:val="false"/>
          <w:color w:val="000000"/>
        </w:rPr>
        <w:t>(Правая сторона)</w:t>
      </w:r>
    </w:p>
    <w:bookmarkEnd w:id="8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контингента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23" w:id="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5.3. УЧЕТ ПОСЕЩАЕМОСТИ ЗАНЯТИЙ И УСПЕВАЕМОСТИ ОБУЧАЮЩИХСЯ</w:t>
      </w:r>
      <w:r>
        <w:br/>
      </w:r>
      <w:r>
        <w:rPr>
          <w:rFonts w:ascii="Times New Roman"/>
          <w:b/>
          <w:i w:val="false"/>
          <w:color w:val="000000"/>
        </w:rPr>
        <w:t>(Левая сторона) (Правая сторона)</w:t>
      </w:r>
    </w:p>
    <w:bookmarkEnd w:id="870"/>
    <w:bookmarkStart w:name="z782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(или) модулей, изучаемых в группе согласно учебному плану, и продолжительности их изучения.</w:t>
      </w:r>
    </w:p>
    <w:bookmarkEnd w:id="871"/>
    <w:bookmarkStart w:name="z7825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преподавания одного модуля несколькими педагогами допускается заполнение данной формы каждым педагогом согласно расписанию учебных занятий и графику учебного процесса. По завершении программы обучения по модулю (педагогом, ведущим последнее занятие) указывается фактическое выполнение программы модуля "Итого по модулю" в часах и/или кредитах.</w:t>
      </w:r>
    </w:p>
    <w:bookmarkEnd w:id="872"/>
    <w:bookmarkStart w:name="z7826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каждого семестра (педагогом, ведущим последнее занятие) выставляется общая средняя оценка по модулю. </w:t>
      </w:r>
    </w:p>
    <w:bookmarkEnd w:id="873"/>
    <w:bookmarkStart w:name="z7827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средняя оценка по дисциплине/модулю выставляется с учетом производственного обучения и всех видов практик предусмотренной в дисциплине/модуле.</w:t>
      </w:r>
    </w:p>
    <w:bookmarkEnd w:id="8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8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 _________________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 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педагога(ов)__________________________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занятия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Критерии оценки и/или темы занятий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концертмейстера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29" w:id="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5.4. РЕЗУЛЬТАТЫ МЕДИЦИНСКОГО ОСМОТРА ОБУЧАЮЩИХСЯ</w:t>
      </w:r>
    </w:p>
    <w:bookmarkEnd w:id="8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осмотра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Медгруппа (основная, подготовительная, специальная)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30" w:id="8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5.5. ИТОГИ УЧЕБНО-ВОСПИТАТЕЛЬНОЙ РАБОТЫ</w:t>
      </w:r>
    </w:p>
    <w:bookmarkEnd w:id="8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дисциплин/Индекс модуля_______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1-е полугодие (семестр)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 полугодие (семестр)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допуска к промежуточной и/или итоговой аттестации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и (или) кредитов по учебному плану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дано часов и (или) кредитов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31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полугодие (семестр)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полугодии (за 1-й 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2 полугодии (за 2-й 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32" w:id="879"/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группы _____________</w:t>
      </w:r>
    </w:p>
    <w:bookmarkEnd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Количество граф "Наименование дисциплин и (или) модулей" устанавливается при печатании бланков журнала в зависимости от учебного плана и программ. По дисциплинам и (или) модулям, вынесенным на экзаменационную сессию, проставляются оценки, полученные обучающимися на экзаменах и зачетах.</w:t>
      </w:r>
    </w:p>
    <w:bookmarkStart w:name="z7833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по ведению журнала:</w:t>
      </w:r>
    </w:p>
    <w:bookmarkEnd w:id="8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замечаний и предложений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проверившего журнал, должность и 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34" w:id="88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 ведения журнала:</w:t>
      </w:r>
    </w:p>
    <w:bookmarkStart w:name="z7835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является документом строгой отчетности для учета теоретического, практического обучения и подведения итогов учебно-воспитательной работы.</w:t>
      </w:r>
    </w:p>
    <w:bookmarkEnd w:id="882"/>
    <w:bookmarkStart w:name="z7836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ведется на одну учебную группу педагогами и рассчитан на один учебный год.</w:t>
      </w:r>
    </w:p>
    <w:bookmarkEnd w:id="883"/>
    <w:bookmarkStart w:name="z7837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обучающихся группы (форма № 5.2.) заполняется учебной частью в соответствии с поименной книгой, книгой регистрации приказов по контингенту и личным делом обучающегося. В графе "Домашний адрес" указывается адрес, по которому проживают родители или другие законные представители ребенка обучающегося или лица, их заменяющие.</w:t>
      </w:r>
    </w:p>
    <w:bookmarkEnd w:id="884"/>
    <w:bookmarkStart w:name="z7838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форме № 5.3. учитывается посещаемость, текущая успеваемость обучающихся, записывается содержание проведенных теоретических и практических занятий и количество затраченных часов.</w:t>
      </w:r>
    </w:p>
    <w:bookmarkEnd w:id="885"/>
    <w:bookmarkStart w:name="z7839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каждую дисциплину и (или) модуль выделяется необходимое число страниц в зависимости от количества отводимых на него учебных часов и консультаций. Консультации учитываются на последних страницах журнала.</w:t>
      </w:r>
    </w:p>
    <w:bookmarkEnd w:id="886"/>
    <w:bookmarkStart w:name="z7840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за контрольные, лабораторные и другие виды работ выставляется в графе в день проведения.</w:t>
      </w:r>
    </w:p>
    <w:bookmarkEnd w:id="887"/>
    <w:bookmarkStart w:name="z7841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обучающего на занятии или консультации отмечается буквой "н".</w:t>
      </w:r>
    </w:p>
    <w:bookmarkEnd w:id="888"/>
    <w:bookmarkStart w:name="z7842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1-заполняется при сопровождении урока концертмейстером организациями, реализующими образовательные программы по направлениям "Образование", "Искусство и культура".</w:t>
      </w:r>
    </w:p>
    <w:bookmarkEnd w:id="889"/>
    <w:bookmarkStart w:name="z7843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результатах медицинского осмотра, обучающегося записываются медицинским работником в форме № 5.4.</w:t>
      </w:r>
    </w:p>
    <w:bookmarkEnd w:id="890"/>
    <w:bookmarkStart w:name="z7844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Оценки успеваемости за полугодие (семестр) и учебный год, а также сведения о выполнении учебных планов педагоги заносят на страницы "Итоги учебно-воспитательной работы" (форма № 5.5). Общее количество часов, пропущенных каждым обучающимся, проставляется руководителем группы.</w:t>
      </w:r>
    </w:p>
    <w:bookmarkEnd w:id="891"/>
    <w:bookmarkStart w:name="z7845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Рейтинг допуска к промежуточной и/или итоговой аттестации рассчитывается как среднеарифметическая оценка с учетом теоретического, практического обучения, а также курсового проекта/работы.</w:t>
      </w:r>
    </w:p>
    <w:bookmarkEnd w:id="892"/>
    <w:bookmarkStart w:name="z7846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записи в журнале ведутся четко, аккуратно шариковой ручкой с чернилами синего цвета.</w:t>
      </w:r>
    </w:p>
    <w:bookmarkEnd w:id="893"/>
    <w:bookmarkStart w:name="z7847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ведением журнала осуществляется заместителями руководителя (по направлениям деятельности), мониторинг учебно-воспитательного процесса – заведующими отделениями. Замечания и предложения записываются ими на соответствующей странице в конце журнала.</w:t>
      </w:r>
    </w:p>
    <w:bookmarkEnd w:id="8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49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895"/>
    <w:bookmarkStart w:name="z7850" w:id="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индивидуальных занятий</w:t>
      </w:r>
    </w:p>
    <w:bookmarkEnd w:id="896"/>
    <w:bookmarkStart w:name="z7851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_________________________</w:t>
      </w:r>
    </w:p>
    <w:bookmarkEnd w:id="897"/>
    <w:bookmarkStart w:name="z7852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20___/20___ учебный год</w:t>
      </w:r>
    </w:p>
    <w:bookmarkEnd w:id="898"/>
    <w:p>
      <w:pPr>
        <w:spacing w:after="0"/>
        <w:ind w:left="0"/>
        <w:jc w:val="both"/>
      </w:pPr>
      <w:bookmarkStart w:name="z7853" w:id="899"/>
      <w:r>
        <w:rPr>
          <w:rFonts w:ascii="Times New Roman"/>
          <w:b w:val="false"/>
          <w:i w:val="false"/>
          <w:color w:val="000000"/>
          <w:sz w:val="28"/>
        </w:rPr>
        <w:t>
      Форма № 5.1.1. УЧЕТ ПОСЕЩАЕМОСТИ ЗАНЯТИЙ И УСПЕВАЕМОСТИ ОБУЧАЮЩИХСЯ</w:t>
      </w:r>
    </w:p>
    <w:bookmarkEnd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Курс, специальность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тьютора /концертмейстера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5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Количество страниц в журнале устанавливается при печатании бланков журнала учебных занятий в зависимости от количества дисциплин и (или) модулей, изучаемых согласно учебному плану, и продолжительности их изучения.</w:t>
      </w:r>
    </w:p>
    <w:bookmarkEnd w:id="900"/>
    <w:bookmarkStart w:name="z7855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5.1.2. УЧЕТ ЧАСОВ ИНДИВИДУАЛЬНЫХ ЗАНЯТИЙ</w:t>
      </w:r>
    </w:p>
    <w:bookmarkEnd w:id="9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Курс, специальность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5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по ведению журнала</w:t>
      </w:r>
    </w:p>
    <w:bookmarkEnd w:id="9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замечаний и предложений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проверившего журнал, должность и 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5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03"/>
    <w:bookmarkStart w:name="z7858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журнала учета индивидуальных занятий:</w:t>
      </w:r>
    </w:p>
    <w:bookmarkEnd w:id="904"/>
    <w:bookmarkStart w:name="z7859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является документом строгой отчетности для учета и подведения итогов индивидуального обучения.</w:t>
      </w:r>
    </w:p>
    <w:bookmarkEnd w:id="905"/>
    <w:bookmarkStart w:name="z786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ведется педагогом согласно педагогической нагрузке и рассчитан на один учебный год.</w:t>
      </w:r>
    </w:p>
    <w:bookmarkEnd w:id="906"/>
    <w:bookmarkStart w:name="z786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форме № 5.1.1. учитывается посещаемость и текущая успеваемость обучающегося, записывается количество затраченных часов и дата проведения занятия. Отсутствие обучающегося на занятии отмечается буквой "н".</w:t>
      </w:r>
    </w:p>
    <w:bookmarkEnd w:id="907"/>
    <w:bookmarkStart w:name="z7862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Включение фамилии обучающегося в список журнала, а также исключение фамилии из списка журнала производится учебной частью только после соответствующего приказа руководителя (директора) с указанием номера и даты приказа против фамилии обучающегося.</w:t>
      </w:r>
    </w:p>
    <w:bookmarkEnd w:id="908"/>
    <w:bookmarkStart w:name="z786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№ 5.1.2. педагог ежемесячно прописывает выполненные часы в месяц, формируя свод часов за учебный год.</w:t>
      </w:r>
    </w:p>
    <w:bookmarkEnd w:id="909"/>
    <w:bookmarkStart w:name="z786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записи в журнале ведутся четко, аккуратно, шариковой ручкой с чернилами синего цвета.</w:t>
      </w:r>
    </w:p>
    <w:bookmarkEnd w:id="910"/>
    <w:bookmarkStart w:name="z786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ведением журнала осуществляется заведующими отделениями, заместителями руководителя (по направлениям деятельности). Замечания и предложения записываются ими на соответствующей странице в конце журнала.</w:t>
      </w:r>
    </w:p>
    <w:bookmarkEnd w:id="9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– в редакции приказа и.о. Министра просвещения РК от 24.02.2023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8059" w:id="9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просвещения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Журнал учета производственного обучения</w:t>
      </w:r>
    </w:p>
    <w:bookmarkEnd w:id="912"/>
    <w:p>
      <w:pPr>
        <w:spacing w:after="0"/>
        <w:ind w:left="0"/>
        <w:jc w:val="both"/>
      </w:pPr>
      <w:bookmarkStart w:name="z8060" w:id="913"/>
      <w:r>
        <w:rPr>
          <w:rFonts w:ascii="Times New Roman"/>
          <w:b w:val="false"/>
          <w:i w:val="false"/>
          <w:color w:val="000000"/>
          <w:sz w:val="28"/>
        </w:rPr>
        <w:t>
      Группа № _____________________________</w:t>
      </w:r>
    </w:p>
    <w:bookmarkEnd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обучения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20___/20___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практики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1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производственного обучения и (или) профессиональной практики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 практики (мастер производственного обучения, педагог или методист)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6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6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9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6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9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6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9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6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9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1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6.1. СВЕДЕНИЯ ОБ ОБУЧАЮЩИХСЯ ГРУППЫ</w:t>
      </w:r>
    </w:p>
    <w:bookmarkEnd w:id="9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7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поименной книге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138" w:id="922"/>
      <w:r>
        <w:rPr>
          <w:rFonts w:ascii="Times New Roman"/>
          <w:b w:val="false"/>
          <w:i w:val="false"/>
          <w:color w:val="000000"/>
          <w:sz w:val="28"/>
        </w:rPr>
        <w:t>
      Форма № 6.2. УЧЕТ ПРОИЗВОДСТВЕННОГО ОБУЧЕНИЯ</w:t>
      </w:r>
    </w:p>
    <w:bookmarkEnd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модуля (наименование дисциплины)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производственного обучения и (или) профессиональной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9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2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65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</w:p>
    <w:bookmarkEnd w:id="9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6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занятия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занятия/ критерии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практики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178" w:id="926"/>
      <w:r>
        <w:rPr>
          <w:rFonts w:ascii="Times New Roman"/>
          <w:b w:val="false"/>
          <w:i w:val="false"/>
          <w:color w:val="000000"/>
          <w:sz w:val="28"/>
        </w:rPr>
        <w:t>
      Руководитель практики (мастер производственного обучения, педагог или методист)</w:t>
      </w:r>
    </w:p>
    <w:bookmarkEnd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подпись.</w:t>
      </w:r>
    </w:p>
    <w:p>
      <w:pPr>
        <w:spacing w:after="0"/>
        <w:ind w:left="0"/>
        <w:jc w:val="both"/>
      </w:pPr>
      <w:bookmarkStart w:name="z8179" w:id="927"/>
      <w:r>
        <w:rPr>
          <w:rFonts w:ascii="Times New Roman"/>
          <w:b w:val="false"/>
          <w:i w:val="false"/>
          <w:color w:val="000000"/>
          <w:sz w:val="28"/>
        </w:rPr>
        <w:t>
      Форма № 6.2.1* УЧЕТ ПРАКТИКИ (для организаций технического</w:t>
      </w:r>
    </w:p>
    <w:bookmarkEnd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профессионального, послесреднего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реализующих образовательные программы по педагогическим специальностям)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модуля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Показательные уроки ___________________</w:t>
      </w:r>
    </w:p>
    <w:bookmarkStart w:name="z8180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(Левая сторона)</w:t>
      </w:r>
    </w:p>
    <w:bookmarkEnd w:id="9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1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07" w:id="930"/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</w:p>
    <w:bookmarkEnd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 _________________ учебный год _____ количество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Методист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8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(воспитателя)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класс (дошкольное образовательное учреждение, группа)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часов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методиста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24" w:id="93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*Форма применяется организациями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образования, реализующими образовательные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педагогическим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страниц устанавливается при печатании бланков журнала в зависимости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учебного плана и программ.</w:t>
      </w:r>
    </w:p>
    <w:p>
      <w:pPr>
        <w:spacing w:after="0"/>
        <w:ind w:left="0"/>
        <w:jc w:val="both"/>
      </w:pPr>
      <w:bookmarkStart w:name="z8225" w:id="933"/>
      <w:r>
        <w:rPr>
          <w:rFonts w:ascii="Times New Roman"/>
          <w:b w:val="false"/>
          <w:i w:val="false"/>
          <w:color w:val="000000"/>
          <w:sz w:val="28"/>
        </w:rPr>
        <w:t>
      Форма № 6.2.2* КОНСУЛЬТАЦИЯ МЕТОДИСТА</w:t>
      </w:r>
    </w:p>
    <w:bookmarkEnd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дисциплины и (или) модуля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6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34"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66" w:id="935"/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</w:p>
    <w:bookmarkEnd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 ___________________ учебный год _____ количество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Методист___________________________________________________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7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класс (дошкольное образовательное учреждение, группа)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часов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методиста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83" w:id="93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Форма применяется организациями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образования, реализующими образовательные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педагогическим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страниц устанавливается при печатании бланков журнала в зависимости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учебного плана и программ.</w:t>
      </w:r>
    </w:p>
    <w:p>
      <w:pPr>
        <w:spacing w:after="0"/>
        <w:ind w:left="0"/>
        <w:jc w:val="both"/>
      </w:pPr>
      <w:bookmarkStart w:name="z8284" w:id="938"/>
      <w:r>
        <w:rPr>
          <w:rFonts w:ascii="Times New Roman"/>
          <w:b w:val="false"/>
          <w:i w:val="false"/>
          <w:color w:val="000000"/>
          <w:sz w:val="28"/>
        </w:rPr>
        <w:t>
      Форма № 6.2.3* Название практики ____________________________</w:t>
      </w:r>
    </w:p>
    <w:bookmarkEnd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5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39"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325" w:id="940"/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</w:p>
    <w:bookmarkEnd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 _________________ учебный год _____ количество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Методист 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6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41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класс (дошкольное образовательное учреждение, группа)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(воспитателя)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часов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методиста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355" w:id="942"/>
      <w:r>
        <w:rPr>
          <w:rFonts w:ascii="Times New Roman"/>
          <w:b w:val="false"/>
          <w:i w:val="false"/>
          <w:color w:val="000000"/>
          <w:sz w:val="28"/>
        </w:rPr>
        <w:t>
      * Форма применяется организациями технического и профессионального,</w:t>
      </w:r>
    </w:p>
    <w:bookmarkEnd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образования, реализующими образовательные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педагогическим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Количество страниц устанавливается при печатании бланков журнала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зависимости от учебного плана и программ.</w:t>
      </w:r>
    </w:p>
    <w:p>
      <w:pPr>
        <w:spacing w:after="0"/>
        <w:ind w:left="0"/>
        <w:jc w:val="both"/>
      </w:pPr>
      <w:bookmarkStart w:name="z8356" w:id="943"/>
      <w:r>
        <w:rPr>
          <w:rFonts w:ascii="Times New Roman"/>
          <w:b w:val="false"/>
          <w:i w:val="false"/>
          <w:color w:val="000000"/>
          <w:sz w:val="28"/>
        </w:rPr>
        <w:t>
      Форма № 6.3. ИТОГИ ПРОИЗВОДСТВЕННОГО ОБУЧЕНИЯ</w:t>
      </w:r>
    </w:p>
    <w:bookmarkEnd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 ПОЛУГОДИЕ (семестр)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7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 (час)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75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6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Проверочные работы</w:t>
            </w:r>
          </w:p>
          <w:bookmarkEnd w:id="9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полугодие (семестр)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404" w:id="947"/>
      <w:r>
        <w:rPr>
          <w:rFonts w:ascii="Times New Roman"/>
          <w:b w:val="false"/>
          <w:i w:val="false"/>
          <w:color w:val="000000"/>
          <w:sz w:val="28"/>
        </w:rPr>
        <w:t>
      Количество страниц</w:t>
      </w:r>
    </w:p>
    <w:bookmarkEnd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Форма устанавливается с учетом двух полугодий.</w:t>
      </w:r>
    </w:p>
    <w:p>
      <w:pPr>
        <w:spacing w:after="0"/>
        <w:ind w:left="0"/>
        <w:jc w:val="both"/>
      </w:pPr>
      <w:bookmarkStart w:name="z8405" w:id="948"/>
      <w:r>
        <w:rPr>
          <w:rFonts w:ascii="Times New Roman"/>
          <w:b w:val="false"/>
          <w:i w:val="false"/>
          <w:color w:val="000000"/>
          <w:sz w:val="28"/>
        </w:rPr>
        <w:t>
      Форма № 6.4. ИТОГИ ПРОИЗВОДСТВЕННОГО ОБУЧЕНИЯ</w:t>
      </w:r>
    </w:p>
    <w:bookmarkEnd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6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4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 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 полугодие (1 семестр)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II полугодие (2 семестр)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433" w:id="950"/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применяется организациями технического и профессионального,</w:t>
      </w:r>
    </w:p>
    <w:bookmarkEnd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образования, за исключением организаций, реализующих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образовательные программы по педагогическим специальностям.</w:t>
      </w:r>
    </w:p>
    <w:p>
      <w:pPr>
        <w:spacing w:after="0"/>
        <w:ind w:left="0"/>
        <w:jc w:val="both"/>
      </w:pPr>
      <w:bookmarkStart w:name="z8434" w:id="951"/>
      <w:r>
        <w:rPr>
          <w:rFonts w:ascii="Times New Roman"/>
          <w:b w:val="false"/>
          <w:i w:val="false"/>
          <w:color w:val="000000"/>
          <w:sz w:val="28"/>
        </w:rPr>
        <w:t>
      Форма № 6.5. ИТОГИ ПРОФЕССИОНАЛЬНОЙ ПРАКТИКИ</w:t>
      </w:r>
    </w:p>
    <w:bookmarkEnd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5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профессиональной практики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 за год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 полугодие (1 семестр)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II полугодие (2 семестр)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62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по ведению журнала</w:t>
      </w:r>
    </w:p>
    <w:bookmarkEnd w:id="9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3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bookmarkEnd w:id="9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замечаний и предложений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проверившего журнал, должность и 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79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журнала учета производственного обучения</w:t>
      </w:r>
    </w:p>
    <w:bookmarkEnd w:id="955"/>
    <w:bookmarkStart w:name="z8480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является документом строгой отчетности для учета производственного обучения и профессиональной практики, и подведения итогов производственного обучения и профессиональной практики.</w:t>
      </w:r>
    </w:p>
    <w:bookmarkEnd w:id="956"/>
    <w:bookmarkStart w:name="z8481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ведется мастером производственного обучения и (или) преподавателем на одну учебную группу и рассчитан на один учебный год.</w:t>
      </w:r>
    </w:p>
    <w:bookmarkEnd w:id="957"/>
    <w:bookmarkStart w:name="z8482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записи в журнале ведутся четко и аккуратно, без исправлений шариковой ручкой синего цвета.</w:t>
      </w:r>
    </w:p>
    <w:bookmarkEnd w:id="958"/>
    <w:bookmarkStart w:name="z8483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 производственного обучения в учебно-производственных мастерских (форма № 6.2) заполняется руководителем практики (мастер производственного обучения, преподаватель или методист) в день проведения занятий. Записывается наименование тем и краткое содержание выполненных по ним учебно-производственных работ, количество затраченных часов. Отсутствие обучающихся на занятиях по неуважительной причине отмечается буквой "н".</w:t>
      </w:r>
    </w:p>
    <w:bookmarkEnd w:id="959"/>
    <w:bookmarkStart w:name="z8484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допускаются пропуски пустых строк в форме № 6.2 между записями тем занятий на правой стороне журнала и клеток между датами на левой стороне.</w:t>
      </w:r>
    </w:p>
    <w:bookmarkEnd w:id="960"/>
    <w:bookmarkStart w:name="z8485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ведением журнала осуществляется руководителем (директором), заместителями руководителя (директора) по учебно-производственной работе, мониторинг производственного обучения и профессиональной практики – старшим мастером или руководителем практики.</w:t>
      </w:r>
    </w:p>
    <w:bookmarkEnd w:id="961"/>
    <w:bookmarkStart w:name="z8486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записываются ими на соответствующей странице в конце журнала.</w:t>
      </w:r>
    </w:p>
    <w:bookmarkEnd w:id="9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9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963"/>
    <w:p>
      <w:pPr>
        <w:spacing w:after="0"/>
        <w:ind w:left="0"/>
        <w:jc w:val="both"/>
      </w:pPr>
      <w:bookmarkStart w:name="z7891" w:id="964"/>
      <w:r>
        <w:rPr>
          <w:rFonts w:ascii="Times New Roman"/>
          <w:b w:val="false"/>
          <w:i w:val="false"/>
          <w:color w:val="000000"/>
          <w:sz w:val="28"/>
        </w:rPr>
        <w:t>
      Экзаменационная ведомость (для промежуточной аттестации обучающихся)</w:t>
      </w:r>
    </w:p>
    <w:bookmarkEnd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технического и профессионального, послесреднего образования</w:t>
      </w:r>
    </w:p>
    <w:bookmarkStart w:name="z7892" w:id="9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ЭКЗАМЕНАЦИОННАЯ ВЕДОМОСТЬ</w:t>
      </w:r>
    </w:p>
    <w:bookmarkEnd w:id="965"/>
    <w:bookmarkStart w:name="z789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промежуточной аттестации обучающихся)</w:t>
      </w:r>
    </w:p>
    <w:bookmarkEnd w:id="966"/>
    <w:p>
      <w:pPr>
        <w:spacing w:after="0"/>
        <w:ind w:left="0"/>
        <w:jc w:val="both"/>
      </w:pPr>
      <w:bookmarkStart w:name="z7894" w:id="967"/>
      <w:r>
        <w:rPr>
          <w:rFonts w:ascii="Times New Roman"/>
          <w:b w:val="false"/>
          <w:i w:val="false"/>
          <w:color w:val="000000"/>
          <w:sz w:val="28"/>
        </w:rPr>
        <w:t>
      по дисциплине ___________ ____ курса _________________ группы</w:t>
      </w:r>
    </w:p>
    <w:bookmarkEnd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экзаменатор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экзаменационного билета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экзаменующегося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по экзаменам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экзаменатора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95" w:id="968"/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</w:t>
      </w:r>
    </w:p>
    <w:bookmarkEnd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проведения экзаменов: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Письменного ____________ начало _________ окончание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Устного ________________ начало _________ окончание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часов на проведение экзаменов ______ час _____ мин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экзаменатора 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97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969"/>
    <w:p>
      <w:pPr>
        <w:spacing w:after="0"/>
        <w:ind w:left="0"/>
        <w:jc w:val="both"/>
      </w:pPr>
      <w:bookmarkStart w:name="z7898" w:id="970"/>
      <w:r>
        <w:rPr>
          <w:rFonts w:ascii="Times New Roman"/>
          <w:b w:val="false"/>
          <w:i w:val="false"/>
          <w:color w:val="000000"/>
          <w:sz w:val="28"/>
        </w:rPr>
        <w:t>
      Экзаменационная ведомость (для промежуточной аттестации обучающихся</w:t>
      </w:r>
    </w:p>
    <w:bookmarkEnd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кредитной и (или) модульной технологии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технического и профессионального, послесреднего образования</w:t>
      </w:r>
    </w:p>
    <w:bookmarkStart w:name="z7899" w:id="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ЭКЗАМЕНАЦИОННАЯ ВЕДОМОСТЬ</w:t>
      </w:r>
      <w:r>
        <w:br/>
      </w:r>
      <w:r>
        <w:rPr>
          <w:rFonts w:ascii="Times New Roman"/>
          <w:b/>
          <w:i w:val="false"/>
          <w:color w:val="000000"/>
        </w:rPr>
        <w:t>(для промежуточной аттестации обучающихся)</w:t>
      </w:r>
    </w:p>
    <w:bookmarkEnd w:id="971"/>
    <w:p>
      <w:pPr>
        <w:spacing w:after="0"/>
        <w:ind w:left="0"/>
        <w:jc w:val="both"/>
      </w:pPr>
      <w:bookmarkStart w:name="z7900" w:id="972"/>
      <w:r>
        <w:rPr>
          <w:rFonts w:ascii="Times New Roman"/>
          <w:b w:val="false"/>
          <w:i w:val="false"/>
          <w:color w:val="000000"/>
          <w:sz w:val="28"/>
        </w:rPr>
        <w:t>
      Индекс модуля, по дисциплине и (или) модулю ___ ___ курса ____ группы</w:t>
      </w:r>
    </w:p>
    <w:bookmarkEnd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экзаменатор_____________________________________________________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допуска к экзамену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экзаменационного билета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экзаменующегося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по экзаменам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экзаменатора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01" w:id="973"/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</w:t>
      </w:r>
    </w:p>
    <w:bookmarkEnd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проведения экзаменов: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Письменного ____________ начало _________ окончание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Устного _____________ начало _________ окончание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часов на проведение экзаменов ______ час _____ мин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экзаменатора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оценок: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А, А-_________________,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В+, В, В-, С+ 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С, С-, D+, D 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F_____________________.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– в редакции приказа и.о. Министра просвещения РК от 24.02.2023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8487" w:id="97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____________20___г.</w:t>
            </w:r>
          </w:p>
        </w:tc>
      </w:tr>
    </w:tbl>
    <w:bookmarkStart w:name="z8489" w:id="9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Рабочая учебная программа по дисциплине/модулю/производственному обучению и профессиональной практике</w:t>
      </w:r>
    </w:p>
    <w:bookmarkEnd w:id="975"/>
    <w:p>
      <w:pPr>
        <w:spacing w:after="0"/>
        <w:ind w:left="0"/>
        <w:jc w:val="both"/>
      </w:pPr>
      <w:bookmarkStart w:name="z8490" w:id="97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модуля или дисциплины)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 _____________ на базе __________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количество часов ________, кредитов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Разработчик (-и) 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Пояснительная записка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1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дисциплины/модуля</w:t>
            </w:r>
          </w:p>
          <w:bookmarkEnd w:id="97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3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Формируемые компетенции</w:t>
            </w:r>
          </w:p>
          <w:bookmarkEnd w:id="97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5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Пререквизиты</w:t>
            </w:r>
          </w:p>
          <w:bookmarkEnd w:id="97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7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Постреквизиты</w:t>
            </w:r>
          </w:p>
          <w:bookmarkEnd w:id="98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9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средства обучения, оборудование</w:t>
            </w:r>
          </w:p>
          <w:bookmarkEnd w:id="98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1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 педагога(ов):</w:t>
            </w:r>
          </w:p>
          <w:bookmarkEnd w:id="982"/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3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</w:p>
          <w:bookmarkEnd w:id="9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тел.: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е-mail: </w:t>
            </w:r>
          </w:p>
        </w:tc>
      </w:tr>
    </w:tbl>
    <w:bookmarkStart w:name="z8509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часов по семестрам</w:t>
      </w:r>
    </w:p>
    <w:bookmarkEnd w:id="9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0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Дисциплина/код и наименование модуля</w:t>
            </w:r>
          </w:p>
          <w:bookmarkEnd w:id="98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 в модуле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курс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семестр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2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6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  <w:bookmarkEnd w:id="9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7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обучение по дисциплине/модулю</w:t>
            </w:r>
          </w:p>
          <w:bookmarkEnd w:id="9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98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рабочей учебной программы</w:t>
      </w:r>
    </w:p>
    <w:bookmarkEnd w:id="9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9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99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Разделы/результаты обучения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 и/или темы занятий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 студента с педагогом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 студента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занятия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Лабораторно-практические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9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0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9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1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bookmarkEnd w:id="9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Курсовой проект/работа (если запланировано)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72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 заполняется при обучении лиц с особыми образовательными потребностями и организациями, реализующими образовательные программы по направлению "Образование" и "Искусство", где предусмотрены часы индивидуальных занятий.</w:t>
      </w:r>
    </w:p>
    <w:bookmarkEnd w:id="994"/>
    <w:bookmarkStart w:name="z8673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пункты учебного занятия являются обязательными. Внесение дополнительных элементов определяется с соблюдением требований государственного общеобязательного стандарта соответствующего уровня образования и с учетом особенностей дисциплины или модуля и потребностей обучающихся.</w:t>
      </w:r>
    </w:p>
    <w:bookmarkEnd w:id="9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(директор)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___________20___год</w:t>
            </w:r>
          </w:p>
        </w:tc>
      </w:tr>
    </w:tbl>
    <w:p>
      <w:pPr>
        <w:spacing w:after="0"/>
        <w:ind w:left="0"/>
        <w:jc w:val="both"/>
      </w:pPr>
      <w:bookmarkStart w:name="z7911" w:id="996"/>
      <w:r>
        <w:rPr>
          <w:rFonts w:ascii="Times New Roman"/>
          <w:b w:val="false"/>
          <w:i w:val="false"/>
          <w:color w:val="000000"/>
          <w:sz w:val="28"/>
        </w:rPr>
        <w:t>
      Рабочая учебная программа по дисциплине/модулю/клинической и профессиональной практике</w:t>
      </w:r>
    </w:p>
    <w:bookmarkEnd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Дисциплины/модули: код "Наименование дисциплины/модуля"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Специальность: шифр "Наименование специальности"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Квалификация: шифр "Наименование квалификации"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трудоемкость всего часов/кредитов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Самостоятельная работа студента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Самостоятельная работа студента с педагогом (далее - СРСП)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Симуляция</w:t>
      </w:r>
    </w:p>
    <w:bookmarkStart w:name="z7912" w:id="9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Практика в клинике</w:t>
      </w:r>
    </w:p>
    <w:bookmarkEnd w:id="997"/>
    <w:bookmarkStart w:name="z7913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Введение</w:t>
      </w:r>
    </w:p>
    <w:bookmarkEnd w:id="998"/>
    <w:bookmarkStart w:name="z791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Цель дисциплины/модуля</w:t>
      </w:r>
    </w:p>
    <w:bookmarkEnd w:id="999"/>
    <w:bookmarkStart w:name="z791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Задачи дисциплины/модуля</w:t>
      </w:r>
    </w:p>
    <w:bookmarkEnd w:id="1000"/>
    <w:bookmarkStart w:name="z791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Конечные результаты обучения</w:t>
      </w:r>
    </w:p>
    <w:bookmarkEnd w:id="1001"/>
    <w:bookmarkStart w:name="z791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Пререквизиты</w:t>
      </w:r>
    </w:p>
    <w:bookmarkEnd w:id="1002"/>
    <w:bookmarkStart w:name="z791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Постреквизиты</w:t>
      </w:r>
    </w:p>
    <w:bookmarkEnd w:id="1003"/>
    <w:bookmarkStart w:name="z791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Тематический план</w:t>
      </w:r>
    </w:p>
    <w:bookmarkEnd w:id="1004"/>
    <w:bookmarkStart w:name="z792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1.7.1. Тематический план самостоятельной работы студента</w:t>
      </w:r>
    </w:p>
    <w:bookmarkEnd w:id="10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Тема/подтемы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Задания/формы проведения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2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1.7.2. Тематический план СРСП</w:t>
      </w:r>
    </w:p>
    <w:bookmarkEnd w:id="10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2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1.7.3. Тематический план аудиторных занятий</w:t>
      </w:r>
    </w:p>
    <w:bookmarkEnd w:id="10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2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1.7.4. Тематический план симуляционных занятий</w:t>
      </w:r>
    </w:p>
    <w:bookmarkEnd w:id="10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2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1.7.5. Тематический план занятий в клинике</w:t>
      </w:r>
    </w:p>
    <w:bookmarkEnd w:id="10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2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1.7.5.1 Перечень практических навыков, которые необходимо освоить и/или закрепить</w:t>
      </w:r>
    </w:p>
    <w:bookmarkEnd w:id="10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навыки, подлежащие формированию в соответствии с программой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2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Методы обучения и преподавания (малые группы, дискуссия, презентации, кейс-стадии, проектирование).</w:t>
      </w:r>
    </w:p>
    <w:bookmarkEnd w:id="1011"/>
    <w:bookmarkStart w:name="z792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Методы оценки знаний и навыков, обучающихся: тестирование, устный опрос, ситуационные задачи, объективный структурированный клинический экзамен, оценочное собеседование.</w:t>
      </w:r>
    </w:p>
    <w:bookmarkEnd w:id="1012"/>
    <w:bookmarkStart w:name="z792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Материально-техническое обеспечение</w:t>
      </w:r>
    </w:p>
    <w:bookmarkEnd w:id="1013"/>
    <w:bookmarkStart w:name="z792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1.10.1 Основная литература</w:t>
      </w:r>
    </w:p>
    <w:bookmarkEnd w:id="1014"/>
    <w:bookmarkStart w:name="z793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1…</w:t>
      </w:r>
    </w:p>
    <w:bookmarkEnd w:id="1015"/>
    <w:bookmarkStart w:name="z793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1.10.2 Дополнительная литература</w:t>
      </w:r>
    </w:p>
    <w:bookmarkEnd w:id="1016"/>
    <w:bookmarkStart w:name="z793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1…</w:t>
      </w:r>
    </w:p>
    <w:bookmarkEnd w:id="1017"/>
    <w:bookmarkStart w:name="z793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1.10.3 Интернет-ресурс</w:t>
      </w:r>
    </w:p>
    <w:bookmarkEnd w:id="10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35" w:id="1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технического и профессионального, послесреднего образования)</w:t>
      </w:r>
    </w:p>
    <w:bookmarkEnd w:id="10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(директор)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 20__ год</w:t>
            </w:r>
          </w:p>
        </w:tc>
      </w:tr>
    </w:tbl>
    <w:p>
      <w:pPr>
        <w:spacing w:after="0"/>
        <w:ind w:left="0"/>
        <w:jc w:val="both"/>
      </w:pPr>
      <w:bookmarkStart w:name="z7937" w:id="1020"/>
      <w:r>
        <w:rPr>
          <w:rFonts w:ascii="Times New Roman"/>
          <w:b w:val="false"/>
          <w:i w:val="false"/>
          <w:color w:val="000000"/>
          <w:sz w:val="28"/>
        </w:rPr>
        <w:t>
      План работы (по направлениям деятельности) на _________ учебный год</w:t>
      </w:r>
    </w:p>
    <w:bookmarkEnd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Рассмотрен и одобрен на заседании педагогического совета Протокол № "__" от ______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справка о колледже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Миссия, видение, стратегическая цель и задачи колледжа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работ по направлениям деятельности колледжа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 педагогического совета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 учебно-методического совета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38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планов работ по направлениям деятельности колледжа включает планы воспитательной работы в группе, социального педагога, воспитателя общежития, заведующего отделением, педагогического совета, учебно-методической работы, воспитательной работы, по развитию информатизации учебно-воспитательного процесса, по подготовке и повышению квалификации для профессионального роста.</w:t>
      </w:r>
    </w:p>
    <w:bookmarkEnd w:id="1021"/>
    <w:bookmarkStart w:name="z7939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структурного подразделения)</w:t>
      </w:r>
    </w:p>
    <w:bookmarkEnd w:id="1022"/>
    <w:p>
      <w:pPr>
        <w:spacing w:after="0"/>
        <w:ind w:left="0"/>
        <w:jc w:val="both"/>
      </w:pPr>
      <w:bookmarkStart w:name="z7940" w:id="1023"/>
      <w:r>
        <w:rPr>
          <w:rFonts w:ascii="Times New Roman"/>
          <w:b w:val="false"/>
          <w:i w:val="false"/>
          <w:color w:val="000000"/>
          <w:sz w:val="28"/>
        </w:rPr>
        <w:t>
      Цели: __________________________________________________________</w:t>
      </w:r>
    </w:p>
    <w:bookmarkEnd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Задачи: 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работ, рассматриваемых вопросов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Индикаторы/ Конечный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42" w:id="1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обучающихся с девиантным поведением</w:t>
      </w:r>
    </w:p>
    <w:bookmarkEnd w:id="10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на учете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постановки на учет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родителей или других законных представителей ребенка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44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025"/>
    <w:p>
      <w:pPr>
        <w:spacing w:after="0"/>
        <w:ind w:left="0"/>
        <w:jc w:val="both"/>
      </w:pPr>
      <w:bookmarkStart w:name="z7945" w:id="102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bookmarkStart w:name="z7946" w:id="10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учета учебного времени работы педагога за каждый месяц (в часах и (или) кредитах)</w:t>
      </w:r>
    </w:p>
    <w:bookmarkEnd w:id="1027"/>
    <w:p>
      <w:pPr>
        <w:spacing w:after="0"/>
        <w:ind w:left="0"/>
        <w:jc w:val="both"/>
      </w:pPr>
      <w:bookmarkStart w:name="z7947" w:id="1028"/>
      <w:r>
        <w:rPr>
          <w:rFonts w:ascii="Times New Roman"/>
          <w:b w:val="false"/>
          <w:i w:val="false"/>
          <w:color w:val="000000"/>
          <w:sz w:val="28"/>
        </w:rPr>
        <w:t>
      за 20_____/20_____ учебный год</w:t>
      </w:r>
    </w:p>
    <w:bookmarkEnd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педагога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(Квалификация)________________________________________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Учебная группа 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дисциплин, результатов обучения и (или) модуля (наименование практики)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учебной группы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Месяц________________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48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часов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49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учебной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запланированных 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выполнено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часов за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учебного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50" w:id="1031"/>
      <w:r>
        <w:rPr>
          <w:rFonts w:ascii="Times New Roman"/>
          <w:b w:val="false"/>
          <w:i w:val="false"/>
          <w:color w:val="000000"/>
          <w:sz w:val="28"/>
        </w:rPr>
        <w:t>
      Всего фактически выполнено за месяц _______________часов</w:t>
      </w:r>
    </w:p>
    <w:bookmarkEnd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 ________________________________________________________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Ведомость учета учебной работы педагогов за каждый месяц заполняет учебная часть на основании записей в журнале в часах.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52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032"/>
    <w:bookmarkStart w:name="z7953" w:id="10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приказов по контингенту обучающихся</w:t>
      </w:r>
    </w:p>
    <w:bookmarkEnd w:id="1033"/>
    <w:p>
      <w:pPr>
        <w:spacing w:after="0"/>
        <w:ind w:left="0"/>
        <w:jc w:val="both"/>
      </w:pPr>
      <w:bookmarkStart w:name="z7954" w:id="103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технического и профессионального, послесреднего образования)</w:t>
      </w:r>
    </w:p>
    <w:p>
      <w:pPr>
        <w:spacing w:after="0"/>
        <w:ind w:left="0"/>
        <w:jc w:val="both"/>
      </w:pPr>
      <w:bookmarkStart w:name="z7955" w:id="1035"/>
      <w:r>
        <w:rPr>
          <w:rFonts w:ascii="Times New Roman"/>
          <w:b w:val="false"/>
          <w:i w:val="false"/>
          <w:color w:val="000000"/>
          <w:sz w:val="28"/>
        </w:rPr>
        <w:t>
      Книга начата в _______________ году</w:t>
      </w:r>
    </w:p>
    <w:bookmarkEnd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Книга регистрации приказов организации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профессионального, послесреднего образования (далее – Книга) ведется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основной деятельности, по личному составу и по движению обучающихся.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приказа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подписан (фамилия, имя, отчество (при его наличии), должность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56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постранично пронумеровывается, прошнуровывается, скрепляется подписью руководителя (директора) и печатью организации технического и профессионального, послесреднего образования.</w:t>
      </w:r>
    </w:p>
    <w:bookmarkEnd w:id="10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58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037"/>
    <w:bookmarkStart w:name="z7959" w:id="10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Поименная книга обучающихся</w:t>
      </w:r>
    </w:p>
    <w:bookmarkEnd w:id="1038"/>
    <w:p>
      <w:pPr>
        <w:spacing w:after="0"/>
        <w:ind w:left="0"/>
        <w:jc w:val="both"/>
      </w:pPr>
      <w:bookmarkStart w:name="z7960" w:id="103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технического и профессионального, послесреднего образования)</w:t>
      </w:r>
    </w:p>
    <w:p>
      <w:pPr>
        <w:spacing w:after="0"/>
        <w:ind w:left="0"/>
        <w:jc w:val="both"/>
      </w:pPr>
      <w:bookmarkStart w:name="z7961" w:id="104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Начата в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Окончена в 20___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поименной книге обучающихся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книге приказов о контингенте обучающихся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обучающихся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(местожительство до поступления)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62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зачисления в организацию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какой специальности обучается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приказа организации о выпуске или отчислении обучающихся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Присвоенная квалификация (разряд, класс, категория)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об окончании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63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 и поощрения за время обучения (дипломы с отличием)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Предприятие, на которое трудоустроен выпускник (местонахождение предприятия)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отметки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7964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43"/>
    <w:bookmarkStart w:name="z7965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Поименная книга обучающихся является документом строгой отчетности для учета личного состава обучающихся. Поименная книга обучающихся служит основанием к составлению статистической и финансовой отчетности по контингенту обучающихся.</w:t>
      </w:r>
    </w:p>
    <w:bookmarkEnd w:id="1044"/>
    <w:bookmarkStart w:name="z7966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Поименная книга обучающихся ведется заместителем руководителя по учебно-производственной работе под контролем руководителя организации образования.</w:t>
      </w:r>
    </w:p>
    <w:bookmarkEnd w:id="1045"/>
    <w:bookmarkStart w:name="z7967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Поименная книга обучающихся должна быть прошнурована, пронумерована, скреплена печатью и подписью руководителя организации образования.</w:t>
      </w:r>
    </w:p>
    <w:bookmarkEnd w:id="1046"/>
    <w:bookmarkStart w:name="z7968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Поименная книга обучающихся хранится постоянно в организации образования.</w:t>
      </w:r>
    </w:p>
    <w:bookmarkEnd w:id="1047"/>
    <w:bookmarkStart w:name="z7969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Поименная книга обучающихся заполняется строго в соответствии с приказами.</w:t>
      </w:r>
    </w:p>
    <w:bookmarkEnd w:id="1048"/>
    <w:bookmarkStart w:name="z7970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контингентов, обучающихся в форме очного, заочного, вечернего и экстерната ведутся отдельные Поименные книги обучающихся.</w:t>
      </w:r>
    </w:p>
    <w:bookmarkEnd w:id="1049"/>
    <w:bookmarkStart w:name="z7971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окончании приема обучающихся подводится черта и делается запись:</w:t>
      </w:r>
    </w:p>
    <w:bookmarkEnd w:id="1050"/>
    <w:bookmarkStart w:name="z7972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"Зачислено_________________________20_________год ________________ (прописью) человек обучающихся", которая скрепляется подписями руководителя (директора), заместителя руководителя по учебно-производственной работе и бухгалтером организации образования, и печатью.</w:t>
      </w:r>
    </w:p>
    <w:bookmarkEnd w:id="1051"/>
    <w:bookmarkStart w:name="z7973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Поименные книги обучающихся должны заполняться четко, аккуратно, без подчисток и помарок;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бухгалтера.</w:t>
      </w:r>
    </w:p>
    <w:bookmarkEnd w:id="1052"/>
    <w:bookmarkStart w:name="z7974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Разделение поименных книг, обучающихся на части, пропуски страниц и строк, в том числе и между последней фамилией зачисленного и итоговой чертой, запрещается. Для записи каждого обучающегося в книгах отводится две строки.</w:t>
      </w:r>
    </w:p>
    <w:bookmarkEnd w:id="1053"/>
    <w:bookmarkStart w:name="z7975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Поименную книгу вносятся все обучающиеся, независимо от того, когда они поступили в организацию образования, в начале или в середине учебного года.</w:t>
      </w:r>
    </w:p>
    <w:bookmarkEnd w:id="10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77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055"/>
    <w:bookmarkStart w:name="z7978" w:id="10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академической справки или транскрипта</w:t>
      </w:r>
    </w:p>
    <w:bookmarkEnd w:id="1056"/>
    <w:p>
      <w:pPr>
        <w:spacing w:after="0"/>
        <w:ind w:left="0"/>
        <w:jc w:val="both"/>
      </w:pPr>
      <w:bookmarkStart w:name="z7979" w:id="105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bookmarkStart w:name="z7980" w:id="1058"/>
      <w:r>
        <w:rPr>
          <w:rFonts w:ascii="Times New Roman"/>
          <w:b w:val="false"/>
          <w:i w:val="false"/>
          <w:color w:val="000000"/>
          <w:sz w:val="28"/>
        </w:rPr>
        <w:t>
      Начата ___________________</w:t>
      </w:r>
    </w:p>
    <w:bookmarkEnd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Окончена 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регистрационный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справки или транскрипта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справки или транскрипта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 справки или транскрипта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82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059"/>
    <w:bookmarkStart w:name="z7983" w:id="1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дубликатов дипломов</w:t>
      </w:r>
    </w:p>
    <w:bookmarkEnd w:id="1060"/>
    <w:p>
      <w:pPr>
        <w:spacing w:after="0"/>
        <w:ind w:left="0"/>
        <w:jc w:val="both"/>
      </w:pPr>
      <w:bookmarkStart w:name="z7984" w:id="1061"/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технического и профессионального,</w:t>
      </w:r>
    </w:p>
    <w:bookmarkEnd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 ________________ _____________форма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Окончена 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регистрационный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№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окончившего организацию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85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Присвоена квалификация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протокола заседания комиссии по проведению итоговой аттестации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организации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87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063"/>
    <w:bookmarkStart w:name="z7988" w:id="1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Книжка успеваемости обучающегося</w:t>
      </w:r>
    </w:p>
    <w:bookmarkEnd w:id="1064"/>
    <w:p>
      <w:pPr>
        <w:spacing w:after="0"/>
        <w:ind w:left="0"/>
        <w:jc w:val="both"/>
      </w:pPr>
      <w:bookmarkStart w:name="z7989" w:id="1065"/>
      <w:r>
        <w:rPr>
          <w:rFonts w:ascii="Times New Roman"/>
          <w:b w:val="false"/>
          <w:i w:val="false"/>
          <w:color w:val="000000"/>
          <w:sz w:val="28"/>
        </w:rPr>
        <w:t>
      Книжка успеваемости обучающегося организации технического</w:t>
      </w:r>
    </w:p>
    <w:bookmarkEnd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фотографической карточки Подпись обучающегося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Книжка успеваемости обучающегося №_____________________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(квалификация)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Зачислен приказом № ______________ от "_______" _______20_______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"________" _______________20_______год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(директор) 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20_______/20_______ учебный год _______курс ______________ семестр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обучающегося)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Экзаменационные оценки по дисциплинам и (или) модулям, выносимым на экзаменационную сессию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экзаменатора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допуска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 учебных часах и (или) кредитах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экзамена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90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оценки по дисциплинам и (или) модулям, не выносимым на экзаменационную сессию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 учебных часах и (или) кредитах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допуска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91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работы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Курсовые работы и проекты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работы в часах и (или) кредитах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работы или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92" w:id="1068"/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группы _______________________________</w:t>
      </w:r>
    </w:p>
    <w:bookmarkEnd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№ ____ от "___" _______ 20___ год переведен ____ на _____ курс.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При изготовлении книжки успеваемости обучающегося упомянутые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страницы повторяются 3, 4 или 5 раз в зависимости от сроков обучения в данной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образования.</w:t>
      </w:r>
    </w:p>
    <w:p>
      <w:pPr>
        <w:spacing w:after="0"/>
        <w:ind w:left="0"/>
        <w:jc w:val="both"/>
      </w:pPr>
      <w:bookmarkStart w:name="z7993" w:id="106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bookmarkEnd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обучающегося)</w:t>
      </w:r>
    </w:p>
    <w:bookmarkStart w:name="z7994" w:id="1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Производственное обучение (далее - ПО) и профессиональная практика</w:t>
      </w:r>
    </w:p>
    <w:bookmarkEnd w:id="10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практики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прохождения практики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практики, в часах и (или) кредитах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или класс,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Освоенная квалификация (указать при наличии: разряд, класс, категорию)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Оценка/ баллы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95" w:id="1071"/>
      <w:r>
        <w:rPr>
          <w:rFonts w:ascii="Times New Roman"/>
          <w:b w:val="false"/>
          <w:i w:val="false"/>
          <w:color w:val="000000"/>
          <w:sz w:val="28"/>
        </w:rPr>
        <w:t>
      Дипломное проектирование</w:t>
      </w:r>
    </w:p>
    <w:bookmarkEnd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Задание на проектирование выдано "_______" ___________ 20______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Тема проекта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проекта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выполнения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Обучающийся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допущен _____ к защите дипломного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"______"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Защита дипломного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Защита дипломного проекта на тему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состоялась "______" __________________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итоговой аттестационной комиссии 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Экзамены итоговой аттестации Обучающийся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допущен _____ к сдаче итоговых экзаменов.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"______"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Оценки, полученные на итоговых экзаменах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курса, учебные часы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председателя итоговой аттестационной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96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квалификационных экзаменов</w:t>
      </w:r>
    </w:p>
    <w:bookmarkEnd w:id="10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присвоенной рабочей квалификации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председателя квалификационной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97" w:id="1073"/>
      <w:r>
        <w:rPr>
          <w:rFonts w:ascii="Times New Roman"/>
          <w:b w:val="false"/>
          <w:i w:val="false"/>
          <w:color w:val="000000"/>
          <w:sz w:val="28"/>
        </w:rPr>
        <w:t>
      Решением квалификационной комиссии от "___" ___ 20___ год</w:t>
      </w:r>
    </w:p>
    <w:bookmarkEnd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(протокол №____) присвоена квалификация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(специальность, разряд, класс, категория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свидетельство о профессиональной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 "______" _____________ 20_____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Решением итоговой аттестационной комиссии от "_____" 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(протокол №____)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присвоена квалификация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 диплом № ___________ "________" ________________ 20_____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(директор) _________________________________(подпись)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получении диплома книжка успеваемости сдается в учебное заведение.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bookmarkStart w:name="z7998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Книжка успеваемости обучающегося организации технического и профессионального, послесреднего образования выдается вновь принятым обучающимся в течение первого семестра обучения, но не позднее чем за месяц до начала зимней экзаменационной сессии.</w:t>
      </w:r>
    </w:p>
    <w:bookmarkEnd w:id="1074"/>
    <w:bookmarkStart w:name="z7999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Книжка успеваемости заполняется от руки. Подчистка, помарка и неоговоренные исправления в книжке успеваемости не допускаются.</w:t>
      </w:r>
    </w:p>
    <w:bookmarkEnd w:id="1075"/>
    <w:bookmarkStart w:name="z8000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книжку успеваемости проставляются оценки дифференцированного зачета по всем дисциплинам и (или) модулям, не предусматривающим проведения экзамена и/или переходящим на последующие семестры.</w:t>
      </w:r>
    </w:p>
    <w:bookmarkEnd w:id="1076"/>
    <w:bookmarkStart w:name="z8001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дисциплинам и (или) модулям, вынесенным на экзаменационную сессию, проставляются оценки, полученные обучающимися на экзаменах, итоговая оценка выставляется по результатам подсчета согласно формуле: И = 0,6 х (РО 1+…+РО N) /N+ 0,4 х Э, где:</w:t>
      </w:r>
    </w:p>
    <w:bookmarkEnd w:id="1077"/>
    <w:bookmarkStart w:name="z8002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 – результат обучения;</w:t>
      </w:r>
    </w:p>
    <w:bookmarkEnd w:id="1078"/>
    <w:bookmarkStart w:name="z8003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результатов обучения;</w:t>
      </w:r>
    </w:p>
    <w:bookmarkEnd w:id="1079"/>
    <w:bookmarkStart w:name="z8004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– экзаменационная оценка.</w:t>
      </w:r>
    </w:p>
    <w:bookmarkEnd w:id="1080"/>
    <w:bookmarkStart w:name="z8005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экзаменационная оценка проставляется только по дисциплинам и (или) модулям, по которым экзамены проводятся письменно и устно (казахский язык, другие языки, литература, математика и другие согласно учебному плану). По дисциплинам и (или) модулям, по которым проводится только устный экзамен, оценка проставляется в графе, отведенной для устного экзамена, в других графах ставится прочерк.</w:t>
      </w:r>
    </w:p>
    <w:bookmarkEnd w:id="1081"/>
    <w:bookmarkStart w:name="z8006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Оценки, полученные обучающимися при повторной сдаче, проставляются экзаменатором на странице книжки успеваемости, соответствующей семестру прохождения данной дисциплины и (или) модуля или раздела дисциплины, путем повторной записи наименования дисциплины и (или) модуля на свободной строке.</w:t>
      </w:r>
    </w:p>
    <w:bookmarkEnd w:id="1082"/>
    <w:bookmarkStart w:name="z8007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Подпись родителей или других законных представителей обучающихся, достигших 18 лет, не обязательна.</w:t>
      </w:r>
    </w:p>
    <w:bookmarkEnd w:id="1083"/>
    <w:bookmarkStart w:name="z8008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Выдача дубликата книжки успеваемости производится только по распоряжению руководителя или его заместителя по учебной работе.</w:t>
      </w:r>
    </w:p>
    <w:bookmarkEnd w:id="1084"/>
    <w:bookmarkStart w:name="z8009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титульной странице дубликата книжки успеваемости делается надпись "Дубликат".</w:t>
      </w:r>
    </w:p>
    <w:bookmarkEnd w:id="1085"/>
    <w:bookmarkStart w:name="z8010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семестры, хранящихся в учебной части.</w:t>
      </w:r>
    </w:p>
    <w:bookmarkEnd w:id="1086"/>
    <w:bookmarkStart w:name="z801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выбытия обучающегося из организации образования до окончания курса обучения книжка успеваемости сдается в организацию образования, которая выдает обучающемуся справку или транскрипт.</w:t>
      </w:r>
    </w:p>
    <w:bookmarkEnd w:id="1087"/>
    <w:bookmarkStart w:name="z8012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получении диплома книжка успеваемости сдается в организацию образования.</w:t>
      </w:r>
    </w:p>
    <w:bookmarkEnd w:id="1088"/>
    <w:bookmarkStart w:name="z801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Книжки успеваемости, сдаваемые обучающимися в связи с окончанием полного курса обучения или выбытия из организации образования, хранятся организацией образования в личных делах обучающихся.</w:t>
      </w:r>
    </w:p>
    <w:bookmarkEnd w:id="10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1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090"/>
    <w:bookmarkStart w:name="z8016" w:id="1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Студенческий билет</w:t>
      </w:r>
    </w:p>
    <w:bookmarkEnd w:id="1091"/>
    <w:p>
      <w:pPr>
        <w:spacing w:after="0"/>
        <w:ind w:left="0"/>
        <w:jc w:val="both"/>
      </w:pPr>
      <w:bookmarkStart w:name="z8017" w:id="109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bookmarkEnd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|| Республика Казахстан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(наименование министерства)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(наименование организации образования)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Студенческий билет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_______________________________________(лицевая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Республика Казахстан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(наименование министерства)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Студенческий билет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 (1-я внутренняя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(фамилия, имя, отчество (при его наличии) обучающегося)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действительно состоит студентом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(наименование организации образования)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Место для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Фотокарточки "_____" ________ 20__ год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билета "____" ________ 20__ год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(директор) 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(подпись) 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Действителен по _________ 20______ год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Руководитель (директор) 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(подпись)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 (2-я внутренняя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Действителен по _________ 20______ год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Руководитель (директор) ___________________________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(подпись)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bookmarkStart w:name="z801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Студенческий билет действителен при наличии подписи руководителя (директора), печати организации образования, фотокарточки обучающегося. При выбытии обучающегося из организации образования билет должен быть возвращен в учебную часть.</w:t>
      </w:r>
    </w:p>
    <w:bookmarkEnd w:id="1093"/>
    <w:bookmarkStart w:name="z801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Вверху на левой стороне внутренней части билета ставится штамп с указанием формы обучения (очное, заочное, вечернее, экстернат).</w:t>
      </w:r>
    </w:p>
    <w:bookmarkEnd w:id="10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21" w:id="10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бланков дипломов</w:t>
      </w:r>
    </w:p>
    <w:bookmarkEnd w:id="10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сопроводительного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поступили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номера бланков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2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документа на выдачу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получившего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2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бланков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(отметка об уничтожении)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25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098"/>
    <w:bookmarkStart w:name="z8026" w:id="1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дипломов</w:t>
      </w:r>
    </w:p>
    <w:bookmarkEnd w:id="1099"/>
    <w:p>
      <w:pPr>
        <w:spacing w:after="0"/>
        <w:ind w:left="0"/>
        <w:jc w:val="both"/>
      </w:pPr>
      <w:bookmarkStart w:name="z8027" w:id="1100"/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технического и профессионального,</w:t>
      </w:r>
    </w:p>
    <w:bookmarkEnd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Окончена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регистрационный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№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окончившего организацию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28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Присвоена квалификация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протокола заседания комиссии по проведению итоговой аттестации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организации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29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Дипломы, выданные обучающимся, регистрируются в книге, которая заводится в каждой организации образования по прилагаемой форме.</w:t>
      </w:r>
    </w:p>
    <w:bookmarkEnd w:id="1102"/>
    <w:bookmarkStart w:name="z8030" w:id="1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выданных дипломов пронумеровывается постранично, прошнуровывается, скрепляется печатью и хранится у руководителя (директора) организации образования.</w:t>
      </w:r>
    </w:p>
    <w:bookmarkEnd w:id="1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– в редакции приказа и.о. Министра просвещения РК от 24.02.2023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8674" w:id="1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1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5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СОГЛАСОВАНО*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(работодатель)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____________20___г.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7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____________20___г.</w:t>
            </w:r>
          </w:p>
        </w:tc>
      </w:tr>
    </w:tbl>
    <w:bookmarkStart w:name="z8680" w:id="1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Рабочий учебный план</w:t>
      </w:r>
    </w:p>
    <w:bookmarkEnd w:id="1107"/>
    <w:p>
      <w:pPr>
        <w:spacing w:after="0"/>
        <w:ind w:left="0"/>
        <w:jc w:val="both"/>
      </w:pPr>
      <w:bookmarkStart w:name="z8681" w:id="1108"/>
      <w:r>
        <w:rPr>
          <w:rFonts w:ascii="Times New Roman"/>
          <w:b w:val="false"/>
          <w:i w:val="false"/>
          <w:color w:val="000000"/>
          <w:sz w:val="28"/>
        </w:rPr>
        <w:t>
      Специальность ____________________________________________________</w:t>
      </w:r>
    </w:p>
    <w:bookmarkEnd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освоения образовательной программы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Пояснительная записка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График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2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Курсы </w:t>
            </w:r>
          </w:p>
          <w:bookmarkEnd w:id="1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0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недели</w:t>
            </w:r>
          </w:p>
          <w:bookmarkEnd w:id="111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6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11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2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11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8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11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4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11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820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1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  <w:bookmarkEnd w:id="11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953" w:id="1117"/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– теоретическое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– производственное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ПП – профессиональная практика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 – промежуточная аттестация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ДП – дипломное проектирование (если запланировано)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– каникулы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Пдн – праздничные дни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ИА – итоговая аттестация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 – полевые сборы</w:t>
      </w:r>
    </w:p>
    <w:bookmarkStart w:name="z895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Сводные данные по бюджету времени</w:t>
      </w:r>
    </w:p>
    <w:bookmarkEnd w:id="1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5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</w:t>
            </w:r>
          </w:p>
          <w:bookmarkEnd w:id="1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обучение и профессиональная практика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Дипломное проектирование (если запланировано)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Праздничные дни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Каникулы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недель в учебном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7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12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9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12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1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12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3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12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5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112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037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рабочего учебного плана</w:t>
      </w:r>
    </w:p>
    <w:bookmarkEnd w:id="1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8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  <w:bookmarkEnd w:id="1126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/ дисциплин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контроля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учебного времени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 студента с педагогом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Самостоятельноя работа студента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работа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кредитов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лабораторно-практические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курсовой проект/работа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9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2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095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6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</w:t>
            </w:r>
          </w:p>
          <w:bookmarkEnd w:id="112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 курсам и семестрам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9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  <w:bookmarkEnd w:id="1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5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обучение/ Профессиональная практика</w:t>
            </w:r>
          </w:p>
          <w:bookmarkEnd w:id="113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0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1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9131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1-заполняется при обучении лиц с особыми образовательными потребностями и организациями, реализующими образовательные программы по направлению "Искусство", обучение которых (по которым) предусматривает часы индивидуальных занятий.</w:t>
      </w:r>
    </w:p>
    <w:bookmarkEnd w:id="1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44" w:id="1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Тарификационный список педагогов на ___________ учебный год</w:t>
      </w:r>
    </w:p>
    <w:bookmarkEnd w:id="1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Штатный или внештатный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 по штатному расписанию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год окончания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по диплому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Преподаваемая дисциплина или модуль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8046" w:id="113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 и одобрен педагогическим советом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№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____________20___год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(директор)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____________20___год</w:t>
            </w:r>
          </w:p>
        </w:tc>
      </w:tr>
    </w:tbl>
    <w:bookmarkStart w:name="z8047" w:id="1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внутриколледжного контроля на учебный год</w:t>
      </w:r>
    </w:p>
    <w:bookmarkEnd w:id="1136"/>
    <w:p>
      <w:pPr>
        <w:spacing w:after="0"/>
        <w:ind w:left="0"/>
        <w:jc w:val="both"/>
      </w:pPr>
      <w:bookmarkStart w:name="z8048" w:id="1137"/>
      <w:r>
        <w:rPr>
          <w:rFonts w:ascii="Times New Roman"/>
          <w:b w:val="false"/>
          <w:i w:val="false"/>
          <w:color w:val="000000"/>
          <w:sz w:val="28"/>
        </w:rPr>
        <w:t>
      Цель внутриколледжного контроля</w:t>
      </w:r>
    </w:p>
    <w:bookmarkEnd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 внутриколледжного контроля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контроль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обобщения результатов/подведения итогов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49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*Заполняется заместителями руководителя по направлениям деятельности.</w:t>
      </w:r>
    </w:p>
    <w:bookmarkEnd w:id="1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51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139"/>
    <w:bookmarkStart w:name="z8052" w:id="1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учета учебного времени педагога за год</w:t>
      </w:r>
    </w:p>
    <w:bookmarkEnd w:id="1140"/>
    <w:p>
      <w:pPr>
        <w:spacing w:after="0"/>
        <w:ind w:left="0"/>
        <w:jc w:val="both"/>
      </w:pPr>
      <w:bookmarkStart w:name="z8053" w:id="1141"/>
      <w:r>
        <w:rPr>
          <w:rFonts w:ascii="Times New Roman"/>
          <w:b w:val="false"/>
          <w:i w:val="false"/>
          <w:color w:val="000000"/>
          <w:sz w:val="28"/>
        </w:rPr>
        <w:t>
      (в часах и (или) кредитах) (наименование организации образования)</w:t>
      </w:r>
    </w:p>
    <w:bookmarkEnd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Годовой учет часов и (или) кредитов, проведенных педагогом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20____/____ учебном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педагога (полностью)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bookmarkStart w:name="z8054" w:id="1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Индекс модуля и наименование дисциплин и (или) модуля (наименование практики)</w:t>
      </w:r>
    </w:p>
    <w:bookmarkEnd w:id="1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Месяцы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Экзамены (заносятся на основании экзаменационной ведомости)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запланировано, часов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выполнено, часов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055" w:id="1143"/>
      <w:r>
        <w:rPr>
          <w:rFonts w:ascii="Times New Roman"/>
          <w:b w:val="false"/>
          <w:i w:val="false"/>
          <w:color w:val="000000"/>
          <w:sz w:val="28"/>
        </w:rPr>
        <w:t>
      Всего часов по плану:</w:t>
      </w:r>
    </w:p>
    <w:bookmarkEnd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выполнено часов: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Дано часов сверх плана: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дано за год часов: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bookmarkStart w:name="z8056" w:id="1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Дополнительные сведения к годовому учету часов педагога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</w:t>
      </w:r>
    </w:p>
    <w:bookmarkEnd w:id="1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учебной группы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057" w:id="1145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педагога (полностью)</w:t>
      </w:r>
    </w:p>
    <w:bookmarkEnd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годовой учет учебного времени педагогов ведет учебная часть в часах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кредитах на основании данных форм.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3" w:id="1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работы педагога-наставника с молодым специалистом</w:t>
      </w:r>
      <w:r>
        <w:br/>
      </w:r>
      <w:r>
        <w:rPr>
          <w:rFonts w:ascii="Times New Roman"/>
          <w:b/>
          <w:i w:val="false"/>
          <w:color w:val="000000"/>
        </w:rPr>
        <w:t>на ___________ учебный год</w:t>
      </w:r>
    </w:p>
    <w:bookmarkEnd w:id="1146"/>
    <w:bookmarkStart w:name="z474" w:id="1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молодом специалисте</w:t>
      </w:r>
    </w:p>
    <w:bookmarkEnd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8" w:id="1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6" w:id="1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1149"/>
    <w:bookmarkStart w:name="z507" w:id="1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родительского собрания для организаций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№_____ </w:t>
      </w:r>
    </w:p>
    <w:bookmarkEnd w:id="1150"/>
    <w:bookmarkStart w:name="z510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3" w:id="1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Министерство образования и науки Республики Казахстан</w:t>
      </w:r>
    </w:p>
    <w:bookmarkEnd w:id="1152"/>
    <w:bookmarkStart w:name="z515" w:id="1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Личное дело обучающегося для организаций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       № ________</w:t>
      </w:r>
    </w:p>
    <w:bookmarkEnd w:id="1153"/>
    <w:bookmarkStart w:name="z521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4" w:id="1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1155"/>
    <w:bookmarkStart w:name="z525" w:id="1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Табель успеваемости обучающегося 1-4 классов для организаций среднего образования</w:t>
      </w:r>
    </w:p>
    <w:bookmarkEnd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3" w:id="1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1157"/>
    <w:bookmarkStart w:name="z534" w:id="1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Табель успеваемости обучающегося 5-11 (12) классов для организаций среднего образования</w:t>
      </w:r>
    </w:p>
    <w:bookmarkEnd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4" w:id="1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9" w:id="1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развития школы для организаций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9" w:id="1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внутришкольного контроля</w:t>
      </w:r>
      <w:r>
        <w:br/>
      </w:r>
      <w:r>
        <w:rPr>
          <w:rFonts w:ascii="Times New Roman"/>
          <w:b/>
          <w:i w:val="false"/>
          <w:color w:val="000000"/>
        </w:rPr>
        <w:t>на ________ учебный год</w:t>
      </w:r>
    </w:p>
    <w:bookmarkEnd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0" w:id="1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Книга регистрации приказов для организаций среднего образования</w:t>
      </w:r>
    </w:p>
    <w:bookmarkEnd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6" w:id="1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1163"/>
    <w:bookmarkStart w:name="z577" w:id="1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протоколов педагогического совета для организаций среднего образования</w:t>
      </w:r>
    </w:p>
    <w:bookmarkEnd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7" w:id="1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Книга учета личного состава педагогов для организаций среднего образования</w:t>
      </w:r>
    </w:p>
    <w:bookmarkEnd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3" w:id="1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Алфавитная книга записи обучающихся для организаций среднего образования</w:t>
      </w:r>
    </w:p>
    <w:bookmarkEnd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Приложение21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9" w:id="1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Книга учета выбывших обучающихся для организаций среднего образования</w:t>
      </w:r>
    </w:p>
    <w:bookmarkEnd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3" w:id="1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Книга учета прибывших обучающихся для организаций среднего образования</w:t>
      </w:r>
    </w:p>
    <w:bookmarkEnd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2" w:id="1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618" w:id="1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  <w:r>
        <w:br/>
      </w:r>
      <w:r>
        <w:rPr>
          <w:rFonts w:ascii="Times New Roman"/>
          <w:b/>
          <w:i w:val="false"/>
          <w:color w:val="000000"/>
        </w:rPr>
        <w:t>Рабочий учебный план для организаций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на _______ учебный год</w:t>
      </w:r>
    </w:p>
    <w:bookmarkEnd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1" w:id="1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учебной нагрузке педагогов (тарификации) для организаций среднего образования</w:t>
      </w:r>
    </w:p>
    <w:bookmarkEnd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2" w:id="1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  <w:r>
        <w:br/>
      </w:r>
      <w:r>
        <w:rPr>
          <w:rFonts w:ascii="Times New Roman"/>
          <w:b/>
          <w:i w:val="false"/>
          <w:color w:val="000000"/>
        </w:rPr>
        <w:t>Протокол заседания научно-методического совета для организаций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№__ от "__" _______ 20__ года</w:t>
      </w:r>
    </w:p>
    <w:bookmarkEnd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8" w:id="1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1173"/>
    <w:bookmarkStart w:name="z639" w:id="1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пропущенных и замещенных уроков для организаций среднего образования</w:t>
      </w:r>
    </w:p>
    <w:bookmarkEnd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9" w:id="1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1175"/>
    <w:bookmarkStart w:name="z650" w:id="1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табелей успеваемости обучающихся для организаций среднего образования</w:t>
      </w:r>
    </w:p>
    <w:bookmarkEnd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7" w:id="1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1177"/>
    <w:bookmarkStart w:name="z658" w:id="1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и выдачи аттестатов об окончании основной средней школы для организаций среднего образования</w:t>
      </w:r>
    </w:p>
    <w:bookmarkEnd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7" w:id="1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1179"/>
    <w:bookmarkStart w:name="z688" w:id="1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и выдачи аттестатов об общем среднем образовании для организаций среднего образования</w:t>
      </w:r>
    </w:p>
    <w:bookmarkEnd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0" w:id="1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1181"/>
    <w:bookmarkStart w:name="z721" w:id="1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выдачи похвальных листов и похвальных грамот для организаций среднего образования</w:t>
      </w:r>
    </w:p>
    <w:bookmarkEnd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0" w:id="1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учебной работе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_____________ 20_ г</w:t>
            </w:r>
          </w:p>
        </w:tc>
      </w:tr>
    </w:tbl>
    <w:bookmarkStart w:name="z742" w:id="1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Календарно-тематический план педагога для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профессионального, послесреднего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______________ учебный год</w:t>
      </w:r>
    </w:p>
    <w:bookmarkEnd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1" w:id="1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1185"/>
    <w:bookmarkStart w:name="z752" w:id="1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Поурочный план педагога для организаций технического и профессионального, послесреднего образования</w:t>
      </w:r>
    </w:p>
    <w:bookmarkEnd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8" w:id="1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1187"/>
    <w:bookmarkStart w:name="z769" w:id="1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теоретического обучения для организаций технического и профессионального, послесреднего образования</w:t>
      </w:r>
    </w:p>
    <w:bookmarkEnd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9" w:id="1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1189"/>
    <w:bookmarkStart w:name="z810" w:id="1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индивидуальных занятий для организаций технического и профессионального, послесреднего образования</w:t>
      </w:r>
    </w:p>
    <w:bookmarkEnd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1" w:id="1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1191"/>
    <w:bookmarkStart w:name="z832" w:id="1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производственного обучения (для организаций технического и профессионального, послесреднего образования)</w:t>
      </w:r>
    </w:p>
    <w:bookmarkEnd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38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7" w:id="1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(наименование организации образования)</w:t>
      </w:r>
    </w:p>
    <w:bookmarkEnd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9" w:id="1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5" w:id="1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(наименование организации образования)</w:t>
      </w:r>
    </w:p>
    <w:bookmarkEnd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0" w:id="1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(наименование организации образования)</w:t>
      </w:r>
    </w:p>
    <w:bookmarkEnd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7" w:id="1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учебной нагрузке педагогов (тарификации)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профессионального, послесреднего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на ___________ учебный год</w:t>
      </w:r>
    </w:p>
    <w:bookmarkEnd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0" w:id="1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0" w:id="1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1199"/>
    <w:bookmarkStart w:name="z941" w:id="1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Книжка успеваемости обучающегося для организаций технического и профессионального, послесреднего образования</w:t>
      </w:r>
    </w:p>
    <w:bookmarkEnd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5" w:id="1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1201"/>
    <w:bookmarkStart w:name="z1036" w:id="1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дипломов для организаций технического и профессионального, послесреднего образования</w:t>
      </w:r>
    </w:p>
    <w:bookmarkEnd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2" w:id="1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1203"/>
    <w:bookmarkStart w:name="z1043" w:id="1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дубликатов дипломов для организаций технического и профессионального, послесреднего образования</w:t>
      </w:r>
    </w:p>
    <w:bookmarkEnd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47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8" w:id="1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Книга выдачи академической справки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3" w:id="1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Поименная книга обучающихся для организаций технического и профессионального, послесреднего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технического и профессионального, послесреднего</w:t>
      </w:r>
      <w:r>
        <w:br/>
      </w:r>
      <w:r>
        <w:rPr>
          <w:rFonts w:ascii="Times New Roman"/>
          <w:b/>
          <w:i w:val="false"/>
          <w:color w:val="000000"/>
        </w:rPr>
        <w:t>образования) _________________________________________________________</w:t>
      </w:r>
    </w:p>
    <w:bookmarkEnd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