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f1c4" w14:textId="0b3f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образования и науки Республики Казахстан от 16 мая 2008 года № 272 "Об утверждении Типовых правил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общего и дополнительного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 июля 2018 года № 317. Зарегистрирован в Министерстве юстиции Республики Казахстан 17 июля 2018 года № 17209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16 мая 2008 года № 272 "Об утверждении Типовых правил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общего и дополнительного образования" (зарегистрирован в Реестре государственной регистрации нормативных правовых актов под  № 5229, опубликован в Собрании актов центральных исполнительных и иных центральных государственных органов Республики Казахстан от 15 августа 2008 года № 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приказа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Типовые правила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общего и дополнительного образования,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педагогического совета и порядок его избрания в организациях дошкольного воспитания и обучения, начального, основного среднего, среднего общего и дополнительного образования,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Сагадиев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2018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2008 года № 272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Типовые правила организации деятельности педагогического совета и порядок его избрания в организациях дошкольного воспитания и обучения, начального, основного среднего, среднего образования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Типовые правила организации деятельности педагогического совета и порядок его избрания (далее - Правила) в организациях дошкольного воспитания и обучения, начального, основного среднего, среднего образования определяют порядок деятельности педагогического совета организаций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Педагогический совет организации образования (далее - Педагогический совет) является одной из форм коллегиального управления организацией образования.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Педагогический совет рассматривает вопросы: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планирования и реализации учебно-воспитательной работы;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утверждения рабочих учебных планов;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качества предоставления образовательных услуг;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разработки рекомендаций к организации учебно-воспитательной и коррекционно-развивающей работы с учетом индивидуальных особенностей обучающихся (воспитанников) на основании данных об успеваемости и психолого-педагогических особенностей развития обучающихся (воспитанников) для обеспечения инклюзивного, специального образования;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решений по проведению промежуточной и итоговой аттестации обучающихся, их допуска к экзаменам, освобождения обучающихся от экзаменов на основании представленных документов, перевода обучающихся в следующий класс или оставлении их на повторный курс, награждения обучающихся грамотами, похвальными листами, выдачи аттестата об окончании основного среднего образования с отличием, аттестата об окончании основного среднего образования, аттестата об общем среднем образовании с отличием, аттестата об общем среднем образовании, справки установленного образца;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распределения учебной нагрузки, подготовки к аттестации, награждения и поощрения педагогов;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перехода организации образования на обучение на трех языках;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допуска, проведения промежуточной и итоговой аттестации обучающихся в форме экстернатного обучения;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индивидуальной работы для обучающихся, участвующих в интеллектуальных, научных, спортивных соревнованиях, музыкально-творческих конкурсах;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составления расписания занятий;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приема, перевода и выпуска обучающихся (воспитанников);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изучения эмоционально-волевого и личностного развития обучающегося (воспитанника).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 и порядок избрания педагогического совета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состав педагогического совета входят все педагогические работники организации образования.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Педагогический совет избирает из своего состава председателя, секретаря сроком на один учебный год.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 педагогического совета утверждается приказом руководителя организации образования на один учебный год.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заседания педагогического совета организаций образования приглашаются члены педагогического совета. В соответствии с рассматриваемым вопросом дополнительно приглашаются члены попечительского совета, родительского комитета, работники медицинского пункта при организациях образования, а также родители обучающихся.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деятельности педагогического совета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Работа педагогического совета проводится согласно плану, который разрабатывается на один учебный год и утверждается руководителем организации образования.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педагогического совета подразделяются на плановые (не менее пяти раз в год) и внеплановые (организуются по запросам педагогов и других работников организации образования или родителей, которые предусматривают анализ возникших проблем, выработку путей их преодоления, определение допустимых нагрузок, необходимости изменения режима и формы обучения). По предложению 1/4 всех членов педагогического совета проводится внеплановое заседание педагогического совета.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к проведению заседания планируется не позднее 10 (десяти) календарных дней до даты проведения заседания. Работники, ведущие непосредственную работу с обучающимися (воспитанниками), не позднее, чем за 3 (три) рабочих дня до проведения заседания представляют секретарю соответствующую документацию. Время, место и повестка для заседаний педагогического совета согласуется с администрацией организации образования.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педагогического совета принимается большинством голосов от общего числа проголосовавших. В случае равенства голосов, голос председателя является решающим. Решения Педагогического совета принятое в пределах компетенции и не противоречащее законодательству, является обязательным для исполнения.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решению педагогического совета выносится протокол. Протокол подписывается председателем и секретарем совета.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вопросам, обсуждаемым на заседаниях педагогического совета, выносится решение с указанием сроков исполнения и лиц, ответственных за исполнение. На очередных заседаниях совета председатель подводит итоги по результатам исполнения решения предыдущего педагогического совета. 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Книга протоколов педагогического совета должна быть постранично пронумерована, прошнурована, скреплена подписью руководителя организации образования и печатью организации образования. 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