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2c5d" w14:textId="7172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pPr>
        <w:spacing w:after="0"/>
        <w:ind w:left="0"/>
        <w:jc w:val="both"/>
      </w:pPr>
      <w:r>
        <w:rPr>
          <w:rFonts w:ascii="Times New Roman"/>
          <w:b w:val="false"/>
          <w:i w:val="false"/>
          <w:color w:val="000000"/>
          <w:sz w:val="28"/>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pPr>
        <w:spacing w:after="0"/>
        <w:ind w:left="0"/>
        <w:jc w:val="both"/>
      </w:pPr>
      <w:r>
        <w:rPr>
          <w:rFonts w:ascii="Times New Roman"/>
          <w:b w:val="false"/>
          <w:i w:val="false"/>
          <w:color w:val="ff0000"/>
          <w:sz w:val="28"/>
        </w:rPr>
        <w:t xml:space="preserve">
      Сноска. Заголовок в редакции приказа Министра образования и науки РК от 07.04.2020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статусе педагога",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образования и науки РК от 12.11.2021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и условия проведения аттестации педагогов.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12.11.2021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bookmarkEnd w:id="2"/>
    <w:bookmarkStart w:name="z4" w:id="3"/>
    <w:p>
      <w:pPr>
        <w:spacing w:after="0"/>
        <w:ind w:left="0"/>
        <w:jc w:val="both"/>
      </w:pPr>
      <w:r>
        <w:rPr>
          <w:rFonts w:ascii="Times New Roman"/>
          <w:b w:val="false"/>
          <w:i w:val="false"/>
          <w:color w:val="000000"/>
          <w:sz w:val="28"/>
        </w:rPr>
        <w:t>
      3. Административному департаменту в установленном законодательством порядке (Каирбекова А.М.) обеспечить:</w:t>
      </w:r>
    </w:p>
    <w:bookmarkEnd w:id="3"/>
    <w:bookmarkStart w:name="z5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51"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5"/>
    <w:bookmarkStart w:name="z52"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bookmarkEnd w:id="6"/>
    <w:bookmarkStart w:name="z53"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7"/>
    <w:bookmarkStart w:name="z5" w:id="8"/>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образования и науки Республики Казахстан.</w:t>
      </w:r>
    </w:p>
    <w:bookmarkEnd w:id="8"/>
    <w:bookmarkStart w:name="z6"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образования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науки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2016 № 83</w:t>
            </w:r>
          </w:p>
        </w:tc>
      </w:tr>
    </w:tbl>
    <w:bookmarkStart w:name="z8" w:id="10"/>
    <w:p>
      <w:pPr>
        <w:spacing w:after="0"/>
        <w:ind w:left="0"/>
        <w:jc w:val="left"/>
      </w:pPr>
      <w:r>
        <w:rPr>
          <w:rFonts w:ascii="Times New Roman"/>
          <w:b/>
          <w:i w:val="false"/>
          <w:color w:val="000000"/>
        </w:rPr>
        <w:t xml:space="preserve"> Правила и условия проведения аттестации педагогов</w:t>
      </w:r>
    </w:p>
    <w:bookmarkEnd w:id="10"/>
    <w:p>
      <w:pPr>
        <w:spacing w:after="0"/>
        <w:ind w:left="0"/>
        <w:jc w:val="both"/>
      </w:pPr>
      <w:r>
        <w:rPr>
          <w:rFonts w:ascii="Times New Roman"/>
          <w:b w:val="false"/>
          <w:i w:val="false"/>
          <w:color w:val="ff0000"/>
          <w:sz w:val="28"/>
        </w:rPr>
        <w:t xml:space="preserve">
      Сноска. Правила - в редакции приказа Министра просвещения РК от 30.12.2022 </w:t>
      </w:r>
      <w:r>
        <w:rPr>
          <w:rFonts w:ascii="Times New Roman"/>
          <w:b w:val="false"/>
          <w:i w:val="false"/>
          <w:color w:val="ff0000"/>
          <w:sz w:val="28"/>
        </w:rPr>
        <w:t>№ 533</w:t>
      </w:r>
      <w:r>
        <w:rPr>
          <w:rFonts w:ascii="Times New Roman"/>
          <w:b w:val="false"/>
          <w:i w:val="false"/>
          <w:color w:val="ff0000"/>
          <w:sz w:val="28"/>
        </w:rPr>
        <w:t>.</w:t>
      </w:r>
    </w:p>
    <w:bookmarkStart w:name="z54" w:id="11"/>
    <w:p>
      <w:pPr>
        <w:spacing w:after="0"/>
        <w:ind w:left="0"/>
        <w:jc w:val="left"/>
      </w:pPr>
      <w:r>
        <w:rPr>
          <w:rFonts w:ascii="Times New Roman"/>
          <w:b/>
          <w:i w:val="false"/>
          <w:color w:val="000000"/>
        </w:rPr>
        <w:t xml:space="preserve"> Глава 1. Общие положения</w:t>
      </w:r>
    </w:p>
    <w:bookmarkEnd w:id="11"/>
    <w:bookmarkStart w:name="z55" w:id="12"/>
    <w:p>
      <w:pPr>
        <w:spacing w:after="0"/>
        <w:ind w:left="0"/>
        <w:jc w:val="both"/>
      </w:pPr>
      <w:r>
        <w:rPr>
          <w:rFonts w:ascii="Times New Roman"/>
          <w:b w:val="false"/>
          <w:i w:val="false"/>
          <w:color w:val="000000"/>
          <w:sz w:val="28"/>
        </w:rPr>
        <w:t xml:space="preserve">
      1. Настоящие Правила проведения аттестации педагогов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статусе педагога",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bookmarkEnd w:id="12"/>
    <w:bookmarkStart w:name="z56" w:id="1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3"/>
    <w:bookmarkStart w:name="z57" w:id="14"/>
    <w:p>
      <w:pPr>
        <w:spacing w:after="0"/>
        <w:ind w:left="0"/>
        <w:jc w:val="both"/>
      </w:pPr>
      <w:r>
        <w:rPr>
          <w:rFonts w:ascii="Times New Roman"/>
          <w:b w:val="false"/>
          <w:i w:val="false"/>
          <w:color w:val="000000"/>
          <w:sz w:val="28"/>
        </w:rPr>
        <w:t>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bookmarkEnd w:id="14"/>
    <w:bookmarkStart w:name="z58" w:id="15"/>
    <w:p>
      <w:pPr>
        <w:spacing w:after="0"/>
        <w:ind w:left="0"/>
        <w:jc w:val="both"/>
      </w:pPr>
      <w:r>
        <w:rPr>
          <w:rFonts w:ascii="Times New Roman"/>
          <w:b w:val="false"/>
          <w:i w:val="false"/>
          <w:color w:val="000000"/>
          <w:sz w:val="28"/>
        </w:rPr>
        <w:t>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bookmarkEnd w:id="15"/>
    <w:bookmarkStart w:name="z59" w:id="16"/>
    <w:p>
      <w:pPr>
        <w:spacing w:after="0"/>
        <w:ind w:left="0"/>
        <w:jc w:val="both"/>
      </w:pPr>
      <w:r>
        <w:rPr>
          <w:rFonts w:ascii="Times New Roman"/>
          <w:b w:val="false"/>
          <w:i w:val="false"/>
          <w:color w:val="000000"/>
          <w:sz w:val="28"/>
        </w:rPr>
        <w:t>
      3) аттестационная комиссия – коллегиальный орган, уполномоченный проводить процедуру аттестации педагогов (далее - Комиссия);</w:t>
      </w:r>
    </w:p>
    <w:bookmarkEnd w:id="16"/>
    <w:bookmarkStart w:name="z60" w:id="17"/>
    <w:p>
      <w:pPr>
        <w:spacing w:after="0"/>
        <w:ind w:left="0"/>
        <w:jc w:val="both"/>
      </w:pPr>
      <w:r>
        <w:rPr>
          <w:rFonts w:ascii="Times New Roman"/>
          <w:b w:val="false"/>
          <w:i w:val="false"/>
          <w:color w:val="000000"/>
          <w:sz w:val="28"/>
        </w:rPr>
        <w:t>
      4) аттестационный период – промежуток времени в календарном году (январь-май, август-декабрь), в течение которого аттестуемый проходит квалификационную оценку, комплексное аналитическое обобщение результатов деятельности, подает заявление на сдачу Оценку знаний педагога в соответствии с настоящими Правилами;</w:t>
      </w:r>
    </w:p>
    <w:bookmarkEnd w:id="17"/>
    <w:bookmarkStart w:name="z61" w:id="18"/>
    <w:p>
      <w:pPr>
        <w:spacing w:after="0"/>
        <w:ind w:left="0"/>
        <w:jc w:val="both"/>
      </w:pPr>
      <w:r>
        <w:rPr>
          <w:rFonts w:ascii="Times New Roman"/>
          <w:b w:val="false"/>
          <w:i w:val="false"/>
          <w:color w:val="000000"/>
          <w:sz w:val="28"/>
        </w:rPr>
        <w:t>
      5) апелляция – процедура пересмотра результатов оценки знаний педагогов, которая осуществляется по запросу педагога посредством информационных коммуникационных технологий в соответствии с настоящими Правилами;</w:t>
      </w:r>
    </w:p>
    <w:bookmarkEnd w:id="18"/>
    <w:bookmarkStart w:name="z62" w:id="19"/>
    <w:p>
      <w:pPr>
        <w:spacing w:after="0"/>
        <w:ind w:left="0"/>
        <w:jc w:val="both"/>
      </w:pPr>
      <w:r>
        <w:rPr>
          <w:rFonts w:ascii="Times New Roman"/>
          <w:b w:val="false"/>
          <w:i w:val="false"/>
          <w:color w:val="000000"/>
          <w:sz w:val="28"/>
        </w:rPr>
        <w:t>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оценки знаний педагогов;</w:t>
      </w:r>
    </w:p>
    <w:bookmarkEnd w:id="19"/>
    <w:bookmarkStart w:name="z63" w:id="20"/>
    <w:p>
      <w:pPr>
        <w:spacing w:after="0"/>
        <w:ind w:left="0"/>
        <w:jc w:val="both"/>
      </w:pPr>
      <w:r>
        <w:rPr>
          <w:rFonts w:ascii="Times New Roman"/>
          <w:b w:val="false"/>
          <w:i w:val="false"/>
          <w:color w:val="000000"/>
          <w:sz w:val="28"/>
        </w:rPr>
        <w:t xml:space="preserve">
      7) квалификационная категория – уровень профессиональной компетентности педагога, соответствующий квалификационным требованиям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 или профессиональному стандарту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"Об утверждении профессионального стандарта "Педагог" 15 декабря 2022 года № 500) (далее – профессиональный стандарт);</w:t>
      </w:r>
    </w:p>
    <w:bookmarkEnd w:id="20"/>
    <w:bookmarkStart w:name="z64" w:id="21"/>
    <w:p>
      <w:pPr>
        <w:spacing w:after="0"/>
        <w:ind w:left="0"/>
        <w:jc w:val="both"/>
      </w:pPr>
      <w:r>
        <w:rPr>
          <w:rFonts w:ascii="Times New Roman"/>
          <w:b w:val="false"/>
          <w:i w:val="false"/>
          <w:color w:val="000000"/>
          <w:sz w:val="28"/>
        </w:rPr>
        <w:t xml:space="preserve">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 </w:t>
      </w:r>
    </w:p>
    <w:bookmarkEnd w:id="21"/>
    <w:bookmarkStart w:name="z65" w:id="22"/>
    <w:p>
      <w:pPr>
        <w:spacing w:after="0"/>
        <w:ind w:left="0"/>
        <w:jc w:val="both"/>
      </w:pPr>
      <w:r>
        <w:rPr>
          <w:rFonts w:ascii="Times New Roman"/>
          <w:b w:val="false"/>
          <w:i w:val="false"/>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2"/>
    <w:bookmarkStart w:name="z66" w:id="23"/>
    <w:p>
      <w:pPr>
        <w:spacing w:after="0"/>
        <w:ind w:left="0"/>
        <w:jc w:val="both"/>
      </w:pPr>
      <w:r>
        <w:rPr>
          <w:rFonts w:ascii="Times New Roman"/>
          <w:b w:val="false"/>
          <w:i w:val="false"/>
          <w:color w:val="000000"/>
          <w:sz w:val="28"/>
        </w:rPr>
        <w:t>
      10) перечень основных требований к оказанию государственной услуги – перечень документов и сведений, истребуемых у услугополучателя для оказания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23"/>
    <w:bookmarkStart w:name="z67" w:id="24"/>
    <w:p>
      <w:pPr>
        <w:spacing w:after="0"/>
        <w:ind w:left="0"/>
        <w:jc w:val="both"/>
      </w:pPr>
      <w:r>
        <w:rPr>
          <w:rFonts w:ascii="Times New Roman"/>
          <w:b w:val="false"/>
          <w:i w:val="false"/>
          <w:color w:val="000000"/>
          <w:sz w:val="28"/>
        </w:rPr>
        <w:t>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24"/>
    <w:bookmarkStart w:name="z68" w:id="25"/>
    <w:p>
      <w:pPr>
        <w:spacing w:after="0"/>
        <w:ind w:left="0"/>
        <w:jc w:val="both"/>
      </w:pPr>
      <w:r>
        <w:rPr>
          <w:rFonts w:ascii="Times New Roman"/>
          <w:b w:val="false"/>
          <w:i w:val="false"/>
          <w:color w:val="000000"/>
          <w:sz w:val="28"/>
        </w:rPr>
        <w:t>
      12) оценка знаний педагогов (далее – ОЗП)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bookmarkEnd w:id="25"/>
    <w:bookmarkStart w:name="z69" w:id="26"/>
    <w:p>
      <w:pPr>
        <w:spacing w:after="0"/>
        <w:ind w:left="0"/>
        <w:jc w:val="both"/>
      </w:pPr>
      <w:r>
        <w:rPr>
          <w:rFonts w:ascii="Times New Roman"/>
          <w:b w:val="false"/>
          <w:i w:val="false"/>
          <w:color w:val="000000"/>
          <w:sz w:val="28"/>
        </w:rPr>
        <w:t>
      13) цифровой профиль педагога – электронные данные педагога, загруженные в информационной системе Национальной образовательной базы данных (далее – НОБД).</w:t>
      </w:r>
    </w:p>
    <w:bookmarkEnd w:id="26"/>
    <w:bookmarkStart w:name="z70" w:id="27"/>
    <w:p>
      <w:pPr>
        <w:spacing w:after="0"/>
        <w:ind w:left="0"/>
        <w:jc w:val="both"/>
      </w:pPr>
      <w:r>
        <w:rPr>
          <w:rFonts w:ascii="Times New Roman"/>
          <w:b w:val="false"/>
          <w:i w:val="false"/>
          <w:color w:val="000000"/>
          <w:sz w:val="28"/>
        </w:rPr>
        <w:t xml:space="preserve">
      3. Аттестация педагогов проводится не реже одного раза в пять лет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15 Закона Республики Казахстан "О статусе педагога".</w:t>
      </w:r>
    </w:p>
    <w:bookmarkEnd w:id="27"/>
    <w:bookmarkStart w:name="z71" w:id="28"/>
    <w:p>
      <w:pPr>
        <w:spacing w:after="0"/>
        <w:ind w:left="0"/>
        <w:jc w:val="both"/>
      </w:pPr>
      <w:r>
        <w:rPr>
          <w:rFonts w:ascii="Times New Roman"/>
          <w:b w:val="false"/>
          <w:i w:val="false"/>
          <w:color w:val="000000"/>
          <w:sz w:val="28"/>
        </w:rPr>
        <w:t xml:space="preserve">
      Руководители организаций образования проходят: </w:t>
      </w:r>
    </w:p>
    <w:bookmarkEnd w:id="28"/>
    <w:bookmarkStart w:name="z72" w:id="29"/>
    <w:p>
      <w:pPr>
        <w:spacing w:after="0"/>
        <w:ind w:left="0"/>
        <w:jc w:val="both"/>
      </w:pPr>
      <w:r>
        <w:rPr>
          <w:rFonts w:ascii="Times New Roman"/>
          <w:b w:val="false"/>
          <w:i w:val="false"/>
          <w:color w:val="000000"/>
          <w:sz w:val="28"/>
        </w:rPr>
        <w:t xml:space="preserve">
      аттестацию один раз в три года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44 Закона Республики Казахстан "Об образовании" для подтверждения соответствия занимаемой должности; </w:t>
      </w:r>
    </w:p>
    <w:bookmarkEnd w:id="29"/>
    <w:bookmarkStart w:name="z73" w:id="30"/>
    <w:p>
      <w:pPr>
        <w:spacing w:after="0"/>
        <w:ind w:left="0"/>
        <w:jc w:val="both"/>
      </w:pPr>
      <w:r>
        <w:rPr>
          <w:rFonts w:ascii="Times New Roman"/>
          <w:b w:val="false"/>
          <w:i w:val="false"/>
          <w:color w:val="000000"/>
          <w:sz w:val="28"/>
        </w:rPr>
        <w:t>
      аттестацию для присвоения квалификационной категории при условии соответствия требованиям, изложенным в настоящих Правилах.</w:t>
      </w:r>
    </w:p>
    <w:bookmarkEnd w:id="30"/>
    <w:bookmarkStart w:name="z74" w:id="31"/>
    <w:p>
      <w:pPr>
        <w:spacing w:after="0"/>
        <w:ind w:left="0"/>
        <w:jc w:val="both"/>
      </w:pPr>
      <w:r>
        <w:rPr>
          <w:rFonts w:ascii="Times New Roman"/>
          <w:b w:val="false"/>
          <w:i w:val="false"/>
          <w:color w:val="000000"/>
          <w:sz w:val="28"/>
        </w:rPr>
        <w:t xml:space="preserve">
      Аттестация руководителей организаций среднего, технического и профессионального, послесреднего образования проводится на уровне управлений образования области, городов республиканского значения и столицы, отдела образования района (города областного значения), уполномоченного органа в области образования. </w:t>
      </w:r>
    </w:p>
    <w:bookmarkEnd w:id="31"/>
    <w:bookmarkStart w:name="z75" w:id="32"/>
    <w:p>
      <w:pPr>
        <w:spacing w:after="0"/>
        <w:ind w:left="0"/>
        <w:jc w:val="both"/>
      </w:pPr>
      <w:r>
        <w:rPr>
          <w:rFonts w:ascii="Times New Roman"/>
          <w:b w:val="false"/>
          <w:i w:val="false"/>
          <w:color w:val="000000"/>
          <w:sz w:val="28"/>
        </w:rPr>
        <w:t>
      Аттестация руководителей организаций образования дошкольного воспитания и обучения, а также дополнительного образования по отношению к которым отделы образования выступают органом государственного управления проводится отделами образования района (города областного значения).</w:t>
      </w:r>
    </w:p>
    <w:bookmarkEnd w:id="32"/>
    <w:bookmarkStart w:name="z76" w:id="33"/>
    <w:p>
      <w:pPr>
        <w:spacing w:after="0"/>
        <w:ind w:left="0"/>
        <w:jc w:val="both"/>
      </w:pPr>
      <w:r>
        <w:rPr>
          <w:rFonts w:ascii="Times New Roman"/>
          <w:b w:val="false"/>
          <w:i w:val="false"/>
          <w:color w:val="000000"/>
          <w:sz w:val="28"/>
        </w:rPr>
        <w:t>
      Заместители руководителя организаций образования проходят аттестацию в соответствии с параграфом 2 главы 4 настоящих Правил.</w:t>
      </w:r>
    </w:p>
    <w:bookmarkEnd w:id="33"/>
    <w:bookmarkStart w:name="z77" w:id="34"/>
    <w:p>
      <w:pPr>
        <w:spacing w:after="0"/>
        <w:ind w:left="0"/>
        <w:jc w:val="both"/>
      </w:pPr>
      <w:r>
        <w:rPr>
          <w:rFonts w:ascii="Times New Roman"/>
          <w:b w:val="false"/>
          <w:i w:val="false"/>
          <w:color w:val="000000"/>
          <w:sz w:val="28"/>
        </w:rPr>
        <w:t>
      4. Для проведения аттестации педагогов в уполномоченном органе в области образования, органах управления образования (далее - аттестующий орган) области, города республиканского значения и столицы, района, города областного значения, организации образования приказом первого руководителя этих государственных органов создаются Комиссии для следующих квалификационных категорий:</w:t>
      </w:r>
    </w:p>
    <w:bookmarkEnd w:id="34"/>
    <w:bookmarkStart w:name="z78" w:id="35"/>
    <w:p>
      <w:pPr>
        <w:spacing w:after="0"/>
        <w:ind w:left="0"/>
        <w:jc w:val="both"/>
      </w:pPr>
      <w:r>
        <w:rPr>
          <w:rFonts w:ascii="Times New Roman"/>
          <w:b w:val="false"/>
          <w:i w:val="false"/>
          <w:color w:val="000000"/>
          <w:sz w:val="28"/>
        </w:rPr>
        <w:t>
      в организациях образования:</w:t>
      </w:r>
    </w:p>
    <w:bookmarkEnd w:id="35"/>
    <w:bookmarkStart w:name="z79" w:id="36"/>
    <w:p>
      <w:pPr>
        <w:spacing w:after="0"/>
        <w:ind w:left="0"/>
        <w:jc w:val="both"/>
      </w:pPr>
      <w:r>
        <w:rPr>
          <w:rFonts w:ascii="Times New Roman"/>
          <w:b w:val="false"/>
          <w:i w:val="false"/>
          <w:color w:val="000000"/>
          <w:sz w:val="28"/>
        </w:rPr>
        <w:t>
      "педагог-стажер", "педагог";</w:t>
      </w:r>
    </w:p>
    <w:bookmarkEnd w:id="36"/>
    <w:bookmarkStart w:name="z80" w:id="37"/>
    <w:p>
      <w:pPr>
        <w:spacing w:after="0"/>
        <w:ind w:left="0"/>
        <w:jc w:val="both"/>
      </w:pPr>
      <w:r>
        <w:rPr>
          <w:rFonts w:ascii="Times New Roman"/>
          <w:b w:val="false"/>
          <w:i w:val="false"/>
          <w:color w:val="000000"/>
          <w:sz w:val="28"/>
        </w:rPr>
        <w:t>
      в органах отдела образования района, города областного значения:</w:t>
      </w:r>
    </w:p>
    <w:bookmarkEnd w:id="37"/>
    <w:bookmarkStart w:name="z81" w:id="38"/>
    <w:p>
      <w:pPr>
        <w:spacing w:after="0"/>
        <w:ind w:left="0"/>
        <w:jc w:val="both"/>
      </w:pPr>
      <w:r>
        <w:rPr>
          <w:rFonts w:ascii="Times New Roman"/>
          <w:b w:val="false"/>
          <w:i w:val="false"/>
          <w:color w:val="000000"/>
          <w:sz w:val="28"/>
        </w:rPr>
        <w:t>
      "педагог-модератор" (для педагогов и методистов);</w:t>
      </w:r>
    </w:p>
    <w:bookmarkEnd w:id="38"/>
    <w:bookmarkStart w:name="z82" w:id="39"/>
    <w:p>
      <w:pPr>
        <w:spacing w:after="0"/>
        <w:ind w:left="0"/>
        <w:jc w:val="both"/>
      </w:pPr>
      <w:r>
        <w:rPr>
          <w:rFonts w:ascii="Times New Roman"/>
          <w:b w:val="false"/>
          <w:i w:val="false"/>
          <w:color w:val="000000"/>
          <w:sz w:val="28"/>
        </w:rPr>
        <w:t xml:space="preserve">
      "заместитель руководителя третьей квалификационной категории", "заместитель руководителя второй квалификационной категории" (для заместителей руководителя); </w:t>
      </w:r>
    </w:p>
    <w:bookmarkEnd w:id="39"/>
    <w:bookmarkStart w:name="z83" w:id="40"/>
    <w:p>
      <w:pPr>
        <w:spacing w:after="0"/>
        <w:ind w:left="0"/>
        <w:jc w:val="both"/>
      </w:pPr>
      <w:r>
        <w:rPr>
          <w:rFonts w:ascii="Times New Roman"/>
          <w:b w:val="false"/>
          <w:i w:val="false"/>
          <w:color w:val="000000"/>
          <w:sz w:val="28"/>
        </w:rPr>
        <w:t>
      "руководитель-организатор" (для руководителей);</w:t>
      </w:r>
    </w:p>
    <w:bookmarkEnd w:id="40"/>
    <w:bookmarkStart w:name="z84" w:id="41"/>
    <w:p>
      <w:pPr>
        <w:spacing w:after="0"/>
        <w:ind w:left="0"/>
        <w:jc w:val="both"/>
      </w:pPr>
      <w:r>
        <w:rPr>
          <w:rFonts w:ascii="Times New Roman"/>
          <w:b w:val="false"/>
          <w:i w:val="false"/>
          <w:color w:val="000000"/>
          <w:sz w:val="28"/>
        </w:rPr>
        <w:t>
      в органах управления образования области, города республиканского значения и столицы, при уполномоченном органе в области образования:</w:t>
      </w:r>
    </w:p>
    <w:bookmarkEnd w:id="41"/>
    <w:bookmarkStart w:name="z85" w:id="42"/>
    <w:p>
      <w:pPr>
        <w:spacing w:after="0"/>
        <w:ind w:left="0"/>
        <w:jc w:val="both"/>
      </w:pPr>
      <w:r>
        <w:rPr>
          <w:rFonts w:ascii="Times New Roman"/>
          <w:b w:val="false"/>
          <w:i w:val="false"/>
          <w:color w:val="000000"/>
          <w:sz w:val="28"/>
        </w:rPr>
        <w:t xml:space="preserve">
      "педагог-эксперт", "педагог-исследователь" (для педагогов и методистов); </w:t>
      </w:r>
    </w:p>
    <w:bookmarkEnd w:id="42"/>
    <w:bookmarkStart w:name="z86" w:id="43"/>
    <w:p>
      <w:pPr>
        <w:spacing w:after="0"/>
        <w:ind w:left="0"/>
        <w:jc w:val="both"/>
      </w:pPr>
      <w:r>
        <w:rPr>
          <w:rFonts w:ascii="Times New Roman"/>
          <w:b w:val="false"/>
          <w:i w:val="false"/>
          <w:color w:val="000000"/>
          <w:sz w:val="28"/>
        </w:rPr>
        <w:t>
      "педагог-модератор", "педагог-эксперт", "педагог-исследователь" (для педагогов и методистов организаций технического и профессионального, послесреднего образования);</w:t>
      </w:r>
    </w:p>
    <w:bookmarkEnd w:id="43"/>
    <w:bookmarkStart w:name="z87" w:id="44"/>
    <w:p>
      <w:pPr>
        <w:spacing w:after="0"/>
        <w:ind w:left="0"/>
        <w:jc w:val="both"/>
      </w:pPr>
      <w:r>
        <w:rPr>
          <w:rFonts w:ascii="Times New Roman"/>
          <w:b w:val="false"/>
          <w:i w:val="false"/>
          <w:color w:val="000000"/>
          <w:sz w:val="28"/>
        </w:rPr>
        <w:t>
      "педагог-мастер" (для методистов);</w:t>
      </w:r>
    </w:p>
    <w:bookmarkEnd w:id="44"/>
    <w:bookmarkStart w:name="z88" w:id="45"/>
    <w:p>
      <w:pPr>
        <w:spacing w:after="0"/>
        <w:ind w:left="0"/>
        <w:jc w:val="both"/>
      </w:pPr>
      <w:r>
        <w:rPr>
          <w:rFonts w:ascii="Times New Roman"/>
          <w:b w:val="false"/>
          <w:i w:val="false"/>
          <w:color w:val="000000"/>
          <w:sz w:val="28"/>
        </w:rPr>
        <w:t xml:space="preserve">
      "заместитель руководителя первой квалификационной категории" (для заместителей руководителя); </w:t>
      </w:r>
    </w:p>
    <w:bookmarkEnd w:id="45"/>
    <w:bookmarkStart w:name="z89" w:id="46"/>
    <w:p>
      <w:pPr>
        <w:spacing w:after="0"/>
        <w:ind w:left="0"/>
        <w:jc w:val="both"/>
      </w:pPr>
      <w:r>
        <w:rPr>
          <w:rFonts w:ascii="Times New Roman"/>
          <w:b w:val="false"/>
          <w:i w:val="false"/>
          <w:color w:val="000000"/>
          <w:sz w:val="28"/>
        </w:rPr>
        <w:t>
      "руководитель-менеджер"; "руководитель-лидер" (для руководителей);</w:t>
      </w:r>
    </w:p>
    <w:bookmarkEnd w:id="46"/>
    <w:bookmarkStart w:name="z90" w:id="47"/>
    <w:p>
      <w:pPr>
        <w:spacing w:after="0"/>
        <w:ind w:left="0"/>
        <w:jc w:val="both"/>
      </w:pPr>
      <w:r>
        <w:rPr>
          <w:rFonts w:ascii="Times New Roman"/>
          <w:b w:val="false"/>
          <w:i w:val="false"/>
          <w:color w:val="000000"/>
          <w:sz w:val="28"/>
        </w:rPr>
        <w:t>
      при уполномоченном органе в области образования:</w:t>
      </w:r>
    </w:p>
    <w:bookmarkEnd w:id="47"/>
    <w:bookmarkStart w:name="z91" w:id="48"/>
    <w:p>
      <w:pPr>
        <w:spacing w:after="0"/>
        <w:ind w:left="0"/>
        <w:jc w:val="both"/>
      </w:pPr>
      <w:r>
        <w:rPr>
          <w:rFonts w:ascii="Times New Roman"/>
          <w:b w:val="false"/>
          <w:i w:val="false"/>
          <w:color w:val="000000"/>
          <w:sz w:val="28"/>
        </w:rPr>
        <w:t>
      "педагог-мастер" (для педагогов);</w:t>
      </w:r>
    </w:p>
    <w:bookmarkEnd w:id="48"/>
    <w:bookmarkStart w:name="z92" w:id="49"/>
    <w:p>
      <w:pPr>
        <w:spacing w:after="0"/>
        <w:ind w:left="0"/>
        <w:jc w:val="both"/>
      </w:pPr>
      <w:r>
        <w:rPr>
          <w:rFonts w:ascii="Times New Roman"/>
          <w:b w:val="false"/>
          <w:i w:val="false"/>
          <w:color w:val="000000"/>
          <w:sz w:val="28"/>
        </w:rPr>
        <w:t>
      "педагог-модератор", "педагог-эксперт", "педагог-исследователь", "педагог-мастер" (для организаций образования, подведомственных уполномоченному органу соответствующей отрасли).</w:t>
      </w:r>
    </w:p>
    <w:bookmarkEnd w:id="49"/>
    <w:bookmarkStart w:name="z93" w:id="50"/>
    <w:p>
      <w:pPr>
        <w:spacing w:after="0"/>
        <w:ind w:left="0"/>
        <w:jc w:val="both"/>
      </w:pPr>
      <w:r>
        <w:rPr>
          <w:rFonts w:ascii="Times New Roman"/>
          <w:b w:val="false"/>
          <w:i w:val="false"/>
          <w:color w:val="000000"/>
          <w:sz w:val="28"/>
        </w:rPr>
        <w:t>
      5. В состав Комиссии по аттестации педагогов входят педагоги, имеющие стаж работы не менее 10 (десять)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специалисты органов управления образования, подведомственных организаций.</w:t>
      </w:r>
    </w:p>
    <w:bookmarkEnd w:id="50"/>
    <w:bookmarkStart w:name="z94" w:id="51"/>
    <w:p>
      <w:pPr>
        <w:spacing w:after="0"/>
        <w:ind w:left="0"/>
        <w:jc w:val="both"/>
      </w:pPr>
      <w:r>
        <w:rPr>
          <w:rFonts w:ascii="Times New Roman"/>
          <w:b w:val="false"/>
          <w:i w:val="false"/>
          <w:color w:val="000000"/>
          <w:sz w:val="28"/>
        </w:rPr>
        <w:t>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bookmarkEnd w:id="51"/>
    <w:bookmarkStart w:name="z95" w:id="52"/>
    <w:p>
      <w:pPr>
        <w:spacing w:after="0"/>
        <w:ind w:left="0"/>
        <w:jc w:val="both"/>
      </w:pPr>
      <w:r>
        <w:rPr>
          <w:rFonts w:ascii="Times New Roman"/>
          <w:b w:val="false"/>
          <w:i w:val="false"/>
          <w:color w:val="000000"/>
          <w:sz w:val="28"/>
        </w:rPr>
        <w:t>
      7. Комиссия состоит из нечетного числа членов и состоит не менее чем из семи членов. Члены Комиссии участвуют в заседаниях Комиссии без права замены.</w:t>
      </w:r>
    </w:p>
    <w:bookmarkEnd w:id="52"/>
    <w:bookmarkStart w:name="z96" w:id="53"/>
    <w:p>
      <w:pPr>
        <w:spacing w:after="0"/>
        <w:ind w:left="0"/>
        <w:jc w:val="both"/>
      </w:pPr>
      <w:r>
        <w:rPr>
          <w:rFonts w:ascii="Times New Roman"/>
          <w:b w:val="false"/>
          <w:i w:val="false"/>
          <w:color w:val="000000"/>
          <w:sz w:val="28"/>
        </w:rPr>
        <w:t>
      8. Председатель и заместитель председателя Комиссии избираются из числа членов Комиссии.</w:t>
      </w:r>
    </w:p>
    <w:bookmarkEnd w:id="53"/>
    <w:bookmarkStart w:name="z97" w:id="54"/>
    <w:p>
      <w:pPr>
        <w:spacing w:after="0"/>
        <w:ind w:left="0"/>
        <w:jc w:val="both"/>
      </w:pPr>
      <w:r>
        <w:rPr>
          <w:rFonts w:ascii="Times New Roman"/>
          <w:b w:val="false"/>
          <w:i w:val="false"/>
          <w:color w:val="000000"/>
          <w:sz w:val="28"/>
        </w:rPr>
        <w:t>
      9. Аттестация педагогов организаций образования отраслевых государственных органов осуществляется Комиссией при управлении образования, республиканских подведомственных организаций соответствующей отрасли – в уполномоченном органе в области образования.</w:t>
      </w:r>
    </w:p>
    <w:bookmarkEnd w:id="54"/>
    <w:bookmarkStart w:name="z98" w:id="55"/>
    <w:p>
      <w:pPr>
        <w:spacing w:after="0"/>
        <w:ind w:left="0"/>
        <w:jc w:val="both"/>
      </w:pPr>
      <w:r>
        <w:rPr>
          <w:rFonts w:ascii="Times New Roman"/>
          <w:b w:val="false"/>
          <w:i w:val="false"/>
          <w:color w:val="000000"/>
          <w:sz w:val="28"/>
        </w:rPr>
        <w:t>
      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bookmarkEnd w:id="55"/>
    <w:bookmarkStart w:name="z99" w:id="56"/>
    <w:p>
      <w:pPr>
        <w:spacing w:after="0"/>
        <w:ind w:left="0"/>
        <w:jc w:val="both"/>
      </w:pPr>
      <w:r>
        <w:rPr>
          <w:rFonts w:ascii="Times New Roman"/>
          <w:b w:val="false"/>
          <w:i w:val="false"/>
          <w:color w:val="000000"/>
          <w:sz w:val="28"/>
        </w:rPr>
        <w:t>
      11. Заседание Комиссии считается правомочным, если на нем присутствует не менее две трети ее состава.</w:t>
      </w:r>
    </w:p>
    <w:bookmarkEnd w:id="56"/>
    <w:bookmarkStart w:name="z100" w:id="57"/>
    <w:p>
      <w:pPr>
        <w:spacing w:after="0"/>
        <w:ind w:left="0"/>
        <w:jc w:val="both"/>
      </w:pPr>
      <w:r>
        <w:rPr>
          <w:rFonts w:ascii="Times New Roman"/>
          <w:b w:val="false"/>
          <w:i w:val="false"/>
          <w:color w:val="000000"/>
          <w:sz w:val="28"/>
        </w:rPr>
        <w:t>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57"/>
    <w:bookmarkStart w:name="z101" w:id="58"/>
    <w:p>
      <w:pPr>
        <w:spacing w:after="0"/>
        <w:ind w:left="0"/>
        <w:jc w:val="both"/>
      </w:pPr>
      <w:r>
        <w:rPr>
          <w:rFonts w:ascii="Times New Roman"/>
          <w:b w:val="false"/>
          <w:i w:val="false"/>
          <w:color w:val="000000"/>
          <w:sz w:val="28"/>
        </w:rPr>
        <w:t>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bookmarkEnd w:id="58"/>
    <w:bookmarkStart w:name="z102" w:id="59"/>
    <w:p>
      <w:pPr>
        <w:spacing w:after="0"/>
        <w:ind w:left="0"/>
        <w:jc w:val="both"/>
      </w:pPr>
      <w:r>
        <w:rPr>
          <w:rFonts w:ascii="Times New Roman"/>
          <w:b w:val="false"/>
          <w:i w:val="false"/>
          <w:color w:val="000000"/>
          <w:sz w:val="28"/>
        </w:rPr>
        <w:t>
      14. Комиссия соответствующего уровня рассматривает документы аттестуемого два раза в год (до 5 мая и 5 ноября текущего года соответственно) или в сроки, определенные уполномоченным органом в области образования.</w:t>
      </w:r>
    </w:p>
    <w:bookmarkEnd w:id="59"/>
    <w:bookmarkStart w:name="z103" w:id="60"/>
    <w:p>
      <w:pPr>
        <w:spacing w:after="0"/>
        <w:ind w:left="0"/>
        <w:jc w:val="left"/>
      </w:pPr>
      <w:r>
        <w:rPr>
          <w:rFonts w:ascii="Times New Roman"/>
          <w:b/>
          <w:i w:val="false"/>
          <w:color w:val="000000"/>
        </w:rPr>
        <w:t xml:space="preserve"> Глава 2. Порядок прохождения аттестации</w:t>
      </w:r>
    </w:p>
    <w:bookmarkEnd w:id="60"/>
    <w:bookmarkStart w:name="z104" w:id="61"/>
    <w:p>
      <w:pPr>
        <w:spacing w:after="0"/>
        <w:ind w:left="0"/>
        <w:jc w:val="both"/>
      </w:pPr>
      <w:r>
        <w:rPr>
          <w:rFonts w:ascii="Times New Roman"/>
          <w:b w:val="false"/>
          <w:i w:val="false"/>
          <w:color w:val="000000"/>
          <w:sz w:val="28"/>
        </w:rPr>
        <w:t>
      15. Аттестация включает в себя следующие этапы:</w:t>
      </w:r>
    </w:p>
    <w:bookmarkEnd w:id="61"/>
    <w:bookmarkStart w:name="z105" w:id="62"/>
    <w:p>
      <w:pPr>
        <w:spacing w:after="0"/>
        <w:ind w:left="0"/>
        <w:jc w:val="both"/>
      </w:pPr>
      <w:r>
        <w:rPr>
          <w:rFonts w:ascii="Times New Roman"/>
          <w:b w:val="false"/>
          <w:i w:val="false"/>
          <w:color w:val="000000"/>
          <w:sz w:val="28"/>
        </w:rPr>
        <w:t>
      для педагогов:</w:t>
      </w:r>
    </w:p>
    <w:bookmarkEnd w:id="62"/>
    <w:bookmarkStart w:name="z106" w:id="63"/>
    <w:p>
      <w:pPr>
        <w:spacing w:after="0"/>
        <w:ind w:left="0"/>
        <w:jc w:val="both"/>
      </w:pPr>
      <w:r>
        <w:rPr>
          <w:rFonts w:ascii="Times New Roman"/>
          <w:b w:val="false"/>
          <w:i w:val="false"/>
          <w:color w:val="000000"/>
          <w:sz w:val="28"/>
        </w:rPr>
        <w:t>
      1) квалификационная оценка (исключается при использовании информационной системы в связи с автоматизацией процедуры);</w:t>
      </w:r>
    </w:p>
    <w:bookmarkEnd w:id="63"/>
    <w:bookmarkStart w:name="z107" w:id="64"/>
    <w:p>
      <w:pPr>
        <w:spacing w:after="0"/>
        <w:ind w:left="0"/>
        <w:jc w:val="both"/>
      </w:pPr>
      <w:r>
        <w:rPr>
          <w:rFonts w:ascii="Times New Roman"/>
          <w:b w:val="false"/>
          <w:i w:val="false"/>
          <w:color w:val="000000"/>
          <w:sz w:val="28"/>
        </w:rPr>
        <w:t xml:space="preserve">
      2) комплексное аналитическое обобщение результатов деятельности; </w:t>
      </w:r>
    </w:p>
    <w:bookmarkEnd w:id="64"/>
    <w:bookmarkStart w:name="z108" w:id="65"/>
    <w:p>
      <w:pPr>
        <w:spacing w:after="0"/>
        <w:ind w:left="0"/>
        <w:jc w:val="both"/>
      </w:pPr>
      <w:r>
        <w:rPr>
          <w:rFonts w:ascii="Times New Roman"/>
          <w:b w:val="false"/>
          <w:i w:val="false"/>
          <w:color w:val="000000"/>
          <w:sz w:val="28"/>
        </w:rPr>
        <w:t>
      3) ОЗП и написание эссе (за исключением мастеров производственного обучения и преподавателей по специальным дисциплинам организаций технического и профессионального, послесреднего образования);</w:t>
      </w:r>
    </w:p>
    <w:bookmarkEnd w:id="65"/>
    <w:bookmarkStart w:name="z109" w:id="66"/>
    <w:p>
      <w:pPr>
        <w:spacing w:after="0"/>
        <w:ind w:left="0"/>
        <w:jc w:val="both"/>
      </w:pPr>
      <w:r>
        <w:rPr>
          <w:rFonts w:ascii="Times New Roman"/>
          <w:b w:val="false"/>
          <w:i w:val="false"/>
          <w:color w:val="000000"/>
          <w:sz w:val="28"/>
        </w:rPr>
        <w:t xml:space="preserve">
      для методистов методических кабинетов (центров): </w:t>
      </w:r>
    </w:p>
    <w:bookmarkEnd w:id="66"/>
    <w:bookmarkStart w:name="z110" w:id="67"/>
    <w:p>
      <w:pPr>
        <w:spacing w:after="0"/>
        <w:ind w:left="0"/>
        <w:jc w:val="both"/>
      </w:pPr>
      <w:r>
        <w:rPr>
          <w:rFonts w:ascii="Times New Roman"/>
          <w:b w:val="false"/>
          <w:i w:val="false"/>
          <w:color w:val="000000"/>
          <w:sz w:val="28"/>
        </w:rPr>
        <w:t xml:space="preserve">
      1) квалификационная оценка (исключается при использовании информационной системы в связи с автоматизацией процедуры); </w:t>
      </w:r>
    </w:p>
    <w:bookmarkEnd w:id="67"/>
    <w:bookmarkStart w:name="z111" w:id="68"/>
    <w:p>
      <w:pPr>
        <w:spacing w:after="0"/>
        <w:ind w:left="0"/>
        <w:jc w:val="both"/>
      </w:pPr>
      <w:r>
        <w:rPr>
          <w:rFonts w:ascii="Times New Roman"/>
          <w:b w:val="false"/>
          <w:i w:val="false"/>
          <w:color w:val="000000"/>
          <w:sz w:val="28"/>
        </w:rPr>
        <w:t>
      2) комплексное аналитическое обобщение результатов деятельности;</w:t>
      </w:r>
    </w:p>
    <w:bookmarkEnd w:id="68"/>
    <w:bookmarkStart w:name="z112" w:id="69"/>
    <w:p>
      <w:pPr>
        <w:spacing w:after="0"/>
        <w:ind w:left="0"/>
        <w:jc w:val="both"/>
      </w:pPr>
      <w:r>
        <w:rPr>
          <w:rFonts w:ascii="Times New Roman"/>
          <w:b w:val="false"/>
          <w:i w:val="false"/>
          <w:color w:val="000000"/>
          <w:sz w:val="28"/>
        </w:rPr>
        <w:t>
      для заместителей руководителя организаций образования, заместителей руководителя методических кабинетов (центров) на квалификационную категорию "заместитель руководителя третьей квалификационной категории" или "заместитель руководителя второй квалификационной категории":</w:t>
      </w:r>
    </w:p>
    <w:bookmarkEnd w:id="69"/>
    <w:bookmarkStart w:name="z113" w:id="70"/>
    <w:p>
      <w:pPr>
        <w:spacing w:after="0"/>
        <w:ind w:left="0"/>
        <w:jc w:val="both"/>
      </w:pPr>
      <w:r>
        <w:rPr>
          <w:rFonts w:ascii="Times New Roman"/>
          <w:b w:val="false"/>
          <w:i w:val="false"/>
          <w:color w:val="000000"/>
          <w:sz w:val="28"/>
        </w:rPr>
        <w:t xml:space="preserve">
      1) квалификационная оценка (исключается при использовании информационной системы в связи с автоматизацией процедуры); </w:t>
      </w:r>
    </w:p>
    <w:bookmarkEnd w:id="70"/>
    <w:bookmarkStart w:name="z114" w:id="71"/>
    <w:p>
      <w:pPr>
        <w:spacing w:after="0"/>
        <w:ind w:left="0"/>
        <w:jc w:val="both"/>
      </w:pPr>
      <w:r>
        <w:rPr>
          <w:rFonts w:ascii="Times New Roman"/>
          <w:b w:val="false"/>
          <w:i w:val="false"/>
          <w:color w:val="000000"/>
          <w:sz w:val="28"/>
        </w:rPr>
        <w:t>
      2) комплексное аналитическое обобщение результатов деятельности;</w:t>
      </w:r>
    </w:p>
    <w:bookmarkEnd w:id="71"/>
    <w:bookmarkStart w:name="z115" w:id="72"/>
    <w:p>
      <w:pPr>
        <w:spacing w:after="0"/>
        <w:ind w:left="0"/>
        <w:jc w:val="both"/>
      </w:pPr>
      <w:r>
        <w:rPr>
          <w:rFonts w:ascii="Times New Roman"/>
          <w:b w:val="false"/>
          <w:i w:val="false"/>
          <w:color w:val="000000"/>
          <w:sz w:val="28"/>
        </w:rPr>
        <w:t>
      для заместителей руководителя организаций образования, заместителей руководителя и методистов методических кабинетов (центров) на квалификационную категорию "заместитель руководителя первой квалификационной категории":</w:t>
      </w:r>
    </w:p>
    <w:bookmarkEnd w:id="72"/>
    <w:bookmarkStart w:name="z116" w:id="73"/>
    <w:p>
      <w:pPr>
        <w:spacing w:after="0"/>
        <w:ind w:left="0"/>
        <w:jc w:val="both"/>
      </w:pPr>
      <w:r>
        <w:rPr>
          <w:rFonts w:ascii="Times New Roman"/>
          <w:b w:val="false"/>
          <w:i w:val="false"/>
          <w:color w:val="000000"/>
          <w:sz w:val="28"/>
        </w:rPr>
        <w:t xml:space="preserve">
      1) квалификационная оценка (исключается при использовании информационной системы в связи с автоматизацией процедуры); </w:t>
      </w:r>
    </w:p>
    <w:bookmarkEnd w:id="73"/>
    <w:bookmarkStart w:name="z117" w:id="74"/>
    <w:p>
      <w:pPr>
        <w:spacing w:after="0"/>
        <w:ind w:left="0"/>
        <w:jc w:val="both"/>
      </w:pPr>
      <w:r>
        <w:rPr>
          <w:rFonts w:ascii="Times New Roman"/>
          <w:b w:val="false"/>
          <w:i w:val="false"/>
          <w:color w:val="000000"/>
          <w:sz w:val="28"/>
        </w:rPr>
        <w:t>
      2) комплексное аналитическое обобщение результатов деятельности;</w:t>
      </w:r>
    </w:p>
    <w:bookmarkEnd w:id="74"/>
    <w:bookmarkStart w:name="z118" w:id="75"/>
    <w:p>
      <w:pPr>
        <w:spacing w:after="0"/>
        <w:ind w:left="0"/>
        <w:jc w:val="both"/>
      </w:pPr>
      <w:r>
        <w:rPr>
          <w:rFonts w:ascii="Times New Roman"/>
          <w:b w:val="false"/>
          <w:i w:val="false"/>
          <w:color w:val="000000"/>
          <w:sz w:val="28"/>
        </w:rPr>
        <w:t>
      3) собеседование на заседании аттестационной комиссии с презентацией результатов деятельности;</w:t>
      </w:r>
    </w:p>
    <w:bookmarkEnd w:id="75"/>
    <w:bookmarkStart w:name="z119" w:id="76"/>
    <w:p>
      <w:pPr>
        <w:spacing w:after="0"/>
        <w:ind w:left="0"/>
        <w:jc w:val="both"/>
      </w:pPr>
      <w:r>
        <w:rPr>
          <w:rFonts w:ascii="Times New Roman"/>
          <w:b w:val="false"/>
          <w:i w:val="false"/>
          <w:color w:val="000000"/>
          <w:sz w:val="28"/>
        </w:rPr>
        <w:t>
      для руководителей организаций образования и методических кабинетов (центров):</w:t>
      </w:r>
    </w:p>
    <w:bookmarkEnd w:id="76"/>
    <w:bookmarkStart w:name="z120" w:id="77"/>
    <w:p>
      <w:pPr>
        <w:spacing w:after="0"/>
        <w:ind w:left="0"/>
        <w:jc w:val="both"/>
      </w:pPr>
      <w:r>
        <w:rPr>
          <w:rFonts w:ascii="Times New Roman"/>
          <w:b w:val="false"/>
          <w:i w:val="false"/>
          <w:color w:val="000000"/>
          <w:sz w:val="28"/>
        </w:rPr>
        <w:t>
      очередная аттестация:</w:t>
      </w:r>
    </w:p>
    <w:bookmarkEnd w:id="77"/>
    <w:bookmarkStart w:name="z121" w:id="78"/>
    <w:p>
      <w:pPr>
        <w:spacing w:after="0"/>
        <w:ind w:left="0"/>
        <w:jc w:val="both"/>
      </w:pPr>
      <w:r>
        <w:rPr>
          <w:rFonts w:ascii="Times New Roman"/>
          <w:b w:val="false"/>
          <w:i w:val="false"/>
          <w:color w:val="000000"/>
          <w:sz w:val="28"/>
        </w:rPr>
        <w:t xml:space="preserve">
      1) квалификационная оценка (исключается при использовании информационной системы в связи с автоматизацией процедуры); </w:t>
      </w:r>
    </w:p>
    <w:bookmarkEnd w:id="78"/>
    <w:bookmarkStart w:name="z122" w:id="79"/>
    <w:p>
      <w:pPr>
        <w:spacing w:after="0"/>
        <w:ind w:left="0"/>
        <w:jc w:val="both"/>
      </w:pPr>
      <w:r>
        <w:rPr>
          <w:rFonts w:ascii="Times New Roman"/>
          <w:b w:val="false"/>
          <w:i w:val="false"/>
          <w:color w:val="000000"/>
          <w:sz w:val="28"/>
        </w:rPr>
        <w:t>
      2) аналитическое обобщение исполнения ключевых показателей деятельности в динамике за аттестационный период;</w:t>
      </w:r>
    </w:p>
    <w:bookmarkEnd w:id="79"/>
    <w:bookmarkStart w:name="z123" w:id="80"/>
    <w:p>
      <w:pPr>
        <w:spacing w:after="0"/>
        <w:ind w:left="0"/>
        <w:jc w:val="both"/>
      </w:pPr>
      <w:r>
        <w:rPr>
          <w:rFonts w:ascii="Times New Roman"/>
          <w:b w:val="false"/>
          <w:i w:val="false"/>
          <w:color w:val="000000"/>
          <w:sz w:val="28"/>
        </w:rPr>
        <w:t>
      3) ОЗП и написание эссе;</w:t>
      </w:r>
    </w:p>
    <w:bookmarkEnd w:id="80"/>
    <w:bookmarkStart w:name="z124" w:id="81"/>
    <w:p>
      <w:pPr>
        <w:spacing w:after="0"/>
        <w:ind w:left="0"/>
        <w:jc w:val="both"/>
      </w:pPr>
      <w:r>
        <w:rPr>
          <w:rFonts w:ascii="Times New Roman"/>
          <w:b w:val="false"/>
          <w:i w:val="false"/>
          <w:color w:val="000000"/>
          <w:sz w:val="28"/>
        </w:rPr>
        <w:t>
      4) собеседование на заседании Комиссии с презентацией результатов деятельности;</w:t>
      </w:r>
    </w:p>
    <w:bookmarkEnd w:id="81"/>
    <w:bookmarkStart w:name="z125" w:id="82"/>
    <w:p>
      <w:pPr>
        <w:spacing w:after="0"/>
        <w:ind w:left="0"/>
        <w:jc w:val="both"/>
      </w:pPr>
      <w:r>
        <w:rPr>
          <w:rFonts w:ascii="Times New Roman"/>
          <w:b w:val="false"/>
          <w:i w:val="false"/>
          <w:color w:val="000000"/>
          <w:sz w:val="28"/>
        </w:rPr>
        <w:t>
      досрочное присвоение квалификационной категории:</w:t>
      </w:r>
    </w:p>
    <w:bookmarkEnd w:id="82"/>
    <w:bookmarkStart w:name="z126" w:id="83"/>
    <w:p>
      <w:pPr>
        <w:spacing w:after="0"/>
        <w:ind w:left="0"/>
        <w:jc w:val="both"/>
      </w:pPr>
      <w:r>
        <w:rPr>
          <w:rFonts w:ascii="Times New Roman"/>
          <w:b w:val="false"/>
          <w:i w:val="false"/>
          <w:color w:val="000000"/>
          <w:sz w:val="28"/>
        </w:rPr>
        <w:t xml:space="preserve">
      1) квалификационная оценка (исключается при использовании информационной системы в связи с автоматизацией процедуры); </w:t>
      </w:r>
    </w:p>
    <w:bookmarkEnd w:id="83"/>
    <w:bookmarkStart w:name="z127" w:id="84"/>
    <w:p>
      <w:pPr>
        <w:spacing w:after="0"/>
        <w:ind w:left="0"/>
        <w:jc w:val="both"/>
      </w:pPr>
      <w:r>
        <w:rPr>
          <w:rFonts w:ascii="Times New Roman"/>
          <w:b w:val="false"/>
          <w:i w:val="false"/>
          <w:color w:val="000000"/>
          <w:sz w:val="28"/>
        </w:rPr>
        <w:t>
      2) комплексное аналитическое обобщение результатов деятельности, в соответствии с настоящими Правилам;</w:t>
      </w:r>
    </w:p>
    <w:bookmarkEnd w:id="84"/>
    <w:bookmarkStart w:name="z128" w:id="85"/>
    <w:p>
      <w:pPr>
        <w:spacing w:after="0"/>
        <w:ind w:left="0"/>
        <w:jc w:val="both"/>
      </w:pPr>
      <w:r>
        <w:rPr>
          <w:rFonts w:ascii="Times New Roman"/>
          <w:b w:val="false"/>
          <w:i w:val="false"/>
          <w:color w:val="000000"/>
          <w:sz w:val="28"/>
        </w:rPr>
        <w:t>
      3) собеседование на заседании Комиссии с презентацией результатов деятельности.</w:t>
      </w:r>
    </w:p>
    <w:bookmarkEnd w:id="85"/>
    <w:bookmarkStart w:name="z129" w:id="86"/>
    <w:p>
      <w:pPr>
        <w:spacing w:after="0"/>
        <w:ind w:left="0"/>
        <w:jc w:val="both"/>
      </w:pPr>
      <w:r>
        <w:rPr>
          <w:rFonts w:ascii="Times New Roman"/>
          <w:b w:val="false"/>
          <w:i w:val="false"/>
          <w:color w:val="000000"/>
          <w:sz w:val="28"/>
        </w:rPr>
        <w:t>
      Примечание: руководители/заместители руководителя методического кабинета (центра) структурного подразделения государственного органа в области образования проходят процедуру аттестации как методисты методического кабинета (центра).</w:t>
      </w:r>
    </w:p>
    <w:bookmarkEnd w:id="86"/>
    <w:bookmarkStart w:name="z130" w:id="87"/>
    <w:p>
      <w:pPr>
        <w:spacing w:after="0"/>
        <w:ind w:left="0"/>
        <w:jc w:val="left"/>
      </w:pPr>
      <w:r>
        <w:rPr>
          <w:rFonts w:ascii="Times New Roman"/>
          <w:b/>
          <w:i w:val="false"/>
          <w:color w:val="000000"/>
        </w:rPr>
        <w:t xml:space="preserve"> Параграф 1. Порядок проведения квалификационной оценки</w:t>
      </w:r>
    </w:p>
    <w:bookmarkEnd w:id="87"/>
    <w:bookmarkStart w:name="z131" w:id="88"/>
    <w:p>
      <w:pPr>
        <w:spacing w:after="0"/>
        <w:ind w:left="0"/>
        <w:jc w:val="both"/>
      </w:pPr>
      <w:r>
        <w:rPr>
          <w:rFonts w:ascii="Times New Roman"/>
          <w:b w:val="false"/>
          <w:i w:val="false"/>
          <w:color w:val="000000"/>
          <w:sz w:val="28"/>
        </w:rPr>
        <w:t xml:space="preserve">
      16.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перечне основных требований к оказанию государственной услуги (далее – перечень основных требований)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настоящих Правил. </w:t>
      </w:r>
    </w:p>
    <w:bookmarkEnd w:id="88"/>
    <w:bookmarkStart w:name="z132" w:id="89"/>
    <w:p>
      <w:pPr>
        <w:spacing w:after="0"/>
        <w:ind w:left="0"/>
        <w:jc w:val="both"/>
      </w:pPr>
      <w:r>
        <w:rPr>
          <w:rFonts w:ascii="Times New Roman"/>
          <w:b w:val="false"/>
          <w:i w:val="false"/>
          <w:color w:val="000000"/>
          <w:sz w:val="28"/>
        </w:rPr>
        <w:t xml:space="preserve">
      17. Документы аттестуемых педагогов заполняются в информационной системе (при отсутствии информационной системы подаются в электронном или бумажном формате), по результатам которого выдается уведомление или расписка о приеме или отказе в приеме документов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настоящих Правил в соответствии с требованиями, изложенными в параграфе 1 настоящих Правил.</w:t>
      </w:r>
    </w:p>
    <w:bookmarkEnd w:id="89"/>
    <w:bookmarkStart w:name="z133" w:id="90"/>
    <w:p>
      <w:pPr>
        <w:spacing w:after="0"/>
        <w:ind w:left="0"/>
        <w:jc w:val="left"/>
      </w:pPr>
      <w:r>
        <w:rPr>
          <w:rFonts w:ascii="Times New Roman"/>
          <w:b/>
          <w:i w:val="false"/>
          <w:color w:val="000000"/>
        </w:rPr>
        <w:t xml:space="preserve"> Параграф 2. Порядок оказания государственной услуги</w:t>
      </w:r>
    </w:p>
    <w:bookmarkEnd w:id="90"/>
    <w:bookmarkStart w:name="z134" w:id="91"/>
    <w:p>
      <w:pPr>
        <w:spacing w:after="0"/>
        <w:ind w:left="0"/>
        <w:jc w:val="both"/>
      </w:pPr>
      <w:r>
        <w:rPr>
          <w:rFonts w:ascii="Times New Roman"/>
          <w:b w:val="false"/>
          <w:i w:val="false"/>
          <w:color w:val="000000"/>
          <w:sz w:val="28"/>
        </w:rPr>
        <w:t>
      18. На основании заявления педагога (до истечения срока действующей категории) и после квалификационной оценки (исключается при использовании информационной системы в связи с автоматизацией процедуры) проводится процедура дальнейшей аттестации:</w:t>
      </w:r>
    </w:p>
    <w:bookmarkEnd w:id="91"/>
    <w:bookmarkStart w:name="z135" w:id="92"/>
    <w:p>
      <w:pPr>
        <w:spacing w:after="0"/>
        <w:ind w:left="0"/>
        <w:jc w:val="both"/>
      </w:pPr>
      <w:r>
        <w:rPr>
          <w:rFonts w:ascii="Times New Roman"/>
          <w:b w:val="false"/>
          <w:i w:val="false"/>
          <w:color w:val="000000"/>
          <w:sz w:val="28"/>
        </w:rPr>
        <w:t>
      для педагогов – комплексное аналитическое обобщение результатов деятельности в соответствии с главой 3 настоящих Правил;</w:t>
      </w:r>
    </w:p>
    <w:bookmarkEnd w:id="92"/>
    <w:bookmarkStart w:name="z136" w:id="93"/>
    <w:p>
      <w:pPr>
        <w:spacing w:after="0"/>
        <w:ind w:left="0"/>
        <w:jc w:val="both"/>
      </w:pPr>
      <w:r>
        <w:rPr>
          <w:rFonts w:ascii="Times New Roman"/>
          <w:b w:val="false"/>
          <w:i w:val="false"/>
          <w:color w:val="000000"/>
          <w:sz w:val="28"/>
        </w:rPr>
        <w:t>
      для руководителей и заместителей руководителей организаций образования (методических кабинетов (центров), методистов (методических кабинетов (центров), – в соответствии с главой 4 настоящих Правил.</w:t>
      </w:r>
    </w:p>
    <w:bookmarkEnd w:id="93"/>
    <w:bookmarkStart w:name="z137" w:id="94"/>
    <w:p>
      <w:pPr>
        <w:spacing w:after="0"/>
        <w:ind w:left="0"/>
        <w:jc w:val="both"/>
      </w:pPr>
      <w:r>
        <w:rPr>
          <w:rFonts w:ascii="Times New Roman"/>
          <w:b w:val="false"/>
          <w:i w:val="false"/>
          <w:color w:val="000000"/>
          <w:sz w:val="28"/>
        </w:rPr>
        <w:t xml:space="preserve">
      19.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94"/>
    <w:bookmarkStart w:name="z138" w:id="95"/>
    <w:p>
      <w:pPr>
        <w:spacing w:after="0"/>
        <w:ind w:left="0"/>
        <w:jc w:val="both"/>
      </w:pPr>
      <w:r>
        <w:rPr>
          <w:rFonts w:ascii="Times New Roman"/>
          <w:b w:val="false"/>
          <w:i w:val="false"/>
          <w:color w:val="000000"/>
          <w:sz w:val="28"/>
        </w:rPr>
        <w:t>
      в Министерство просвещения Республики Казахстан (далее – Министерство), Управления образования областей, городов Астана, Алматы и Шымкент, отделы образования районов и городов областного значения, организации образования по информационной системе;</w:t>
      </w:r>
    </w:p>
    <w:bookmarkEnd w:id="95"/>
    <w:bookmarkStart w:name="z139" w:id="96"/>
    <w:p>
      <w:pPr>
        <w:spacing w:after="0"/>
        <w:ind w:left="0"/>
        <w:jc w:val="both"/>
      </w:pPr>
      <w:r>
        <w:rPr>
          <w:rFonts w:ascii="Times New Roman"/>
          <w:b w:val="false"/>
          <w:i w:val="false"/>
          <w:color w:val="000000"/>
          <w:sz w:val="28"/>
        </w:rPr>
        <w:t>
      или через некоммерческое акционерное общество "Государственная корпорация "Правительство для граждан" (далее – Государственная корпорация);</w:t>
      </w:r>
    </w:p>
    <w:bookmarkEnd w:id="96"/>
    <w:bookmarkStart w:name="z140" w:id="97"/>
    <w:p>
      <w:pPr>
        <w:spacing w:after="0"/>
        <w:ind w:left="0"/>
        <w:jc w:val="both"/>
      </w:pPr>
      <w:r>
        <w:rPr>
          <w:rFonts w:ascii="Times New Roman"/>
          <w:b w:val="false"/>
          <w:i w:val="false"/>
          <w:color w:val="000000"/>
          <w:sz w:val="28"/>
        </w:rPr>
        <w:t>
      или через веб-портал "электронного правительства" egov.kz. (далее – портал).</w:t>
      </w:r>
    </w:p>
    <w:bookmarkEnd w:id="97"/>
    <w:bookmarkStart w:name="z141" w:id="98"/>
    <w:p>
      <w:pPr>
        <w:spacing w:after="0"/>
        <w:ind w:left="0"/>
        <w:jc w:val="both"/>
      </w:pPr>
      <w:r>
        <w:rPr>
          <w:rFonts w:ascii="Times New Roman"/>
          <w:b w:val="false"/>
          <w:i w:val="false"/>
          <w:color w:val="000000"/>
          <w:sz w:val="28"/>
        </w:rPr>
        <w:t xml:space="preserve">
      Заявление подается с соблюдением сроков прохождения и последовательности категории в соответствии с </w:t>
      </w:r>
      <w:r>
        <w:rPr>
          <w:rFonts w:ascii="Times New Roman"/>
          <w:b w:val="false"/>
          <w:i w:val="false"/>
          <w:color w:val="000000"/>
          <w:sz w:val="28"/>
        </w:rPr>
        <w:t>приказом № 338</w:t>
      </w:r>
      <w:r>
        <w:rPr>
          <w:rFonts w:ascii="Times New Roman"/>
          <w:b w:val="false"/>
          <w:i w:val="false"/>
          <w:color w:val="000000"/>
          <w:sz w:val="28"/>
        </w:rPr>
        <w:t xml:space="preserve"> или профессиональным стандартом с учетом общего педагогического стажа.</w:t>
      </w:r>
    </w:p>
    <w:bookmarkEnd w:id="98"/>
    <w:bookmarkStart w:name="z142" w:id="99"/>
    <w:p>
      <w:pPr>
        <w:spacing w:after="0"/>
        <w:ind w:left="0"/>
        <w:jc w:val="both"/>
      </w:pPr>
      <w:r>
        <w:rPr>
          <w:rFonts w:ascii="Times New Roman"/>
          <w:b w:val="false"/>
          <w:i w:val="false"/>
          <w:color w:val="000000"/>
          <w:sz w:val="28"/>
        </w:rPr>
        <w:t xml:space="preserve">
      20.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Астана, Алматы и Шымкент, отделами образования районов и городов областного значения, организациями образования. </w:t>
      </w:r>
    </w:p>
    <w:bookmarkEnd w:id="99"/>
    <w:bookmarkStart w:name="z143" w:id="100"/>
    <w:p>
      <w:pPr>
        <w:spacing w:after="0"/>
        <w:ind w:left="0"/>
        <w:jc w:val="both"/>
      </w:pPr>
      <w:r>
        <w:rPr>
          <w:rFonts w:ascii="Times New Roman"/>
          <w:b w:val="false"/>
          <w:i w:val="false"/>
          <w:color w:val="000000"/>
          <w:sz w:val="28"/>
        </w:rPr>
        <w:t xml:space="preserve">
      21.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перечне основных требований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0"/>
    <w:bookmarkStart w:name="z144" w:id="101"/>
    <w:p>
      <w:pPr>
        <w:spacing w:after="0"/>
        <w:ind w:left="0"/>
        <w:jc w:val="both"/>
      </w:pPr>
      <w:r>
        <w:rPr>
          <w:rFonts w:ascii="Times New Roman"/>
          <w:b w:val="false"/>
          <w:i w:val="false"/>
          <w:color w:val="000000"/>
          <w:sz w:val="28"/>
        </w:rPr>
        <w:t>
      22.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101"/>
    <w:bookmarkStart w:name="z145" w:id="102"/>
    <w:p>
      <w:pPr>
        <w:spacing w:after="0"/>
        <w:ind w:left="0"/>
        <w:jc w:val="both"/>
      </w:pPr>
      <w:r>
        <w:rPr>
          <w:rFonts w:ascii="Times New Roman"/>
          <w:b w:val="false"/>
          <w:i w:val="false"/>
          <w:color w:val="000000"/>
          <w:sz w:val="28"/>
        </w:rPr>
        <w:t xml:space="preserve">
      23. При предоставлении услугополучателем неполного пакета документов, предусмотренных перечнем основных требований, и (или) документов с истекшим сроком действия, ответственный сотрудник Министерства, Управления образования областей, городов Астаны, Алматы и Шымкента, отдела районов и городов областного значения, организации образования либо работник Государственной корпорации выдает или направляет через портал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2"/>
    <w:bookmarkStart w:name="z146" w:id="103"/>
    <w:p>
      <w:pPr>
        <w:spacing w:after="0"/>
        <w:ind w:left="0"/>
        <w:jc w:val="both"/>
      </w:pPr>
      <w:r>
        <w:rPr>
          <w:rFonts w:ascii="Times New Roman"/>
          <w:b w:val="false"/>
          <w:i w:val="false"/>
          <w:color w:val="000000"/>
          <w:sz w:val="28"/>
        </w:rPr>
        <w:t xml:space="preserve">
      При функционирующей информационной системе при приеме заявления на прохождение аттестации выдается уведомление об отказе в приеме документов согласно </w:t>
      </w:r>
      <w:r>
        <w:rPr>
          <w:rFonts w:ascii="Times New Roman"/>
          <w:b w:val="false"/>
          <w:i w:val="false"/>
          <w:color w:val="000000"/>
          <w:sz w:val="28"/>
        </w:rPr>
        <w:t>приложениям 4</w:t>
      </w:r>
      <w:r>
        <w:rPr>
          <w:rFonts w:ascii="Times New Roman"/>
          <w:b w:val="false"/>
          <w:i w:val="false"/>
          <w:color w:val="000000"/>
          <w:sz w:val="28"/>
        </w:rPr>
        <w:t xml:space="preserve"> настоящих Правил в соответствии с требованиями, изложенными в параграфе 1 настоящих Правил.</w:t>
      </w:r>
    </w:p>
    <w:bookmarkEnd w:id="103"/>
    <w:bookmarkStart w:name="z147" w:id="104"/>
    <w:p>
      <w:pPr>
        <w:spacing w:after="0"/>
        <w:ind w:left="0"/>
        <w:jc w:val="both"/>
      </w:pPr>
      <w:r>
        <w:rPr>
          <w:rFonts w:ascii="Times New Roman"/>
          <w:b w:val="false"/>
          <w:i w:val="false"/>
          <w:color w:val="000000"/>
          <w:sz w:val="28"/>
        </w:rPr>
        <w:t xml:space="preserve">
      24. При полном представлении документов через канцелярию услугодателя, Государственную корпорацию услугополучателю выдается или направляется через портал расписка о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 указанием даты выдачи готовых документов.</w:t>
      </w:r>
    </w:p>
    <w:bookmarkEnd w:id="104"/>
    <w:bookmarkStart w:name="z148" w:id="105"/>
    <w:p>
      <w:pPr>
        <w:spacing w:after="0"/>
        <w:ind w:left="0"/>
        <w:jc w:val="both"/>
      </w:pPr>
      <w:r>
        <w:rPr>
          <w:rFonts w:ascii="Times New Roman"/>
          <w:b w:val="false"/>
          <w:i w:val="false"/>
          <w:color w:val="000000"/>
          <w:sz w:val="28"/>
        </w:rPr>
        <w:t xml:space="preserve">
      При обращении через портал в личный кабинет услугополучателя или через информационную систему поступает уведомление о приеме документов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 с указанием даты выдачи готовых документов.</w:t>
      </w:r>
    </w:p>
    <w:bookmarkEnd w:id="105"/>
    <w:bookmarkStart w:name="z149" w:id="106"/>
    <w:p>
      <w:pPr>
        <w:spacing w:after="0"/>
        <w:ind w:left="0"/>
        <w:jc w:val="both"/>
      </w:pPr>
      <w:r>
        <w:rPr>
          <w:rFonts w:ascii="Times New Roman"/>
          <w:b w:val="false"/>
          <w:i w:val="false"/>
          <w:color w:val="000000"/>
          <w:sz w:val="28"/>
        </w:rPr>
        <w:t>
      25. Сформированные заявления (с пакетом документов) направляются Государственной корпорацией или через информационную систему или через портал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bookmarkEnd w:id="106"/>
    <w:bookmarkStart w:name="z150" w:id="107"/>
    <w:p>
      <w:pPr>
        <w:spacing w:after="0"/>
        <w:ind w:left="0"/>
        <w:jc w:val="both"/>
      </w:pPr>
      <w:r>
        <w:rPr>
          <w:rFonts w:ascii="Times New Roman"/>
          <w:b w:val="false"/>
          <w:i w:val="false"/>
          <w:color w:val="000000"/>
          <w:sz w:val="28"/>
        </w:rPr>
        <w:t xml:space="preserve">
      26. При оказании государственных услуг через информационную систему, Государственную корпорацию или портал, день приема заявлений и документов не входит в срок оказания государственных услуг. </w:t>
      </w:r>
    </w:p>
    <w:bookmarkEnd w:id="107"/>
    <w:bookmarkStart w:name="z151" w:id="108"/>
    <w:p>
      <w:pPr>
        <w:spacing w:after="0"/>
        <w:ind w:left="0"/>
        <w:jc w:val="both"/>
      </w:pPr>
      <w:r>
        <w:rPr>
          <w:rFonts w:ascii="Times New Roman"/>
          <w:b w:val="false"/>
          <w:i w:val="false"/>
          <w:color w:val="000000"/>
          <w:sz w:val="28"/>
        </w:rPr>
        <w:t xml:space="preserve">
      27. При приеме документов через Министерство, Управления образования областей, городов Астаны, Алматы и Шымкента, отделы образования районов и городов областного значения, организации образования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мотивированный отказ в оказании государственной услуги.</w:t>
      </w:r>
    </w:p>
    <w:bookmarkEnd w:id="108"/>
    <w:bookmarkStart w:name="z152" w:id="109"/>
    <w:p>
      <w:pPr>
        <w:spacing w:after="0"/>
        <w:ind w:left="0"/>
        <w:jc w:val="both"/>
      </w:pPr>
      <w:r>
        <w:rPr>
          <w:rFonts w:ascii="Times New Roman"/>
          <w:b w:val="false"/>
          <w:i w:val="false"/>
          <w:color w:val="000000"/>
          <w:sz w:val="28"/>
        </w:rPr>
        <w:t xml:space="preserve">
      28. При обращении через канцелярию действия, указанные в </w:t>
      </w:r>
      <w:r>
        <w:rPr>
          <w:rFonts w:ascii="Times New Roman"/>
          <w:b w:val="false"/>
          <w:i w:val="false"/>
          <w:color w:val="000000"/>
          <w:sz w:val="28"/>
        </w:rPr>
        <w:t>пункте 23</w:t>
      </w:r>
      <w:r>
        <w:rPr>
          <w:rFonts w:ascii="Times New Roman"/>
          <w:b w:val="false"/>
          <w:i w:val="false"/>
          <w:color w:val="000000"/>
          <w:sz w:val="28"/>
        </w:rPr>
        <w:t>, осуществляются в день поступления и регистрации документов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bookmarkEnd w:id="109"/>
    <w:bookmarkStart w:name="z153" w:id="110"/>
    <w:p>
      <w:pPr>
        <w:spacing w:after="0"/>
        <w:ind w:left="0"/>
        <w:jc w:val="both"/>
      </w:pPr>
      <w:r>
        <w:rPr>
          <w:rFonts w:ascii="Times New Roman"/>
          <w:b w:val="false"/>
          <w:i w:val="false"/>
          <w:color w:val="000000"/>
          <w:sz w:val="28"/>
        </w:rPr>
        <w:t>
      29. Результат оказания государственной услуги доставляются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в Государственную корпорацию, не позднее, чем за сутки до истечения срока оказания государственной услуги.</w:t>
      </w:r>
    </w:p>
    <w:bookmarkEnd w:id="110"/>
    <w:bookmarkStart w:name="z154" w:id="111"/>
    <w:p>
      <w:pPr>
        <w:spacing w:after="0"/>
        <w:ind w:left="0"/>
        <w:jc w:val="both"/>
      </w:pPr>
      <w:r>
        <w:rPr>
          <w:rFonts w:ascii="Times New Roman"/>
          <w:b w:val="false"/>
          <w:i w:val="false"/>
          <w:color w:val="000000"/>
          <w:sz w:val="28"/>
        </w:rPr>
        <w:t xml:space="preserve">
      30.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w:t>
      </w:r>
    </w:p>
    <w:bookmarkEnd w:id="111"/>
    <w:bookmarkStart w:name="z155" w:id="112"/>
    <w:p>
      <w:pPr>
        <w:spacing w:after="0"/>
        <w:ind w:left="0"/>
        <w:jc w:val="both"/>
      </w:pPr>
      <w:r>
        <w:rPr>
          <w:rFonts w:ascii="Times New Roman"/>
          <w:b w:val="false"/>
          <w:i w:val="false"/>
          <w:color w:val="000000"/>
          <w:sz w:val="28"/>
        </w:rPr>
        <w:t xml:space="preserve">
      31.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w:t>
      </w:r>
    </w:p>
    <w:bookmarkEnd w:id="112"/>
    <w:bookmarkStart w:name="z156" w:id="113"/>
    <w:p>
      <w:pPr>
        <w:spacing w:after="0"/>
        <w:ind w:left="0"/>
        <w:jc w:val="both"/>
      </w:pPr>
      <w:r>
        <w:rPr>
          <w:rFonts w:ascii="Times New Roman"/>
          <w:b w:val="false"/>
          <w:i w:val="false"/>
          <w:color w:val="000000"/>
          <w:sz w:val="28"/>
        </w:rPr>
        <w:t>
      32.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13"/>
    <w:bookmarkStart w:name="z157" w:id="114"/>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14"/>
    <w:bookmarkStart w:name="z158" w:id="115"/>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15"/>
    <w:bookmarkStart w:name="z159" w:id="116"/>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16"/>
    <w:bookmarkStart w:name="z160" w:id="117"/>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bookmarkEnd w:id="117"/>
    <w:bookmarkStart w:name="z161" w:id="11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18"/>
    <w:bookmarkStart w:name="z162" w:id="119"/>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119"/>
    <w:bookmarkStart w:name="z163" w:id="120"/>
    <w:p>
      <w:pPr>
        <w:spacing w:after="0"/>
        <w:ind w:left="0"/>
        <w:jc w:val="left"/>
      </w:pPr>
      <w:r>
        <w:rPr>
          <w:rFonts w:ascii="Times New Roman"/>
          <w:b/>
          <w:i w:val="false"/>
          <w:color w:val="000000"/>
        </w:rPr>
        <w:t xml:space="preserve"> Глава 3. Порядок присвоения (подтверждения) квалификационных категорий педагогам</w:t>
      </w:r>
    </w:p>
    <w:bookmarkEnd w:id="120"/>
    <w:bookmarkStart w:name="z164" w:id="121"/>
    <w:p>
      <w:pPr>
        <w:spacing w:after="0"/>
        <w:ind w:left="0"/>
        <w:jc w:val="both"/>
      </w:pPr>
      <w:r>
        <w:rPr>
          <w:rFonts w:ascii="Times New Roman"/>
          <w:b w:val="false"/>
          <w:i w:val="false"/>
          <w:color w:val="000000"/>
          <w:sz w:val="28"/>
        </w:rPr>
        <w:t>
      33.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bookmarkEnd w:id="121"/>
    <w:bookmarkStart w:name="z165" w:id="122"/>
    <w:p>
      <w:pPr>
        <w:spacing w:after="0"/>
        <w:ind w:left="0"/>
        <w:jc w:val="both"/>
      </w:pPr>
      <w:r>
        <w:rPr>
          <w:rFonts w:ascii="Times New Roman"/>
          <w:b w:val="false"/>
          <w:i w:val="false"/>
          <w:color w:val="000000"/>
          <w:sz w:val="28"/>
        </w:rPr>
        <w:t>
      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работодателей.</w:t>
      </w:r>
    </w:p>
    <w:bookmarkEnd w:id="122"/>
    <w:bookmarkStart w:name="z166" w:id="123"/>
    <w:p>
      <w:pPr>
        <w:spacing w:after="0"/>
        <w:ind w:left="0"/>
        <w:jc w:val="both"/>
      </w:pPr>
      <w:r>
        <w:rPr>
          <w:rFonts w:ascii="Times New Roman"/>
          <w:b w:val="false"/>
          <w:i w:val="false"/>
          <w:color w:val="000000"/>
          <w:sz w:val="28"/>
        </w:rPr>
        <w:t>
      Состав Экспертного совета утверждается приказом руководителя органа управления образования района (города областного значения),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отраслевых государственных органов):</w:t>
      </w:r>
    </w:p>
    <w:bookmarkEnd w:id="123"/>
    <w:bookmarkStart w:name="z167" w:id="124"/>
    <w:p>
      <w:pPr>
        <w:spacing w:after="0"/>
        <w:ind w:left="0"/>
        <w:jc w:val="both"/>
      </w:pPr>
      <w:r>
        <w:rPr>
          <w:rFonts w:ascii="Times New Roman"/>
          <w:b w:val="false"/>
          <w:i w:val="false"/>
          <w:color w:val="000000"/>
          <w:sz w:val="28"/>
        </w:rPr>
        <w:t>
      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отраслевых государственных органов);</w:t>
      </w:r>
    </w:p>
    <w:bookmarkEnd w:id="124"/>
    <w:bookmarkStart w:name="z168" w:id="125"/>
    <w:p>
      <w:pPr>
        <w:spacing w:after="0"/>
        <w:ind w:left="0"/>
        <w:jc w:val="both"/>
      </w:pPr>
      <w:r>
        <w:rPr>
          <w:rFonts w:ascii="Times New Roman"/>
          <w:b w:val="false"/>
          <w:i w:val="false"/>
          <w:color w:val="000000"/>
          <w:sz w:val="28"/>
        </w:rPr>
        <w:t>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МП РК, представителей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в области образования.</w:t>
      </w:r>
    </w:p>
    <w:bookmarkEnd w:id="125"/>
    <w:bookmarkStart w:name="z169" w:id="126"/>
    <w:p>
      <w:pPr>
        <w:spacing w:after="0"/>
        <w:ind w:left="0"/>
        <w:jc w:val="both"/>
      </w:pPr>
      <w:r>
        <w:rPr>
          <w:rFonts w:ascii="Times New Roman"/>
          <w:b w:val="false"/>
          <w:i w:val="false"/>
          <w:color w:val="000000"/>
          <w:sz w:val="28"/>
        </w:rPr>
        <w:t xml:space="preserve">
      34.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или в сроки, определенные уполномоченным органом в области образования по акту приема – передачи портфолио педагога на присвоение (подтверждение) квалификационных категорий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w:t>
      </w:r>
    </w:p>
    <w:bookmarkEnd w:id="126"/>
    <w:bookmarkStart w:name="z170" w:id="127"/>
    <w:p>
      <w:pPr>
        <w:spacing w:after="0"/>
        <w:ind w:left="0"/>
        <w:jc w:val="both"/>
      </w:pPr>
      <w:r>
        <w:rPr>
          <w:rFonts w:ascii="Times New Roman"/>
          <w:b w:val="false"/>
          <w:i w:val="false"/>
          <w:color w:val="000000"/>
          <w:sz w:val="28"/>
        </w:rPr>
        <w:t>
      При функционирующей информационной системе цифровой профиль педагога рассматривается в системе с загрузкой листов оценивания и экспертным заключением. В этом случае передача документов по акту приема-передачи портфолио не требуется.</w:t>
      </w:r>
    </w:p>
    <w:bookmarkEnd w:id="127"/>
    <w:bookmarkStart w:name="z171" w:id="128"/>
    <w:p>
      <w:pPr>
        <w:spacing w:after="0"/>
        <w:ind w:left="0"/>
        <w:jc w:val="both"/>
      </w:pPr>
      <w:r>
        <w:rPr>
          <w:rFonts w:ascii="Times New Roman"/>
          <w:b w:val="false"/>
          <w:i w:val="false"/>
          <w:color w:val="000000"/>
          <w:sz w:val="28"/>
        </w:rPr>
        <w:t>
      35.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bookmarkEnd w:id="128"/>
    <w:bookmarkStart w:name="z172" w:id="129"/>
    <w:p>
      <w:pPr>
        <w:spacing w:after="0"/>
        <w:ind w:left="0"/>
        <w:jc w:val="both"/>
      </w:pPr>
      <w:r>
        <w:rPr>
          <w:rFonts w:ascii="Times New Roman"/>
          <w:b w:val="false"/>
          <w:i w:val="false"/>
          <w:color w:val="000000"/>
          <w:sz w:val="28"/>
        </w:rPr>
        <w:t xml:space="preserve">
      36.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с учетом листов наблюдения уроков/занятий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отзывами педагогов, заместителей руководителя, руководителя, методиста, родителей.</w:t>
      </w:r>
    </w:p>
    <w:bookmarkEnd w:id="129"/>
    <w:bookmarkStart w:name="z173" w:id="130"/>
    <w:p>
      <w:pPr>
        <w:spacing w:after="0"/>
        <w:ind w:left="0"/>
        <w:jc w:val="both"/>
      </w:pPr>
      <w:r>
        <w:rPr>
          <w:rFonts w:ascii="Times New Roman"/>
          <w:b w:val="false"/>
          <w:i w:val="false"/>
          <w:color w:val="000000"/>
          <w:sz w:val="28"/>
        </w:rPr>
        <w:t>
      37.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bookmarkEnd w:id="130"/>
    <w:bookmarkStart w:name="z174" w:id="131"/>
    <w:p>
      <w:pPr>
        <w:spacing w:after="0"/>
        <w:ind w:left="0"/>
        <w:jc w:val="both"/>
      </w:pPr>
      <w:r>
        <w:rPr>
          <w:rFonts w:ascii="Times New Roman"/>
          <w:b w:val="false"/>
          <w:i w:val="false"/>
          <w:color w:val="000000"/>
          <w:sz w:val="28"/>
        </w:rPr>
        <w:t xml:space="preserve">
      38. Экспертный совет направляет листы оценивания портфолио педагогов на присвоение (подтверждение) квалификационных категорий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или в информационную систему в цифровой профиль каждого педагога в определенные уполномоченным органом в области образования сроки (до 5 июня и 5 декабря текущего года) или в сроки, определенные уполномоченным органом в области образования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31"/>
    <w:bookmarkStart w:name="z175" w:id="132"/>
    <w:p>
      <w:pPr>
        <w:spacing w:after="0"/>
        <w:ind w:left="0"/>
        <w:jc w:val="both"/>
      </w:pPr>
      <w:r>
        <w:rPr>
          <w:rFonts w:ascii="Times New Roman"/>
          <w:b w:val="false"/>
          <w:i w:val="false"/>
          <w:color w:val="000000"/>
          <w:sz w:val="28"/>
        </w:rPr>
        <w:t>
      При несоответствии портфолио требованиям педагог не проходит на следующий этап – ОЗП.</w:t>
      </w:r>
    </w:p>
    <w:bookmarkEnd w:id="132"/>
    <w:bookmarkStart w:name="z176" w:id="133"/>
    <w:p>
      <w:pPr>
        <w:spacing w:after="0"/>
        <w:ind w:left="0"/>
        <w:jc w:val="left"/>
      </w:pPr>
      <w:r>
        <w:rPr>
          <w:rFonts w:ascii="Times New Roman"/>
          <w:b/>
          <w:i w:val="false"/>
          <w:color w:val="000000"/>
        </w:rPr>
        <w:t xml:space="preserve"> Параграф 1. Порядок очередного присвоения квалификационных категорий педагогам</w:t>
      </w:r>
    </w:p>
    <w:bookmarkEnd w:id="133"/>
    <w:bookmarkStart w:name="z177" w:id="134"/>
    <w:p>
      <w:pPr>
        <w:spacing w:after="0"/>
        <w:ind w:left="0"/>
        <w:jc w:val="both"/>
      </w:pPr>
      <w:r>
        <w:rPr>
          <w:rFonts w:ascii="Times New Roman"/>
          <w:b w:val="false"/>
          <w:i w:val="false"/>
          <w:color w:val="000000"/>
          <w:sz w:val="28"/>
        </w:rPr>
        <w:t>
      39. Очередному присвоению квалификационной категории подлежат:</w:t>
      </w:r>
    </w:p>
    <w:bookmarkEnd w:id="134"/>
    <w:bookmarkStart w:name="z178" w:id="135"/>
    <w:p>
      <w:pPr>
        <w:spacing w:after="0"/>
        <w:ind w:left="0"/>
        <w:jc w:val="both"/>
      </w:pPr>
      <w:r>
        <w:rPr>
          <w:rFonts w:ascii="Times New Roman"/>
          <w:b w:val="false"/>
          <w:i w:val="false"/>
          <w:color w:val="000000"/>
          <w:sz w:val="28"/>
        </w:rPr>
        <w:t>
      на квалификационную категорию "педагог-стажер":</w:t>
      </w:r>
    </w:p>
    <w:bookmarkEnd w:id="135"/>
    <w:bookmarkStart w:name="z179" w:id="136"/>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а также, лица, не осуществлявшие педагогическую (преподавательскую) деятельность в организациях образования за последние пять лет до объявления конкурса на занятие вакантной или временно вакантной должности педагога, успешно прошедшие Национальное квалификационное тестирование.</w:t>
      </w:r>
    </w:p>
    <w:bookmarkEnd w:id="136"/>
    <w:bookmarkStart w:name="z180" w:id="137"/>
    <w:p>
      <w:pPr>
        <w:spacing w:after="0"/>
        <w:ind w:left="0"/>
        <w:jc w:val="both"/>
      </w:pPr>
      <w:r>
        <w:rPr>
          <w:rFonts w:ascii="Times New Roman"/>
          <w:b w:val="false"/>
          <w:i w:val="false"/>
          <w:color w:val="000000"/>
          <w:sz w:val="28"/>
        </w:rPr>
        <w:t xml:space="preserve">
      Квалификационная категория "педагог-стажер" присваивается на один учебный год до завершения программы по введению в профессию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24 апреля 2020 года № 160 (зарегистрирован в Реестре государственной регистрации нормативных правовых актов № 142192). </w:t>
      </w:r>
    </w:p>
    <w:bookmarkEnd w:id="137"/>
    <w:bookmarkStart w:name="z181" w:id="138"/>
    <w:p>
      <w:pPr>
        <w:spacing w:after="0"/>
        <w:ind w:left="0"/>
        <w:jc w:val="both"/>
      </w:pPr>
      <w:r>
        <w:rPr>
          <w:rFonts w:ascii="Times New Roman"/>
          <w:b w:val="false"/>
          <w:i w:val="false"/>
          <w:color w:val="000000"/>
          <w:sz w:val="28"/>
        </w:rPr>
        <w:t>
      За педагогом-стажером на период одного учебного года закрепляется педагог, в порядке наставничества.</w:t>
      </w:r>
    </w:p>
    <w:bookmarkEnd w:id="138"/>
    <w:bookmarkStart w:name="z182" w:id="139"/>
    <w:p>
      <w:pPr>
        <w:spacing w:after="0"/>
        <w:ind w:left="0"/>
        <w:jc w:val="both"/>
      </w:pPr>
      <w:r>
        <w:rPr>
          <w:rFonts w:ascii="Times New Roman"/>
          <w:b w:val="false"/>
          <w:i w:val="false"/>
          <w:color w:val="000000"/>
          <w:sz w:val="28"/>
        </w:rPr>
        <w:t>
      По завершению программы по вхождению в профессию педагог-стажер готовит отчет о результатах деятельности, демонстрирует и анализирует уроки, проводит исследование урока лесcон стади (Lesson Study), применяет метод экшн рисерч (Action Research). Педагог-наставник по результатам программы готовит на педагога-стажера рекомендацию.</w:t>
      </w:r>
    </w:p>
    <w:bookmarkEnd w:id="139"/>
    <w:bookmarkStart w:name="z183" w:id="140"/>
    <w:p>
      <w:pPr>
        <w:spacing w:after="0"/>
        <w:ind w:left="0"/>
        <w:jc w:val="both"/>
      </w:pPr>
      <w:r>
        <w:rPr>
          <w:rFonts w:ascii="Times New Roman"/>
          <w:b w:val="false"/>
          <w:i w:val="false"/>
          <w:color w:val="000000"/>
          <w:sz w:val="28"/>
        </w:rPr>
        <w:t>
      По итогам завершения программы по вхождению в профессию и положительной рекомендации педагога-наставника аттестационная комиссия организации образования выносит решение о присвоении педагогу-стажеру квалификационной категории "педагог". После присвоения квалификационной категории с педагогом заключается трудовой договор на один календарный год. Последующие трудовые отношения оформляются в рамках трудового законодательства.</w:t>
      </w:r>
    </w:p>
    <w:bookmarkEnd w:id="140"/>
    <w:bookmarkStart w:name="z184" w:id="141"/>
    <w:p>
      <w:pPr>
        <w:spacing w:after="0"/>
        <w:ind w:left="0"/>
        <w:jc w:val="both"/>
      </w:pPr>
      <w:r>
        <w:rPr>
          <w:rFonts w:ascii="Times New Roman"/>
          <w:b w:val="false"/>
          <w:i w:val="false"/>
          <w:color w:val="000000"/>
          <w:sz w:val="28"/>
        </w:rPr>
        <w:t>
      на квалификационную категорию "педагог":</w:t>
      </w:r>
    </w:p>
    <w:bookmarkEnd w:id="141"/>
    <w:bookmarkStart w:name="z185" w:id="142"/>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или прошедшие курсы переподготовки, соответствующие требованиям к категории "педагог-стажер" и имеющие педагогический стаж по соответствующему профилю не менее 1 года;</w:t>
      </w:r>
    </w:p>
    <w:bookmarkEnd w:id="142"/>
    <w:bookmarkStart w:name="z186" w:id="143"/>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или прошедшие курсы переподготовки, за исключением лиц, изначально подпадающих на присвоение категории "педагог-стажер", успешно прошедшие Национальное квалификационное тестирование, в том числе:</w:t>
      </w:r>
    </w:p>
    <w:bookmarkEnd w:id="143"/>
    <w:bookmarkStart w:name="z187" w:id="144"/>
    <w:p>
      <w:pPr>
        <w:spacing w:after="0"/>
        <w:ind w:left="0"/>
        <w:jc w:val="both"/>
      </w:pPr>
      <w:r>
        <w:rPr>
          <w:rFonts w:ascii="Times New Roman"/>
          <w:b w:val="false"/>
          <w:i w:val="false"/>
          <w:color w:val="000000"/>
          <w:sz w:val="28"/>
        </w:rPr>
        <w:t>
      возобновившие работу в педагогической должности (срок возобновления на педагогическую должность не более 5 лет при общем педагогическом стаже по соответствующему профилю не менее 1 года) и не имеющие квалификационной категории;</w:t>
      </w:r>
    </w:p>
    <w:bookmarkEnd w:id="144"/>
    <w:bookmarkStart w:name="z188" w:id="145"/>
    <w:p>
      <w:pPr>
        <w:spacing w:after="0"/>
        <w:ind w:left="0"/>
        <w:jc w:val="both"/>
      </w:pPr>
      <w:r>
        <w:rPr>
          <w:rFonts w:ascii="Times New Roman"/>
          <w:b w:val="false"/>
          <w:i w:val="false"/>
          <w:color w:val="000000"/>
          <w:sz w:val="28"/>
        </w:rPr>
        <w:t xml:space="preserve">
      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с высших учебных заведений; </w:t>
      </w:r>
    </w:p>
    <w:bookmarkEnd w:id="145"/>
    <w:bookmarkStart w:name="z189" w:id="146"/>
    <w:p>
      <w:pPr>
        <w:spacing w:after="0"/>
        <w:ind w:left="0"/>
        <w:jc w:val="both"/>
      </w:pPr>
      <w:r>
        <w:rPr>
          <w:rFonts w:ascii="Times New Roman"/>
          <w:b w:val="false"/>
          <w:i w:val="false"/>
          <w:color w:val="000000"/>
          <w:sz w:val="28"/>
        </w:rPr>
        <w:t>
      находившиеся на обучении (стажировке) по специальности за пределами Республики Казахстан;</w:t>
      </w:r>
    </w:p>
    <w:bookmarkEnd w:id="146"/>
    <w:bookmarkStart w:name="z190" w:id="147"/>
    <w:p>
      <w:pPr>
        <w:spacing w:after="0"/>
        <w:ind w:left="0"/>
        <w:jc w:val="both"/>
      </w:pPr>
      <w:r>
        <w:rPr>
          <w:rFonts w:ascii="Times New Roman"/>
          <w:b w:val="false"/>
          <w:i w:val="false"/>
          <w:color w:val="000000"/>
          <w:sz w:val="28"/>
        </w:rPr>
        <w:t>
      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bookmarkEnd w:id="147"/>
    <w:bookmarkStart w:name="z191" w:id="148"/>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или прошедшие курсы переподготовки, принятые в организации образования в качестве педагога в срок c 1 января 2022 года включительно, не имеющих квалификационной категории;</w:t>
      </w:r>
    </w:p>
    <w:bookmarkEnd w:id="148"/>
    <w:bookmarkStart w:name="z192" w:id="149"/>
    <w:p>
      <w:pPr>
        <w:spacing w:after="0"/>
        <w:ind w:left="0"/>
        <w:jc w:val="both"/>
      </w:pPr>
      <w:r>
        <w:rPr>
          <w:rFonts w:ascii="Times New Roman"/>
          <w:b w:val="false"/>
          <w:i w:val="false"/>
          <w:color w:val="000000"/>
          <w:sz w:val="28"/>
        </w:rPr>
        <w:t>
      имеющие профессиональный стаж в системе дополнительного образования 5 и более лет.</w:t>
      </w:r>
    </w:p>
    <w:bookmarkEnd w:id="149"/>
    <w:bookmarkStart w:name="z193" w:id="150"/>
    <w:p>
      <w:pPr>
        <w:spacing w:after="0"/>
        <w:ind w:left="0"/>
        <w:jc w:val="both"/>
      </w:pPr>
      <w:r>
        <w:rPr>
          <w:rFonts w:ascii="Times New Roman"/>
          <w:b w:val="false"/>
          <w:i w:val="false"/>
          <w:color w:val="000000"/>
          <w:sz w:val="28"/>
        </w:rPr>
        <w:t>
      Педагоги, впервые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не менее 2 лет производственного стажа по профилю, получают квалификационную категорию "педагог" без прохождения ОЗП.</w:t>
      </w:r>
    </w:p>
    <w:bookmarkEnd w:id="150"/>
    <w:bookmarkStart w:name="z194" w:id="151"/>
    <w:p>
      <w:pPr>
        <w:spacing w:after="0"/>
        <w:ind w:left="0"/>
        <w:jc w:val="both"/>
      </w:pPr>
      <w:r>
        <w:rPr>
          <w:rFonts w:ascii="Times New Roman"/>
          <w:b w:val="false"/>
          <w:i w:val="false"/>
          <w:color w:val="000000"/>
          <w:sz w:val="28"/>
        </w:rPr>
        <w:t xml:space="preserve">
      Педагоги, претендующие на категорию "педагога", должны соответствовать квалификационным требованиям согласно </w:t>
      </w:r>
      <w:r>
        <w:rPr>
          <w:rFonts w:ascii="Times New Roman"/>
          <w:b w:val="false"/>
          <w:i w:val="false"/>
          <w:color w:val="000000"/>
          <w:sz w:val="28"/>
        </w:rPr>
        <w:t>приказу № 338</w:t>
      </w:r>
      <w:r>
        <w:rPr>
          <w:rFonts w:ascii="Times New Roman"/>
          <w:b w:val="false"/>
          <w:i w:val="false"/>
          <w:color w:val="000000"/>
          <w:sz w:val="28"/>
        </w:rPr>
        <w:t xml:space="preserve"> или профессиональному стандарту и соответствующие следующим профессиональным компетенциям:</w:t>
      </w:r>
    </w:p>
    <w:bookmarkEnd w:id="151"/>
    <w:bookmarkStart w:name="z195" w:id="152"/>
    <w:p>
      <w:pPr>
        <w:spacing w:after="0"/>
        <w:ind w:left="0"/>
        <w:jc w:val="both"/>
      </w:pPr>
      <w:r>
        <w:rPr>
          <w:rFonts w:ascii="Times New Roman"/>
          <w:b w:val="false"/>
          <w:i w:val="false"/>
          <w:color w:val="000000"/>
          <w:sz w:val="28"/>
        </w:rPr>
        <w:t>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bookmarkEnd w:id="152"/>
    <w:bookmarkStart w:name="z196" w:id="153"/>
    <w:p>
      <w:pPr>
        <w:spacing w:after="0"/>
        <w:ind w:left="0"/>
        <w:jc w:val="both"/>
      </w:pPr>
      <w:r>
        <w:rPr>
          <w:rFonts w:ascii="Times New Roman"/>
          <w:b w:val="false"/>
          <w:i w:val="false"/>
          <w:color w:val="000000"/>
          <w:sz w:val="28"/>
        </w:rPr>
        <w:t>
      проводит исследование урока, в том числе лессон стади (Lesson Study), применяет метод экшн рисерч (Action Research);</w:t>
      </w:r>
    </w:p>
    <w:bookmarkEnd w:id="153"/>
    <w:bookmarkStart w:name="z197" w:id="154"/>
    <w:p>
      <w:pPr>
        <w:spacing w:after="0"/>
        <w:ind w:left="0"/>
        <w:jc w:val="both"/>
      </w:pPr>
      <w:r>
        <w:rPr>
          <w:rFonts w:ascii="Times New Roman"/>
          <w:b w:val="false"/>
          <w:i w:val="false"/>
          <w:color w:val="000000"/>
          <w:sz w:val="28"/>
        </w:rPr>
        <w:t xml:space="preserve">
      соблюдает нормы педагогической этики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bookmarkEnd w:id="154"/>
    <w:bookmarkStart w:name="z198" w:id="155"/>
    <w:p>
      <w:pPr>
        <w:spacing w:after="0"/>
        <w:ind w:left="0"/>
        <w:jc w:val="both"/>
      </w:pPr>
      <w:r>
        <w:rPr>
          <w:rFonts w:ascii="Times New Roman"/>
          <w:b w:val="false"/>
          <w:i w:val="false"/>
          <w:color w:val="000000"/>
          <w:sz w:val="28"/>
        </w:rPr>
        <w:t>
      2) на квалификационную категорию "педагог-модератор":</w:t>
      </w:r>
    </w:p>
    <w:bookmarkEnd w:id="155"/>
    <w:bookmarkStart w:name="z199" w:id="156"/>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bookmarkEnd w:id="156"/>
    <w:bookmarkStart w:name="z200" w:id="157"/>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 кроме того:</w:t>
      </w:r>
    </w:p>
    <w:bookmarkEnd w:id="157"/>
    <w:bookmarkStart w:name="z201" w:id="158"/>
    <w:p>
      <w:pPr>
        <w:spacing w:after="0"/>
        <w:ind w:left="0"/>
        <w:jc w:val="both"/>
      </w:pPr>
      <w:r>
        <w:rPr>
          <w:rFonts w:ascii="Times New Roman"/>
          <w:b w:val="false"/>
          <w:i w:val="false"/>
          <w:color w:val="000000"/>
          <w:sz w:val="28"/>
        </w:rPr>
        <w:t>
      использует инновационные формы, методы и средства обучения;</w:t>
      </w:r>
    </w:p>
    <w:bookmarkEnd w:id="158"/>
    <w:bookmarkStart w:name="z202" w:id="159"/>
    <w:p>
      <w:pPr>
        <w:spacing w:after="0"/>
        <w:ind w:left="0"/>
        <w:jc w:val="both"/>
      </w:pPr>
      <w:r>
        <w:rPr>
          <w:rFonts w:ascii="Times New Roman"/>
          <w:b w:val="false"/>
          <w:i w:val="false"/>
          <w:color w:val="000000"/>
          <w:sz w:val="28"/>
        </w:rPr>
        <w:t>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bookmarkEnd w:id="159"/>
    <w:bookmarkStart w:name="z203" w:id="160"/>
    <w:p>
      <w:pPr>
        <w:spacing w:after="0"/>
        <w:ind w:left="0"/>
        <w:jc w:val="both"/>
      </w:pPr>
      <w:r>
        <w:rPr>
          <w:rFonts w:ascii="Times New Roman"/>
          <w:b w:val="false"/>
          <w:i w:val="false"/>
          <w:color w:val="000000"/>
          <w:sz w:val="28"/>
        </w:rPr>
        <w:t>
      проводит исследование урока, в том числе лессон стади (Lesson Study), применяет метод экшн рисерч (Action Research);</w:t>
      </w:r>
    </w:p>
    <w:bookmarkEnd w:id="160"/>
    <w:bookmarkStart w:name="z204" w:id="161"/>
    <w:p>
      <w:pPr>
        <w:spacing w:after="0"/>
        <w:ind w:left="0"/>
        <w:jc w:val="both"/>
      </w:pPr>
      <w:r>
        <w:rPr>
          <w:rFonts w:ascii="Times New Roman"/>
          <w:b w:val="false"/>
          <w:i w:val="false"/>
          <w:color w:val="000000"/>
          <w:sz w:val="28"/>
        </w:rPr>
        <w:t>
      проводит рефлексию уроков, имеет положительные отзывы коллег на проведенные уроки;</w:t>
      </w:r>
    </w:p>
    <w:bookmarkEnd w:id="161"/>
    <w:bookmarkStart w:name="z205" w:id="162"/>
    <w:p>
      <w:pPr>
        <w:spacing w:after="0"/>
        <w:ind w:left="0"/>
        <w:jc w:val="both"/>
      </w:pPr>
      <w:r>
        <w:rPr>
          <w:rFonts w:ascii="Times New Roman"/>
          <w:b w:val="false"/>
          <w:i w:val="false"/>
          <w:color w:val="000000"/>
          <w:sz w:val="28"/>
        </w:rPr>
        <w:t>
      3) на квалификационную категорию "педагог-эксперт":</w:t>
      </w:r>
    </w:p>
    <w:bookmarkEnd w:id="162"/>
    <w:bookmarkStart w:name="z206" w:id="163"/>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bookmarkEnd w:id="163"/>
    <w:bookmarkStart w:name="z207" w:id="164"/>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"педагог-модератор", кроме того:</w:t>
      </w:r>
    </w:p>
    <w:bookmarkEnd w:id="164"/>
    <w:bookmarkStart w:name="z208" w:id="165"/>
    <w:p>
      <w:pPr>
        <w:spacing w:after="0"/>
        <w:ind w:left="0"/>
        <w:jc w:val="both"/>
      </w:pPr>
      <w:r>
        <w:rPr>
          <w:rFonts w:ascii="Times New Roman"/>
          <w:b w:val="false"/>
          <w:i w:val="false"/>
          <w:color w:val="000000"/>
          <w:sz w:val="28"/>
        </w:rPr>
        <w:t>
      владеет навыками анализа организованной учебной деятельности, учебно-воспитательного процесса;</w:t>
      </w:r>
    </w:p>
    <w:bookmarkEnd w:id="165"/>
    <w:bookmarkStart w:name="z209" w:id="166"/>
    <w:p>
      <w:pPr>
        <w:spacing w:after="0"/>
        <w:ind w:left="0"/>
        <w:jc w:val="both"/>
      </w:pPr>
      <w:r>
        <w:rPr>
          <w:rFonts w:ascii="Times New Roman"/>
          <w:b w:val="false"/>
          <w:i w:val="false"/>
          <w:color w:val="000000"/>
          <w:sz w:val="28"/>
        </w:rPr>
        <w:t>
      конструктивно определяет приоритеты профессионального развития: собственного и коллег на уровне организации образования;</w:t>
      </w:r>
    </w:p>
    <w:bookmarkEnd w:id="166"/>
    <w:bookmarkStart w:name="z210" w:id="167"/>
    <w:p>
      <w:pPr>
        <w:spacing w:after="0"/>
        <w:ind w:left="0"/>
        <w:jc w:val="both"/>
      </w:pPr>
      <w:r>
        <w:rPr>
          <w:rFonts w:ascii="Times New Roman"/>
          <w:b w:val="false"/>
          <w:i w:val="false"/>
          <w:color w:val="000000"/>
          <w:sz w:val="28"/>
        </w:rPr>
        <w:t>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bookmarkEnd w:id="167"/>
    <w:bookmarkStart w:name="z211" w:id="168"/>
    <w:p>
      <w:pPr>
        <w:spacing w:after="0"/>
        <w:ind w:left="0"/>
        <w:jc w:val="both"/>
      </w:pPr>
      <w:r>
        <w:rPr>
          <w:rFonts w:ascii="Times New Roman"/>
          <w:b w:val="false"/>
          <w:i w:val="false"/>
          <w:color w:val="000000"/>
          <w:sz w:val="28"/>
        </w:rPr>
        <w:t>
      проводит исследование урока, в том числе лессон стади (Lesson Study), применяет метод экшн рисерч (Action Research);</w:t>
      </w:r>
    </w:p>
    <w:bookmarkEnd w:id="168"/>
    <w:bookmarkStart w:name="z212" w:id="169"/>
    <w:p>
      <w:pPr>
        <w:spacing w:after="0"/>
        <w:ind w:left="0"/>
        <w:jc w:val="both"/>
      </w:pPr>
      <w:r>
        <w:rPr>
          <w:rFonts w:ascii="Times New Roman"/>
          <w:b w:val="false"/>
          <w:i w:val="false"/>
          <w:color w:val="000000"/>
          <w:sz w:val="28"/>
        </w:rPr>
        <w:t>
      проводит рефлексию уроков, имеет положительные отзывы педагогов и методистов на проведенные уроки;</w:t>
      </w:r>
    </w:p>
    <w:bookmarkEnd w:id="169"/>
    <w:bookmarkStart w:name="z213" w:id="170"/>
    <w:p>
      <w:pPr>
        <w:spacing w:after="0"/>
        <w:ind w:left="0"/>
        <w:jc w:val="both"/>
      </w:pPr>
      <w:r>
        <w:rPr>
          <w:rFonts w:ascii="Times New Roman"/>
          <w:b w:val="false"/>
          <w:i w:val="false"/>
          <w:color w:val="000000"/>
          <w:sz w:val="28"/>
        </w:rPr>
        <w:t>
      4) на квалификационную категорию "педагог-исследователь":</w:t>
      </w:r>
    </w:p>
    <w:bookmarkEnd w:id="170"/>
    <w:bookmarkStart w:name="z214" w:id="171"/>
    <w:p>
      <w:pPr>
        <w:spacing w:after="0"/>
        <w:ind w:left="0"/>
        <w:jc w:val="both"/>
      </w:pPr>
      <w:r>
        <w:rPr>
          <w:rFonts w:ascii="Times New Roman"/>
          <w:b w:val="false"/>
          <w:i w:val="false"/>
          <w:color w:val="000000"/>
          <w:sz w:val="28"/>
        </w:rPr>
        <w:t>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bookmarkEnd w:id="171"/>
    <w:bookmarkStart w:name="z215" w:id="172"/>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"педагог-эксперт", кроме того:</w:t>
      </w:r>
    </w:p>
    <w:bookmarkEnd w:id="172"/>
    <w:bookmarkStart w:name="z216" w:id="173"/>
    <w:p>
      <w:pPr>
        <w:spacing w:after="0"/>
        <w:ind w:left="0"/>
        <w:jc w:val="both"/>
      </w:pPr>
      <w:r>
        <w:rPr>
          <w:rFonts w:ascii="Times New Roman"/>
          <w:b w:val="false"/>
          <w:i w:val="false"/>
          <w:color w:val="000000"/>
          <w:sz w:val="28"/>
        </w:rPr>
        <w:t>
      владеет навыками исследования урока и разработки инструментов оценивания;</w:t>
      </w:r>
    </w:p>
    <w:bookmarkEnd w:id="173"/>
    <w:bookmarkStart w:name="z217" w:id="174"/>
    <w:p>
      <w:pPr>
        <w:spacing w:after="0"/>
        <w:ind w:left="0"/>
        <w:jc w:val="both"/>
      </w:pPr>
      <w:r>
        <w:rPr>
          <w:rFonts w:ascii="Times New Roman"/>
          <w:b w:val="false"/>
          <w:i w:val="false"/>
          <w:color w:val="000000"/>
          <w:sz w:val="28"/>
        </w:rPr>
        <w:t>
      обеспечивает развитие исследовательских навыков, обучающихся;</w:t>
      </w:r>
    </w:p>
    <w:bookmarkEnd w:id="174"/>
    <w:bookmarkStart w:name="z218" w:id="175"/>
    <w:p>
      <w:pPr>
        <w:spacing w:after="0"/>
        <w:ind w:left="0"/>
        <w:jc w:val="both"/>
      </w:pPr>
      <w:r>
        <w:rPr>
          <w:rFonts w:ascii="Times New Roman"/>
          <w:b w:val="false"/>
          <w:i w:val="false"/>
          <w:color w:val="000000"/>
          <w:sz w:val="28"/>
        </w:rPr>
        <w:t>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bookmarkEnd w:id="175"/>
    <w:bookmarkStart w:name="z219" w:id="176"/>
    <w:p>
      <w:pPr>
        <w:spacing w:after="0"/>
        <w:ind w:left="0"/>
        <w:jc w:val="both"/>
      </w:pPr>
      <w:r>
        <w:rPr>
          <w:rFonts w:ascii="Times New Roman"/>
          <w:b w:val="false"/>
          <w:i w:val="false"/>
          <w:color w:val="000000"/>
          <w:sz w:val="28"/>
        </w:rPr>
        <w:t>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bookmarkEnd w:id="176"/>
    <w:bookmarkStart w:name="z220" w:id="177"/>
    <w:p>
      <w:pPr>
        <w:spacing w:after="0"/>
        <w:ind w:left="0"/>
        <w:jc w:val="both"/>
      </w:pPr>
      <w:r>
        <w:rPr>
          <w:rFonts w:ascii="Times New Roman"/>
          <w:b w:val="false"/>
          <w:i w:val="false"/>
          <w:color w:val="000000"/>
          <w:sz w:val="28"/>
        </w:rPr>
        <w:t>
      является участником или призером, или обладателем звания "Лучший педагог" (при наличии);</w:t>
      </w:r>
    </w:p>
    <w:bookmarkEnd w:id="177"/>
    <w:bookmarkStart w:name="z221" w:id="178"/>
    <w:p>
      <w:pPr>
        <w:spacing w:after="0"/>
        <w:ind w:left="0"/>
        <w:jc w:val="both"/>
      </w:pPr>
      <w:r>
        <w:rPr>
          <w:rFonts w:ascii="Times New Roman"/>
          <w:b w:val="false"/>
          <w:i w:val="false"/>
          <w:color w:val="000000"/>
          <w:sz w:val="28"/>
        </w:rPr>
        <w:t>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bookmarkEnd w:id="178"/>
    <w:bookmarkStart w:name="z222" w:id="179"/>
    <w:p>
      <w:pPr>
        <w:spacing w:after="0"/>
        <w:ind w:left="0"/>
        <w:jc w:val="both"/>
      </w:pPr>
      <w:r>
        <w:rPr>
          <w:rFonts w:ascii="Times New Roman"/>
          <w:b w:val="false"/>
          <w:i w:val="false"/>
          <w:color w:val="000000"/>
          <w:sz w:val="28"/>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просвещения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bookmarkEnd w:id="179"/>
    <w:bookmarkStart w:name="z223" w:id="180"/>
    <w:p>
      <w:pPr>
        <w:spacing w:after="0"/>
        <w:ind w:left="0"/>
        <w:jc w:val="both"/>
      </w:pPr>
      <w:r>
        <w:rPr>
          <w:rFonts w:ascii="Times New Roman"/>
          <w:b w:val="false"/>
          <w:i w:val="false"/>
          <w:color w:val="000000"/>
          <w:sz w:val="28"/>
        </w:rPr>
        <w:t>
      распространяет опыт работы, используя интернет-ресурсы;</w:t>
      </w:r>
    </w:p>
    <w:bookmarkEnd w:id="180"/>
    <w:bookmarkStart w:name="z224" w:id="181"/>
    <w:p>
      <w:pPr>
        <w:spacing w:after="0"/>
        <w:ind w:left="0"/>
        <w:jc w:val="both"/>
      </w:pPr>
      <w:r>
        <w:rPr>
          <w:rFonts w:ascii="Times New Roman"/>
          <w:b w:val="false"/>
          <w:i w:val="false"/>
          <w:color w:val="000000"/>
          <w:sz w:val="28"/>
        </w:rPr>
        <w:t>
      демонстрирует уроки на уровне района/города/области, имеет положительные отзывы педагогов и методистов на проведенные уроки;</w:t>
      </w:r>
    </w:p>
    <w:bookmarkEnd w:id="181"/>
    <w:bookmarkStart w:name="z225" w:id="182"/>
    <w:p>
      <w:pPr>
        <w:spacing w:after="0"/>
        <w:ind w:left="0"/>
        <w:jc w:val="both"/>
      </w:pPr>
      <w:r>
        <w:rPr>
          <w:rFonts w:ascii="Times New Roman"/>
          <w:b w:val="false"/>
          <w:i w:val="false"/>
          <w:color w:val="000000"/>
          <w:sz w:val="28"/>
        </w:rPr>
        <w:t xml:space="preserve">
      проводит исследование урока, в том числе лессон стади (Lesson Study), применяет метод экшн рисерч (Action Research); </w:t>
      </w:r>
    </w:p>
    <w:bookmarkEnd w:id="182"/>
    <w:bookmarkStart w:name="z226" w:id="183"/>
    <w:p>
      <w:pPr>
        <w:spacing w:after="0"/>
        <w:ind w:left="0"/>
        <w:jc w:val="both"/>
      </w:pPr>
      <w:r>
        <w:rPr>
          <w:rFonts w:ascii="Times New Roman"/>
          <w:b w:val="false"/>
          <w:i w:val="false"/>
          <w:color w:val="000000"/>
          <w:sz w:val="28"/>
        </w:rPr>
        <w:t>
      проводит рефлексию уроков, анализирует уроки других педагогов;</w:t>
      </w:r>
    </w:p>
    <w:bookmarkEnd w:id="183"/>
    <w:bookmarkStart w:name="z227" w:id="184"/>
    <w:p>
      <w:pPr>
        <w:spacing w:after="0"/>
        <w:ind w:left="0"/>
        <w:jc w:val="both"/>
      </w:pPr>
      <w:r>
        <w:rPr>
          <w:rFonts w:ascii="Times New Roman"/>
          <w:b w:val="false"/>
          <w:i w:val="false"/>
          <w:color w:val="000000"/>
          <w:sz w:val="28"/>
        </w:rPr>
        <w:t>
      участвует в организации и проведении семинаров, конференций для педагогов на районных/городских/областных и (или) республиканских уровнях (при наличии);</w:t>
      </w:r>
    </w:p>
    <w:bookmarkEnd w:id="184"/>
    <w:bookmarkStart w:name="z228" w:id="185"/>
    <w:p>
      <w:pPr>
        <w:spacing w:after="0"/>
        <w:ind w:left="0"/>
        <w:jc w:val="both"/>
      </w:pPr>
      <w:r>
        <w:rPr>
          <w:rFonts w:ascii="Times New Roman"/>
          <w:b w:val="false"/>
          <w:i w:val="false"/>
          <w:color w:val="000000"/>
          <w:sz w:val="28"/>
        </w:rPr>
        <w:t>
      5) на квалификационную категорию "педагог-мастер":</w:t>
      </w:r>
    </w:p>
    <w:bookmarkEnd w:id="185"/>
    <w:bookmarkStart w:name="z229" w:id="186"/>
    <w:p>
      <w:pPr>
        <w:spacing w:after="0"/>
        <w:ind w:left="0"/>
        <w:jc w:val="both"/>
      </w:pPr>
      <w:r>
        <w:rPr>
          <w:rFonts w:ascii="Times New Roman"/>
          <w:b w:val="false"/>
          <w:i w:val="false"/>
          <w:color w:val="000000"/>
          <w:sz w:val="28"/>
        </w:rPr>
        <w:t>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bookmarkEnd w:id="186"/>
    <w:bookmarkStart w:name="z230" w:id="187"/>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"педагог-исследователь", кроме того:</w:t>
      </w:r>
    </w:p>
    <w:bookmarkEnd w:id="187"/>
    <w:bookmarkStart w:name="z231" w:id="188"/>
    <w:p>
      <w:pPr>
        <w:spacing w:after="0"/>
        <w:ind w:left="0"/>
        <w:jc w:val="both"/>
      </w:pPr>
      <w:r>
        <w:rPr>
          <w:rFonts w:ascii="Times New Roman"/>
          <w:b w:val="false"/>
          <w:i w:val="false"/>
          <w:color w:val="000000"/>
          <w:sz w:val="28"/>
        </w:rPr>
        <w:t xml:space="preserve">
      внедряет лучшие педагогические практики и наработки или разрабатывает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w:t>
      </w:r>
    </w:p>
    <w:bookmarkEnd w:id="188"/>
    <w:bookmarkStart w:name="z232" w:id="189"/>
    <w:p>
      <w:pPr>
        <w:spacing w:after="0"/>
        <w:ind w:left="0"/>
        <w:jc w:val="both"/>
      </w:pPr>
      <w:r>
        <w:rPr>
          <w:rFonts w:ascii="Times New Roman"/>
          <w:b w:val="false"/>
          <w:i w:val="false"/>
          <w:color w:val="000000"/>
          <w:sz w:val="28"/>
        </w:rPr>
        <w:t xml:space="preserve">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Департаменте технического и профессионального образования, </w:t>
      </w:r>
    </w:p>
    <w:bookmarkEnd w:id="189"/>
    <w:bookmarkStart w:name="z233" w:id="190"/>
    <w:p>
      <w:pPr>
        <w:spacing w:after="0"/>
        <w:ind w:left="0"/>
        <w:jc w:val="both"/>
      </w:pPr>
      <w:r>
        <w:rPr>
          <w:rFonts w:ascii="Times New Roman"/>
          <w:b w:val="false"/>
          <w:i w:val="false"/>
          <w:color w:val="000000"/>
          <w:sz w:val="28"/>
        </w:rPr>
        <w:t>
      или является экспертом международных чемпионатов уорлд скилс (WorldSkills) (конкурс профессионального мастерства) или тренером по повышению квалификации педагогов;</w:t>
      </w:r>
    </w:p>
    <w:bookmarkEnd w:id="190"/>
    <w:bookmarkStart w:name="z234" w:id="191"/>
    <w:p>
      <w:pPr>
        <w:spacing w:after="0"/>
        <w:ind w:left="0"/>
        <w:jc w:val="both"/>
      </w:pPr>
      <w:r>
        <w:rPr>
          <w:rFonts w:ascii="Times New Roman"/>
          <w:b w:val="false"/>
          <w:i w:val="false"/>
          <w:color w:val="000000"/>
          <w:sz w:val="28"/>
        </w:rPr>
        <w:t>
      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bookmarkEnd w:id="191"/>
    <w:bookmarkStart w:name="z235" w:id="192"/>
    <w:p>
      <w:pPr>
        <w:spacing w:after="0"/>
        <w:ind w:left="0"/>
        <w:jc w:val="both"/>
      </w:pPr>
      <w:r>
        <w:rPr>
          <w:rFonts w:ascii="Times New Roman"/>
          <w:b w:val="false"/>
          <w:i w:val="false"/>
          <w:color w:val="000000"/>
          <w:sz w:val="28"/>
        </w:rPr>
        <w:t>
      является участником или призером, или обладателем звания "Лучший педагог" (при наличии);</w:t>
      </w:r>
    </w:p>
    <w:bookmarkEnd w:id="192"/>
    <w:bookmarkStart w:name="z236" w:id="193"/>
    <w:p>
      <w:pPr>
        <w:spacing w:after="0"/>
        <w:ind w:left="0"/>
        <w:jc w:val="both"/>
      </w:pPr>
      <w:r>
        <w:rPr>
          <w:rFonts w:ascii="Times New Roman"/>
          <w:b w:val="false"/>
          <w:i w:val="false"/>
          <w:color w:val="000000"/>
          <w:sz w:val="28"/>
        </w:rPr>
        <w:t>
      распространяет опыт работы, используя интернет-ресурсы;</w:t>
      </w:r>
    </w:p>
    <w:bookmarkEnd w:id="193"/>
    <w:bookmarkStart w:name="z237" w:id="194"/>
    <w:p>
      <w:pPr>
        <w:spacing w:after="0"/>
        <w:ind w:left="0"/>
        <w:jc w:val="both"/>
      </w:pPr>
      <w:r>
        <w:rPr>
          <w:rFonts w:ascii="Times New Roman"/>
          <w:b w:val="false"/>
          <w:i w:val="false"/>
          <w:color w:val="000000"/>
          <w:sz w:val="28"/>
        </w:rPr>
        <w:t>
      осуществляет наставничество и планирует развитие сети профессионального сообщества на уровне области, республики (при наличии);</w:t>
      </w:r>
    </w:p>
    <w:bookmarkEnd w:id="194"/>
    <w:bookmarkStart w:name="z238" w:id="195"/>
    <w:p>
      <w:pPr>
        <w:spacing w:after="0"/>
        <w:ind w:left="0"/>
        <w:jc w:val="both"/>
      </w:pPr>
      <w:r>
        <w:rPr>
          <w:rFonts w:ascii="Times New Roman"/>
          <w:b w:val="false"/>
          <w:i w:val="false"/>
          <w:color w:val="000000"/>
          <w:sz w:val="28"/>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bookmarkEnd w:id="195"/>
    <w:bookmarkStart w:name="z239" w:id="196"/>
    <w:p>
      <w:pPr>
        <w:spacing w:after="0"/>
        <w:ind w:left="0"/>
        <w:jc w:val="both"/>
      </w:pPr>
      <w:r>
        <w:rPr>
          <w:rFonts w:ascii="Times New Roman"/>
          <w:b w:val="false"/>
          <w:i w:val="false"/>
          <w:color w:val="000000"/>
          <w:sz w:val="28"/>
        </w:rPr>
        <w:t>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bookmarkEnd w:id="196"/>
    <w:bookmarkStart w:name="z240" w:id="197"/>
    <w:p>
      <w:pPr>
        <w:spacing w:after="0"/>
        <w:ind w:left="0"/>
        <w:jc w:val="both"/>
      </w:pPr>
      <w:r>
        <w:rPr>
          <w:rFonts w:ascii="Times New Roman"/>
          <w:b w:val="false"/>
          <w:i w:val="false"/>
          <w:color w:val="000000"/>
          <w:sz w:val="28"/>
        </w:rPr>
        <w:t>
      проводит исследование урока, в том числе лессон стади (Lesson Study), применяет инновационные методы, в том числе экшн рисерч (Action Research);</w:t>
      </w:r>
    </w:p>
    <w:bookmarkEnd w:id="197"/>
    <w:bookmarkStart w:name="z241" w:id="198"/>
    <w:p>
      <w:pPr>
        <w:spacing w:after="0"/>
        <w:ind w:left="0"/>
        <w:jc w:val="both"/>
      </w:pPr>
      <w:r>
        <w:rPr>
          <w:rFonts w:ascii="Times New Roman"/>
          <w:b w:val="false"/>
          <w:i w:val="false"/>
          <w:color w:val="000000"/>
          <w:sz w:val="28"/>
        </w:rPr>
        <w:t>
      умеет управлять, корректировать и оценивать свои решения и действия;</w:t>
      </w:r>
    </w:p>
    <w:bookmarkEnd w:id="198"/>
    <w:bookmarkStart w:name="z242" w:id="199"/>
    <w:p>
      <w:pPr>
        <w:spacing w:after="0"/>
        <w:ind w:left="0"/>
        <w:jc w:val="both"/>
      </w:pPr>
      <w:r>
        <w:rPr>
          <w:rFonts w:ascii="Times New Roman"/>
          <w:b w:val="false"/>
          <w:i w:val="false"/>
          <w:color w:val="000000"/>
          <w:sz w:val="28"/>
        </w:rPr>
        <w:t>
      демонстрирует уроки на областном/республиканском уровнях, проводит рефлексию уроков, имеет положительные отзывы педагогов и методистов на проведенные уроки;</w:t>
      </w:r>
    </w:p>
    <w:bookmarkEnd w:id="199"/>
    <w:bookmarkStart w:name="z243" w:id="200"/>
    <w:p>
      <w:pPr>
        <w:spacing w:after="0"/>
        <w:ind w:left="0"/>
        <w:jc w:val="both"/>
      </w:pPr>
      <w:r>
        <w:rPr>
          <w:rFonts w:ascii="Times New Roman"/>
          <w:b w:val="false"/>
          <w:i w:val="false"/>
          <w:color w:val="000000"/>
          <w:sz w:val="28"/>
        </w:rPr>
        <w:t>
      участвует в организации и проведении семинаров, конференций для педагогов на республиканских и (или) международных уровнях (при наличии).</w:t>
      </w:r>
    </w:p>
    <w:bookmarkEnd w:id="200"/>
    <w:bookmarkStart w:name="z244" w:id="201"/>
    <w:p>
      <w:pPr>
        <w:spacing w:after="0"/>
        <w:ind w:left="0"/>
        <w:jc w:val="both"/>
      </w:pPr>
      <w:r>
        <w:rPr>
          <w:rFonts w:ascii="Times New Roman"/>
          <w:b w:val="false"/>
          <w:i w:val="false"/>
          <w:color w:val="000000"/>
          <w:sz w:val="28"/>
        </w:rPr>
        <w:t>
      40.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bookmarkEnd w:id="201"/>
    <w:bookmarkStart w:name="z245" w:id="202"/>
    <w:p>
      <w:pPr>
        <w:spacing w:after="0"/>
        <w:ind w:left="0"/>
        <w:jc w:val="both"/>
      </w:pPr>
      <w:r>
        <w:rPr>
          <w:rFonts w:ascii="Times New Roman"/>
          <w:b w:val="false"/>
          <w:i w:val="false"/>
          <w:color w:val="000000"/>
          <w:sz w:val="28"/>
        </w:rPr>
        <w:t>
      41. Организация образования:</w:t>
      </w:r>
    </w:p>
    <w:bookmarkEnd w:id="202"/>
    <w:bookmarkStart w:name="z246" w:id="203"/>
    <w:p>
      <w:pPr>
        <w:spacing w:after="0"/>
        <w:ind w:left="0"/>
        <w:jc w:val="both"/>
      </w:pPr>
      <w:r>
        <w:rPr>
          <w:rFonts w:ascii="Times New Roman"/>
          <w:b w:val="false"/>
          <w:i w:val="false"/>
          <w:color w:val="000000"/>
          <w:sz w:val="28"/>
        </w:rPr>
        <w:t>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bookmarkEnd w:id="203"/>
    <w:bookmarkStart w:name="z247" w:id="204"/>
    <w:p>
      <w:pPr>
        <w:spacing w:after="0"/>
        <w:ind w:left="0"/>
        <w:jc w:val="both"/>
      </w:pPr>
      <w:r>
        <w:rPr>
          <w:rFonts w:ascii="Times New Roman"/>
          <w:b w:val="false"/>
          <w:i w:val="false"/>
          <w:color w:val="000000"/>
          <w:sz w:val="28"/>
        </w:rPr>
        <w:t>
      либо размещает в информационной системе списочный состав педагогов, претендующих на присвоение квалификационной категории.</w:t>
      </w:r>
    </w:p>
    <w:bookmarkEnd w:id="204"/>
    <w:bookmarkStart w:name="z248" w:id="205"/>
    <w:p>
      <w:pPr>
        <w:spacing w:after="0"/>
        <w:ind w:left="0"/>
        <w:jc w:val="both"/>
      </w:pPr>
      <w:r>
        <w:rPr>
          <w:rFonts w:ascii="Times New Roman"/>
          <w:b w:val="false"/>
          <w:i w:val="false"/>
          <w:color w:val="000000"/>
          <w:sz w:val="28"/>
        </w:rPr>
        <w:t>
      42. Окончательное решение по присвоению (подтверждению) квалификационных категорий педагогам принимает Комиссия.</w:t>
      </w:r>
    </w:p>
    <w:bookmarkEnd w:id="205"/>
    <w:bookmarkStart w:name="z249" w:id="206"/>
    <w:p>
      <w:pPr>
        <w:spacing w:after="0"/>
        <w:ind w:left="0"/>
        <w:jc w:val="both"/>
      </w:pPr>
      <w:r>
        <w:rPr>
          <w:rFonts w:ascii="Times New Roman"/>
          <w:b w:val="false"/>
          <w:i w:val="false"/>
          <w:color w:val="000000"/>
          <w:sz w:val="28"/>
        </w:rPr>
        <w:t>
      43.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bookmarkEnd w:id="206"/>
    <w:bookmarkStart w:name="z250" w:id="207"/>
    <w:p>
      <w:pPr>
        <w:spacing w:after="0"/>
        <w:ind w:left="0"/>
        <w:jc w:val="both"/>
      </w:pPr>
      <w:r>
        <w:rPr>
          <w:rFonts w:ascii="Times New Roman"/>
          <w:b w:val="false"/>
          <w:i w:val="false"/>
          <w:color w:val="000000"/>
          <w:sz w:val="28"/>
        </w:rPr>
        <w:t>
      1) соответствует заявленной квалификационной категории;</w:t>
      </w:r>
    </w:p>
    <w:bookmarkEnd w:id="207"/>
    <w:bookmarkStart w:name="z251" w:id="208"/>
    <w:p>
      <w:pPr>
        <w:spacing w:after="0"/>
        <w:ind w:left="0"/>
        <w:jc w:val="both"/>
      </w:pPr>
      <w:r>
        <w:rPr>
          <w:rFonts w:ascii="Times New Roman"/>
          <w:b w:val="false"/>
          <w:i w:val="false"/>
          <w:color w:val="000000"/>
          <w:sz w:val="28"/>
        </w:rPr>
        <w:t>
      2) соответствует квалификационной категории, ниже заявленной на один уровень;</w:t>
      </w:r>
    </w:p>
    <w:bookmarkEnd w:id="208"/>
    <w:bookmarkStart w:name="z252" w:id="209"/>
    <w:p>
      <w:pPr>
        <w:spacing w:after="0"/>
        <w:ind w:left="0"/>
        <w:jc w:val="both"/>
      </w:pPr>
      <w:r>
        <w:rPr>
          <w:rFonts w:ascii="Times New Roman"/>
          <w:b w:val="false"/>
          <w:i w:val="false"/>
          <w:color w:val="000000"/>
          <w:sz w:val="28"/>
        </w:rPr>
        <w:t>
      3) соответствует квалификационной категории "педагог" (при несоответствии заявленной квалификационной категории);</w:t>
      </w:r>
    </w:p>
    <w:bookmarkEnd w:id="209"/>
    <w:bookmarkStart w:name="z253" w:id="210"/>
    <w:p>
      <w:pPr>
        <w:spacing w:after="0"/>
        <w:ind w:left="0"/>
        <w:jc w:val="both"/>
      </w:pPr>
      <w:r>
        <w:rPr>
          <w:rFonts w:ascii="Times New Roman"/>
          <w:b w:val="false"/>
          <w:i w:val="false"/>
          <w:color w:val="000000"/>
          <w:sz w:val="28"/>
        </w:rPr>
        <w:t>
      4) не соответствует заявленной квалификационной категории.</w:t>
      </w:r>
    </w:p>
    <w:bookmarkEnd w:id="210"/>
    <w:bookmarkStart w:name="z254" w:id="211"/>
    <w:p>
      <w:pPr>
        <w:spacing w:after="0"/>
        <w:ind w:left="0"/>
        <w:jc w:val="both"/>
      </w:pPr>
      <w:r>
        <w:rPr>
          <w:rFonts w:ascii="Times New Roman"/>
          <w:b w:val="false"/>
          <w:i w:val="false"/>
          <w:color w:val="000000"/>
          <w:sz w:val="28"/>
        </w:rPr>
        <w:t xml:space="preserve">
      44.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в цифровой профиль педагога письменное уведомление с обоснованием принятого решения, подписанное всеми членами Комиссии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11"/>
    <w:bookmarkStart w:name="z255" w:id="212"/>
    <w:p>
      <w:pPr>
        <w:spacing w:after="0"/>
        <w:ind w:left="0"/>
        <w:jc w:val="both"/>
      </w:pPr>
      <w:r>
        <w:rPr>
          <w:rFonts w:ascii="Times New Roman"/>
          <w:b w:val="false"/>
          <w:i w:val="false"/>
          <w:color w:val="000000"/>
          <w:sz w:val="28"/>
        </w:rPr>
        <w:t xml:space="preserve">
      45. Решение Комиссии оформляется протоколом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 или в информационной системе.</w:t>
      </w:r>
    </w:p>
    <w:bookmarkEnd w:id="212"/>
    <w:bookmarkStart w:name="z256" w:id="213"/>
    <w:p>
      <w:pPr>
        <w:spacing w:after="0"/>
        <w:ind w:left="0"/>
        <w:jc w:val="both"/>
      </w:pPr>
      <w:r>
        <w:rPr>
          <w:rFonts w:ascii="Times New Roman"/>
          <w:b w:val="false"/>
          <w:i w:val="false"/>
          <w:color w:val="000000"/>
          <w:sz w:val="28"/>
        </w:rPr>
        <w:t>
      46. Квалификационная категория продлевается на основании заявления педагогов, но не более чем на один год в следующих случаях:</w:t>
      </w:r>
    </w:p>
    <w:bookmarkEnd w:id="213"/>
    <w:bookmarkStart w:name="z257" w:id="214"/>
    <w:p>
      <w:pPr>
        <w:spacing w:after="0"/>
        <w:ind w:left="0"/>
        <w:jc w:val="both"/>
      </w:pPr>
      <w:r>
        <w:rPr>
          <w:rFonts w:ascii="Times New Roman"/>
          <w:b w:val="false"/>
          <w:i w:val="false"/>
          <w:color w:val="000000"/>
          <w:sz w:val="28"/>
        </w:rPr>
        <w:t xml:space="preserve">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 21263);</w:t>
      </w:r>
    </w:p>
    <w:bookmarkEnd w:id="214"/>
    <w:bookmarkStart w:name="z258" w:id="215"/>
    <w:p>
      <w:pPr>
        <w:spacing w:after="0"/>
        <w:ind w:left="0"/>
        <w:jc w:val="both"/>
      </w:pPr>
      <w:r>
        <w:rPr>
          <w:rFonts w:ascii="Times New Roman"/>
          <w:b w:val="false"/>
          <w:i w:val="false"/>
          <w:color w:val="000000"/>
          <w:sz w:val="28"/>
        </w:rPr>
        <w:t>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p>
    <w:bookmarkEnd w:id="215"/>
    <w:bookmarkStart w:name="z259" w:id="216"/>
    <w:p>
      <w:pPr>
        <w:spacing w:after="0"/>
        <w:ind w:left="0"/>
        <w:jc w:val="both"/>
      </w:pPr>
      <w:r>
        <w:rPr>
          <w:rFonts w:ascii="Times New Roman"/>
          <w:b w:val="false"/>
          <w:i w:val="false"/>
          <w:color w:val="000000"/>
          <w:sz w:val="28"/>
        </w:rPr>
        <w:t>
      перешедших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w:t>
      </w:r>
    </w:p>
    <w:bookmarkEnd w:id="216"/>
    <w:bookmarkStart w:name="z260" w:id="217"/>
    <w:p>
      <w:pPr>
        <w:spacing w:after="0"/>
        <w:ind w:left="0"/>
        <w:jc w:val="both"/>
      </w:pPr>
      <w:r>
        <w:rPr>
          <w:rFonts w:ascii="Times New Roman"/>
          <w:b w:val="false"/>
          <w:i w:val="false"/>
          <w:color w:val="000000"/>
          <w:sz w:val="28"/>
        </w:rPr>
        <w:t>
      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по истечению года с момента сдачи ОЗП. При этом у педагога на этот период сохраняется имеющаяся квалификационная категория.</w:t>
      </w:r>
    </w:p>
    <w:bookmarkEnd w:id="217"/>
    <w:bookmarkStart w:name="z261" w:id="218"/>
    <w:p>
      <w:pPr>
        <w:spacing w:after="0"/>
        <w:ind w:left="0"/>
        <w:jc w:val="both"/>
      </w:pPr>
      <w:r>
        <w:rPr>
          <w:rFonts w:ascii="Times New Roman"/>
          <w:b w:val="false"/>
          <w:i w:val="false"/>
          <w:color w:val="000000"/>
          <w:sz w:val="28"/>
        </w:rPr>
        <w:t xml:space="preserve">
      47. Педагоги, указанные в пункте 46 настоящих Правил, для решения вопроса о продлении срока действия квалификационной категории, предоставляют Комиссии или загружают в цифровой профиль педагога в информационной системе следующие документы: </w:t>
      </w:r>
    </w:p>
    <w:bookmarkEnd w:id="218"/>
    <w:bookmarkStart w:name="z262" w:id="219"/>
    <w:p>
      <w:pPr>
        <w:spacing w:after="0"/>
        <w:ind w:left="0"/>
        <w:jc w:val="both"/>
      </w:pPr>
      <w:r>
        <w:rPr>
          <w:rFonts w:ascii="Times New Roman"/>
          <w:b w:val="false"/>
          <w:i w:val="false"/>
          <w:color w:val="000000"/>
          <w:sz w:val="28"/>
        </w:rPr>
        <w:t>
      1) заявление о продлении срока действия квалификационных категорий (произвольная форма);</w:t>
      </w:r>
    </w:p>
    <w:bookmarkEnd w:id="219"/>
    <w:bookmarkStart w:name="z263" w:id="220"/>
    <w:p>
      <w:pPr>
        <w:spacing w:after="0"/>
        <w:ind w:left="0"/>
        <w:jc w:val="both"/>
      </w:pPr>
      <w:r>
        <w:rPr>
          <w:rFonts w:ascii="Times New Roman"/>
          <w:b w:val="false"/>
          <w:i w:val="false"/>
          <w:color w:val="000000"/>
          <w:sz w:val="28"/>
        </w:rPr>
        <w:t>
      2) документ, подтверждающий обоснованность продления срока действия квалификационной категории.</w:t>
      </w:r>
    </w:p>
    <w:bookmarkEnd w:id="220"/>
    <w:bookmarkStart w:name="z264" w:id="221"/>
    <w:p>
      <w:pPr>
        <w:spacing w:after="0"/>
        <w:ind w:left="0"/>
        <w:jc w:val="both"/>
      </w:pPr>
      <w:r>
        <w:rPr>
          <w:rFonts w:ascii="Times New Roman"/>
          <w:b w:val="false"/>
          <w:i w:val="false"/>
          <w:color w:val="000000"/>
          <w:sz w:val="28"/>
        </w:rPr>
        <w:t>
      48. Заседание Комиссии по продлению срока действия квалификационной категории проводится в течение пяти рабочих дней со дня поступления заявления.</w:t>
      </w:r>
    </w:p>
    <w:bookmarkEnd w:id="221"/>
    <w:bookmarkStart w:name="z265" w:id="222"/>
    <w:p>
      <w:pPr>
        <w:spacing w:after="0"/>
        <w:ind w:left="0"/>
        <w:jc w:val="both"/>
      </w:pPr>
      <w:r>
        <w:rPr>
          <w:rFonts w:ascii="Times New Roman"/>
          <w:b w:val="false"/>
          <w:i w:val="false"/>
          <w:color w:val="000000"/>
          <w:sz w:val="28"/>
        </w:rPr>
        <w:t xml:space="preserve">
      49. Решение Комиссии о продлении срока действия квалификационной категории оформляется протоколом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222"/>
    <w:bookmarkStart w:name="z266" w:id="223"/>
    <w:p>
      <w:pPr>
        <w:spacing w:after="0"/>
        <w:ind w:left="0"/>
        <w:jc w:val="both"/>
      </w:pPr>
      <w:r>
        <w:rPr>
          <w:rFonts w:ascii="Times New Roman"/>
          <w:b w:val="false"/>
          <w:i w:val="false"/>
          <w:color w:val="000000"/>
          <w:sz w:val="28"/>
        </w:rPr>
        <w:t xml:space="preserve">
      50. Педагоги, которым до пенсии по возрасту остается не более четырех лет, освобождаются от процедуры аттестации. Имеющаяся квалификационная категория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руководитель организации образования. Действие приказа сохраняется до достижения пенсионного возраста. Пенсионный возраст установлен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w:t>
      </w:r>
    </w:p>
    <w:bookmarkEnd w:id="223"/>
    <w:bookmarkStart w:name="z267" w:id="224"/>
    <w:p>
      <w:pPr>
        <w:spacing w:after="0"/>
        <w:ind w:left="0"/>
        <w:jc w:val="both"/>
      </w:pPr>
      <w:r>
        <w:rPr>
          <w:rFonts w:ascii="Times New Roman"/>
          <w:b w:val="false"/>
          <w:i w:val="false"/>
          <w:color w:val="000000"/>
          <w:sz w:val="28"/>
        </w:rPr>
        <w:t>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bookmarkEnd w:id="224"/>
    <w:bookmarkStart w:name="z268" w:id="225"/>
    <w:p>
      <w:pPr>
        <w:spacing w:after="0"/>
        <w:ind w:left="0"/>
        <w:jc w:val="both"/>
      </w:pPr>
      <w:r>
        <w:rPr>
          <w:rFonts w:ascii="Times New Roman"/>
          <w:b w:val="false"/>
          <w:i w:val="false"/>
          <w:color w:val="000000"/>
          <w:sz w:val="28"/>
        </w:rPr>
        <w:t>
      51. Педагогам, которым присвоена:</w:t>
      </w:r>
    </w:p>
    <w:bookmarkEnd w:id="225"/>
    <w:bookmarkStart w:name="z269" w:id="226"/>
    <w:p>
      <w:pPr>
        <w:spacing w:after="0"/>
        <w:ind w:left="0"/>
        <w:jc w:val="both"/>
      </w:pPr>
      <w:r>
        <w:rPr>
          <w:rFonts w:ascii="Times New Roman"/>
          <w:b w:val="false"/>
          <w:i w:val="false"/>
          <w:color w:val="000000"/>
          <w:sz w:val="28"/>
        </w:rPr>
        <w:t>
      квалификационная категория "без категории" приравнивается квалификационная категория "педагог";</w:t>
      </w:r>
    </w:p>
    <w:bookmarkEnd w:id="226"/>
    <w:bookmarkStart w:name="z270" w:id="227"/>
    <w:p>
      <w:pPr>
        <w:spacing w:after="0"/>
        <w:ind w:left="0"/>
        <w:jc w:val="both"/>
      </w:pPr>
      <w:r>
        <w:rPr>
          <w:rFonts w:ascii="Times New Roman"/>
          <w:b w:val="false"/>
          <w:i w:val="false"/>
          <w:color w:val="000000"/>
          <w:sz w:val="28"/>
        </w:rPr>
        <w:t>
      квалификационная категория "вторая категория" приравнивается квалификационной категории "педагог-модератор";</w:t>
      </w:r>
    </w:p>
    <w:bookmarkEnd w:id="227"/>
    <w:bookmarkStart w:name="z271" w:id="228"/>
    <w:p>
      <w:pPr>
        <w:spacing w:after="0"/>
        <w:ind w:left="0"/>
        <w:jc w:val="both"/>
      </w:pPr>
      <w:r>
        <w:rPr>
          <w:rFonts w:ascii="Times New Roman"/>
          <w:b w:val="false"/>
          <w:i w:val="false"/>
          <w:color w:val="000000"/>
          <w:sz w:val="28"/>
        </w:rPr>
        <w:t>
      квалификационная категория "первая категория" приравнивается квалификационной категории "педагог-эксперт";</w:t>
      </w:r>
    </w:p>
    <w:bookmarkEnd w:id="228"/>
    <w:bookmarkStart w:name="z272" w:id="229"/>
    <w:p>
      <w:pPr>
        <w:spacing w:after="0"/>
        <w:ind w:left="0"/>
        <w:jc w:val="both"/>
      </w:pPr>
      <w:r>
        <w:rPr>
          <w:rFonts w:ascii="Times New Roman"/>
          <w:b w:val="false"/>
          <w:i w:val="false"/>
          <w:color w:val="000000"/>
          <w:sz w:val="28"/>
        </w:rPr>
        <w:t>
      квалификационная категория "высшая категория" приравнивается квалификационным категориям "педагог-исследователь" и (или) "педагог-мастер".</w:t>
      </w:r>
    </w:p>
    <w:bookmarkEnd w:id="229"/>
    <w:bookmarkStart w:name="z273" w:id="230"/>
    <w:p>
      <w:pPr>
        <w:spacing w:after="0"/>
        <w:ind w:left="0"/>
        <w:jc w:val="both"/>
      </w:pPr>
      <w:r>
        <w:rPr>
          <w:rFonts w:ascii="Times New Roman"/>
          <w:b w:val="false"/>
          <w:i w:val="false"/>
          <w:color w:val="000000"/>
          <w:sz w:val="28"/>
        </w:rPr>
        <w:t>
      52.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bookmarkEnd w:id="230"/>
    <w:bookmarkStart w:name="z274" w:id="231"/>
    <w:p>
      <w:pPr>
        <w:spacing w:after="0"/>
        <w:ind w:left="0"/>
        <w:jc w:val="both"/>
      </w:pPr>
      <w:r>
        <w:rPr>
          <w:rFonts w:ascii="Times New Roman"/>
          <w:b w:val="false"/>
          <w:i w:val="false"/>
          <w:color w:val="000000"/>
          <w:sz w:val="28"/>
        </w:rPr>
        <w:t>
      53.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bookmarkEnd w:id="231"/>
    <w:bookmarkStart w:name="z275" w:id="232"/>
    <w:p>
      <w:pPr>
        <w:spacing w:after="0"/>
        <w:ind w:left="0"/>
        <w:jc w:val="both"/>
      </w:pPr>
      <w:r>
        <w:rPr>
          <w:rFonts w:ascii="Times New Roman"/>
          <w:b w:val="false"/>
          <w:i w:val="false"/>
          <w:color w:val="000000"/>
          <w:sz w:val="28"/>
        </w:rPr>
        <w:t>
      54.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bookmarkEnd w:id="232"/>
    <w:bookmarkStart w:name="z276" w:id="233"/>
    <w:p>
      <w:pPr>
        <w:spacing w:after="0"/>
        <w:ind w:left="0"/>
        <w:jc w:val="both"/>
      </w:pPr>
      <w:r>
        <w:rPr>
          <w:rFonts w:ascii="Times New Roman"/>
          <w:b w:val="false"/>
          <w:i w:val="false"/>
          <w:color w:val="000000"/>
          <w:sz w:val="28"/>
        </w:rPr>
        <w:t>
      55. Для педагогов малокомплектных школ при преподавании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bookmarkEnd w:id="233"/>
    <w:bookmarkStart w:name="z277" w:id="234"/>
    <w:p>
      <w:pPr>
        <w:spacing w:after="0"/>
        <w:ind w:left="0"/>
        <w:jc w:val="both"/>
      </w:pPr>
      <w:r>
        <w:rPr>
          <w:rFonts w:ascii="Times New Roman"/>
          <w:b w:val="false"/>
          <w:i w:val="false"/>
          <w:color w:val="000000"/>
          <w:sz w:val="28"/>
        </w:rPr>
        <w:t>
      56.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bookmarkEnd w:id="234"/>
    <w:bookmarkStart w:name="z278" w:id="235"/>
    <w:p>
      <w:pPr>
        <w:spacing w:after="0"/>
        <w:ind w:left="0"/>
        <w:jc w:val="both"/>
      </w:pPr>
      <w:r>
        <w:rPr>
          <w:rFonts w:ascii="Times New Roman"/>
          <w:b w:val="false"/>
          <w:i w:val="false"/>
          <w:color w:val="000000"/>
          <w:sz w:val="28"/>
        </w:rPr>
        <w:t>
      57.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bookmarkEnd w:id="235"/>
    <w:bookmarkStart w:name="z279" w:id="236"/>
    <w:p>
      <w:pPr>
        <w:spacing w:after="0"/>
        <w:ind w:left="0"/>
        <w:jc w:val="both"/>
      </w:pPr>
      <w:r>
        <w:rPr>
          <w:rFonts w:ascii="Times New Roman"/>
          <w:b w:val="false"/>
          <w:i w:val="false"/>
          <w:color w:val="000000"/>
          <w:sz w:val="28"/>
        </w:rPr>
        <w:t>
      58.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bookmarkEnd w:id="236"/>
    <w:bookmarkStart w:name="z280" w:id="237"/>
    <w:p>
      <w:pPr>
        <w:spacing w:after="0"/>
        <w:ind w:left="0"/>
        <w:jc w:val="both"/>
      </w:pPr>
      <w:r>
        <w:rPr>
          <w:rFonts w:ascii="Times New Roman"/>
          <w:b w:val="false"/>
          <w:i w:val="false"/>
          <w:color w:val="000000"/>
          <w:sz w:val="28"/>
        </w:rPr>
        <w:t>
      59.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bookmarkEnd w:id="237"/>
    <w:bookmarkStart w:name="z281" w:id="238"/>
    <w:p>
      <w:pPr>
        <w:spacing w:after="0"/>
        <w:ind w:left="0"/>
        <w:jc w:val="both"/>
      </w:pPr>
      <w:r>
        <w:rPr>
          <w:rFonts w:ascii="Times New Roman"/>
          <w:b w:val="false"/>
          <w:i w:val="false"/>
          <w:color w:val="000000"/>
          <w:sz w:val="28"/>
        </w:rPr>
        <w:t>
      60.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bookmarkEnd w:id="238"/>
    <w:bookmarkStart w:name="z282" w:id="239"/>
    <w:p>
      <w:pPr>
        <w:spacing w:after="0"/>
        <w:ind w:left="0"/>
        <w:jc w:val="both"/>
      </w:pPr>
      <w:r>
        <w:rPr>
          <w:rFonts w:ascii="Times New Roman"/>
          <w:b w:val="false"/>
          <w:i w:val="false"/>
          <w:color w:val="000000"/>
          <w:sz w:val="28"/>
        </w:rPr>
        <w:t xml:space="preserve">
      61. За руководителями (заведующий) методических кабинетов (структурных подразделений органов управления образования),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педагогической (преподавательской) деятельности на условиях совмещения или совместительства сохраняется имеющаяся квалификационная категория. </w:t>
      </w:r>
    </w:p>
    <w:bookmarkEnd w:id="239"/>
    <w:bookmarkStart w:name="z283" w:id="240"/>
    <w:p>
      <w:pPr>
        <w:spacing w:after="0"/>
        <w:ind w:left="0"/>
        <w:jc w:val="both"/>
      </w:pPr>
      <w:r>
        <w:rPr>
          <w:rFonts w:ascii="Times New Roman"/>
          <w:b w:val="false"/>
          <w:i w:val="false"/>
          <w:color w:val="000000"/>
          <w:sz w:val="28"/>
        </w:rPr>
        <w:t>
      Квалификационная категория, присвоенная по должности педагога (преподавателя), распространяется на должность методиста.</w:t>
      </w:r>
    </w:p>
    <w:bookmarkEnd w:id="240"/>
    <w:bookmarkStart w:name="z284" w:id="241"/>
    <w:p>
      <w:pPr>
        <w:spacing w:after="0"/>
        <w:ind w:left="0"/>
        <w:jc w:val="both"/>
      </w:pPr>
      <w:r>
        <w:rPr>
          <w:rFonts w:ascii="Times New Roman"/>
          <w:b w:val="false"/>
          <w:i w:val="false"/>
          <w:color w:val="000000"/>
          <w:sz w:val="28"/>
        </w:rPr>
        <w:t>
      Квалификационная категория, присвоенная по должности методиста, распространяется на должность педагога (преподавателя).</w:t>
      </w:r>
    </w:p>
    <w:bookmarkEnd w:id="241"/>
    <w:bookmarkStart w:name="z285" w:id="242"/>
    <w:p>
      <w:pPr>
        <w:spacing w:after="0"/>
        <w:ind w:left="0"/>
        <w:jc w:val="both"/>
      </w:pPr>
      <w:r>
        <w:rPr>
          <w:rFonts w:ascii="Times New Roman"/>
          <w:b w:val="false"/>
          <w:i w:val="false"/>
          <w:color w:val="000000"/>
          <w:sz w:val="28"/>
        </w:rPr>
        <w:t>
      62.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 или документа о курсах повышения квалификации.</w:t>
      </w:r>
    </w:p>
    <w:bookmarkEnd w:id="242"/>
    <w:bookmarkStart w:name="z286" w:id="243"/>
    <w:p>
      <w:pPr>
        <w:spacing w:after="0"/>
        <w:ind w:left="0"/>
        <w:jc w:val="both"/>
      </w:pPr>
      <w:r>
        <w:rPr>
          <w:rFonts w:ascii="Times New Roman"/>
          <w:b w:val="false"/>
          <w:i w:val="false"/>
          <w:color w:val="000000"/>
          <w:sz w:val="28"/>
        </w:rPr>
        <w:t>
      63.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bookmarkEnd w:id="243"/>
    <w:bookmarkStart w:name="z287" w:id="244"/>
    <w:p>
      <w:pPr>
        <w:spacing w:after="0"/>
        <w:ind w:left="0"/>
        <w:jc w:val="both"/>
      </w:pPr>
      <w:r>
        <w:rPr>
          <w:rFonts w:ascii="Times New Roman"/>
          <w:b w:val="false"/>
          <w:i w:val="false"/>
          <w:color w:val="000000"/>
          <w:sz w:val="28"/>
        </w:rPr>
        <w:t>
      64.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bookmarkEnd w:id="244"/>
    <w:bookmarkStart w:name="z288" w:id="245"/>
    <w:p>
      <w:pPr>
        <w:spacing w:after="0"/>
        <w:ind w:left="0"/>
        <w:jc w:val="both"/>
      </w:pPr>
      <w:r>
        <w:rPr>
          <w:rFonts w:ascii="Times New Roman"/>
          <w:b w:val="false"/>
          <w:i w:val="false"/>
          <w:color w:val="000000"/>
          <w:sz w:val="28"/>
        </w:rPr>
        <w:t>
      65.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bookmarkEnd w:id="245"/>
    <w:bookmarkStart w:name="z289" w:id="246"/>
    <w:p>
      <w:pPr>
        <w:spacing w:after="0"/>
        <w:ind w:left="0"/>
        <w:jc w:val="left"/>
      </w:pPr>
      <w:r>
        <w:rPr>
          <w:rFonts w:ascii="Times New Roman"/>
          <w:b/>
          <w:i w:val="false"/>
          <w:color w:val="000000"/>
        </w:rPr>
        <w:t xml:space="preserve"> Параграф 2. Порядок досрочного присвоения квалификационных категорий педагогам</w:t>
      </w:r>
    </w:p>
    <w:bookmarkEnd w:id="246"/>
    <w:bookmarkStart w:name="z290" w:id="247"/>
    <w:p>
      <w:pPr>
        <w:spacing w:after="0"/>
        <w:ind w:left="0"/>
        <w:jc w:val="both"/>
      </w:pPr>
      <w:r>
        <w:rPr>
          <w:rFonts w:ascii="Times New Roman"/>
          <w:b w:val="false"/>
          <w:i w:val="false"/>
          <w:color w:val="000000"/>
          <w:sz w:val="28"/>
        </w:rPr>
        <w:t xml:space="preserve">
      66.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при наличии соответствующих результатов деятельности не менее, чем за последние два года в порядке, определяемом настоящими Правилами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247"/>
    <w:bookmarkStart w:name="z291" w:id="248"/>
    <w:p>
      <w:pPr>
        <w:spacing w:after="0"/>
        <w:ind w:left="0"/>
        <w:jc w:val="both"/>
      </w:pPr>
      <w:r>
        <w:rPr>
          <w:rFonts w:ascii="Times New Roman"/>
          <w:b w:val="false"/>
          <w:i w:val="false"/>
          <w:color w:val="000000"/>
          <w:sz w:val="28"/>
        </w:rPr>
        <w:t>
      67. Для досрочного присвоения квалификационной категории "педагог-модератор" участвуют педагоги при соответствии не менее двум следующим требованиям:</w:t>
      </w:r>
    </w:p>
    <w:bookmarkEnd w:id="248"/>
    <w:bookmarkStart w:name="z292" w:id="249"/>
    <w:p>
      <w:pPr>
        <w:spacing w:after="0"/>
        <w:ind w:left="0"/>
        <w:jc w:val="both"/>
      </w:pPr>
      <w:r>
        <w:rPr>
          <w:rFonts w:ascii="Times New Roman"/>
          <w:b w:val="false"/>
          <w:i w:val="false"/>
          <w:color w:val="000000"/>
          <w:sz w:val="28"/>
        </w:rPr>
        <w:t>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bookmarkEnd w:id="249"/>
    <w:bookmarkStart w:name="z293" w:id="250"/>
    <w:p>
      <w:pPr>
        <w:spacing w:after="0"/>
        <w:ind w:left="0"/>
        <w:jc w:val="both"/>
      </w:pPr>
      <w:r>
        <w:rPr>
          <w:rFonts w:ascii="Times New Roman"/>
          <w:b w:val="false"/>
          <w:i w:val="false"/>
          <w:color w:val="000000"/>
          <w:sz w:val="28"/>
        </w:rPr>
        <w:t>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bookmarkEnd w:id="250"/>
    <w:bookmarkStart w:name="z294" w:id="251"/>
    <w:p>
      <w:pPr>
        <w:spacing w:after="0"/>
        <w:ind w:left="0"/>
        <w:jc w:val="both"/>
      </w:pPr>
      <w:r>
        <w:rPr>
          <w:rFonts w:ascii="Times New Roman"/>
          <w:b w:val="false"/>
          <w:i w:val="false"/>
          <w:color w:val="000000"/>
          <w:sz w:val="28"/>
        </w:rPr>
        <w:t>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bookmarkEnd w:id="251"/>
    <w:bookmarkStart w:name="z295" w:id="252"/>
    <w:p>
      <w:pPr>
        <w:spacing w:after="0"/>
        <w:ind w:left="0"/>
        <w:jc w:val="both"/>
      </w:pPr>
      <w:r>
        <w:rPr>
          <w:rFonts w:ascii="Times New Roman"/>
          <w:b w:val="false"/>
          <w:i w:val="false"/>
          <w:color w:val="000000"/>
          <w:sz w:val="28"/>
        </w:rPr>
        <w:t>
      68. Для досрочного присвоения квалификационной категории "педагог-эксперт" участвуют педагоги при соответствии не менее четырем следующим требованиям:</w:t>
      </w:r>
    </w:p>
    <w:bookmarkEnd w:id="252"/>
    <w:bookmarkStart w:name="z296" w:id="253"/>
    <w:p>
      <w:pPr>
        <w:spacing w:after="0"/>
        <w:ind w:left="0"/>
        <w:jc w:val="both"/>
      </w:pPr>
      <w:r>
        <w:rPr>
          <w:rFonts w:ascii="Times New Roman"/>
          <w:b w:val="false"/>
          <w:i w:val="false"/>
          <w:color w:val="000000"/>
          <w:sz w:val="28"/>
        </w:rPr>
        <w:t>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bookmarkEnd w:id="253"/>
    <w:bookmarkStart w:name="z297" w:id="254"/>
    <w:p>
      <w:pPr>
        <w:spacing w:after="0"/>
        <w:ind w:left="0"/>
        <w:jc w:val="both"/>
      </w:pPr>
      <w:r>
        <w:rPr>
          <w:rFonts w:ascii="Times New Roman"/>
          <w:b w:val="false"/>
          <w:i w:val="false"/>
          <w:color w:val="000000"/>
          <w:sz w:val="28"/>
        </w:rPr>
        <w:t>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bookmarkEnd w:id="254"/>
    <w:bookmarkStart w:name="z298" w:id="255"/>
    <w:p>
      <w:pPr>
        <w:spacing w:after="0"/>
        <w:ind w:left="0"/>
        <w:jc w:val="both"/>
      </w:pPr>
      <w:r>
        <w:rPr>
          <w:rFonts w:ascii="Times New Roman"/>
          <w:b w:val="false"/>
          <w:i w:val="false"/>
          <w:color w:val="000000"/>
          <w:sz w:val="28"/>
        </w:rPr>
        <w:t>
      удостоенные звания "Лучший педагог" районного/городского уровня;</w:t>
      </w:r>
    </w:p>
    <w:bookmarkEnd w:id="255"/>
    <w:bookmarkStart w:name="z299" w:id="256"/>
    <w:p>
      <w:pPr>
        <w:spacing w:after="0"/>
        <w:ind w:left="0"/>
        <w:jc w:val="both"/>
      </w:pPr>
      <w:r>
        <w:rPr>
          <w:rFonts w:ascii="Times New Roman"/>
          <w:b w:val="false"/>
          <w:i w:val="false"/>
          <w:color w:val="000000"/>
          <w:sz w:val="28"/>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bookmarkEnd w:id="256"/>
    <w:bookmarkStart w:name="z300" w:id="257"/>
    <w:p>
      <w:pPr>
        <w:spacing w:after="0"/>
        <w:ind w:left="0"/>
        <w:jc w:val="both"/>
      </w:pPr>
      <w:r>
        <w:rPr>
          <w:rFonts w:ascii="Times New Roman"/>
          <w:b w:val="false"/>
          <w:i w:val="false"/>
          <w:color w:val="000000"/>
          <w:sz w:val="28"/>
        </w:rPr>
        <w:t>
      владеющие английским языком на уровне не ниже С1 (по шкале сефр (CEFR) и преподающие предметы на английском языке;</w:t>
      </w:r>
    </w:p>
    <w:bookmarkEnd w:id="257"/>
    <w:bookmarkStart w:name="z301" w:id="258"/>
    <w:p>
      <w:pPr>
        <w:spacing w:after="0"/>
        <w:ind w:left="0"/>
        <w:jc w:val="both"/>
      </w:pPr>
      <w:r>
        <w:rPr>
          <w:rFonts w:ascii="Times New Roman"/>
          <w:b w:val="false"/>
          <w:i w:val="false"/>
          <w:color w:val="000000"/>
          <w:sz w:val="28"/>
        </w:rPr>
        <w:t>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bookmarkEnd w:id="258"/>
    <w:bookmarkStart w:name="z302" w:id="259"/>
    <w:p>
      <w:pPr>
        <w:spacing w:after="0"/>
        <w:ind w:left="0"/>
        <w:jc w:val="both"/>
      </w:pPr>
      <w:r>
        <w:rPr>
          <w:rFonts w:ascii="Times New Roman"/>
          <w:b w:val="false"/>
          <w:i w:val="false"/>
          <w:color w:val="000000"/>
          <w:sz w:val="28"/>
        </w:rPr>
        <w:t>
      являющиеся кандидатами или мастерами спорта международного класса по профилирующему предмету;</w:t>
      </w:r>
    </w:p>
    <w:bookmarkEnd w:id="259"/>
    <w:bookmarkStart w:name="z303" w:id="260"/>
    <w:p>
      <w:pPr>
        <w:spacing w:after="0"/>
        <w:ind w:left="0"/>
        <w:jc w:val="both"/>
      </w:pPr>
      <w:r>
        <w:rPr>
          <w:rFonts w:ascii="Times New Roman"/>
          <w:b w:val="false"/>
          <w:i w:val="false"/>
          <w:color w:val="000000"/>
          <w:sz w:val="28"/>
        </w:rPr>
        <w:t>
      мастера производственного обучения, имеющие самый высокий квалификационный разряд по профилю;</w:t>
      </w:r>
    </w:p>
    <w:bookmarkEnd w:id="260"/>
    <w:bookmarkStart w:name="z304" w:id="261"/>
    <w:p>
      <w:pPr>
        <w:spacing w:after="0"/>
        <w:ind w:left="0"/>
        <w:jc w:val="both"/>
      </w:pPr>
      <w:r>
        <w:rPr>
          <w:rFonts w:ascii="Times New Roman"/>
          <w:b w:val="false"/>
          <w:i w:val="false"/>
          <w:color w:val="000000"/>
          <w:sz w:val="28"/>
        </w:rPr>
        <w:t>
      подготовившие победителей или призеров областных чемпионатов уорлд скилс (WorldSkills).</w:t>
      </w:r>
    </w:p>
    <w:bookmarkEnd w:id="261"/>
    <w:bookmarkStart w:name="z305" w:id="262"/>
    <w:p>
      <w:pPr>
        <w:spacing w:after="0"/>
        <w:ind w:left="0"/>
        <w:jc w:val="both"/>
      </w:pPr>
      <w:r>
        <w:rPr>
          <w:rFonts w:ascii="Times New Roman"/>
          <w:b w:val="false"/>
          <w:i w:val="false"/>
          <w:color w:val="000000"/>
          <w:sz w:val="28"/>
        </w:rPr>
        <w:t>
      69. Для досрочного присвоения квалификационной категории "педагог-исследователь" участвуют педагоги при соответствии не менее пяти следующим требованиям (за исключением лиц, указанных в пятом абзаце настоящего пункта):</w:t>
      </w:r>
    </w:p>
    <w:bookmarkEnd w:id="262"/>
    <w:bookmarkStart w:name="z306" w:id="263"/>
    <w:p>
      <w:pPr>
        <w:spacing w:after="0"/>
        <w:ind w:left="0"/>
        <w:jc w:val="both"/>
      </w:pPr>
      <w:r>
        <w:rPr>
          <w:rFonts w:ascii="Times New Roman"/>
          <w:b w:val="false"/>
          <w:i w:val="false"/>
          <w:color w:val="000000"/>
          <w:sz w:val="28"/>
        </w:rPr>
        <w:t>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bookmarkEnd w:id="263"/>
    <w:bookmarkStart w:name="z307" w:id="264"/>
    <w:p>
      <w:pPr>
        <w:spacing w:after="0"/>
        <w:ind w:left="0"/>
        <w:jc w:val="both"/>
      </w:pPr>
      <w:r>
        <w:rPr>
          <w:rFonts w:ascii="Times New Roman"/>
          <w:b w:val="false"/>
          <w:i w:val="false"/>
          <w:color w:val="000000"/>
          <w:sz w:val="28"/>
        </w:rPr>
        <w:t>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bookmarkEnd w:id="264"/>
    <w:bookmarkStart w:name="z308" w:id="265"/>
    <w:p>
      <w:pPr>
        <w:spacing w:after="0"/>
        <w:ind w:left="0"/>
        <w:jc w:val="both"/>
      </w:pPr>
      <w:r>
        <w:rPr>
          <w:rFonts w:ascii="Times New Roman"/>
          <w:b w:val="false"/>
          <w:i w:val="false"/>
          <w:color w:val="000000"/>
          <w:sz w:val="28"/>
        </w:rPr>
        <w:t>
      подготовившие победителей или призеров республиканских, или международных чемпионатов уорлд скилс (WorldSkills);</w:t>
      </w:r>
    </w:p>
    <w:bookmarkEnd w:id="265"/>
    <w:bookmarkStart w:name="z309" w:id="266"/>
    <w:p>
      <w:pPr>
        <w:spacing w:after="0"/>
        <w:ind w:left="0"/>
        <w:jc w:val="both"/>
      </w:pPr>
      <w:r>
        <w:rPr>
          <w:rFonts w:ascii="Times New Roman"/>
          <w:b w:val="false"/>
          <w:i w:val="false"/>
          <w:color w:val="000000"/>
          <w:sz w:val="28"/>
        </w:rPr>
        <w:t>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bookmarkEnd w:id="266"/>
    <w:bookmarkStart w:name="z310" w:id="267"/>
    <w:p>
      <w:pPr>
        <w:spacing w:after="0"/>
        <w:ind w:left="0"/>
        <w:jc w:val="both"/>
      </w:pPr>
      <w:r>
        <w:rPr>
          <w:rFonts w:ascii="Times New Roman"/>
          <w:b w:val="false"/>
          <w:i w:val="false"/>
          <w:color w:val="000000"/>
          <w:sz w:val="28"/>
        </w:rPr>
        <w:t>
      удостоенные звания "Лучший педагог" областного уровня;</w:t>
      </w:r>
    </w:p>
    <w:bookmarkEnd w:id="267"/>
    <w:bookmarkStart w:name="z311" w:id="268"/>
    <w:p>
      <w:pPr>
        <w:spacing w:after="0"/>
        <w:ind w:left="0"/>
        <w:jc w:val="both"/>
      </w:pPr>
      <w:r>
        <w:rPr>
          <w:rFonts w:ascii="Times New Roman"/>
          <w:b w:val="false"/>
          <w:i w:val="false"/>
          <w:color w:val="000000"/>
          <w:sz w:val="28"/>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bookmarkEnd w:id="268"/>
    <w:bookmarkStart w:name="z312" w:id="269"/>
    <w:p>
      <w:pPr>
        <w:spacing w:after="0"/>
        <w:ind w:left="0"/>
        <w:jc w:val="both"/>
      </w:pPr>
      <w:r>
        <w:rPr>
          <w:rFonts w:ascii="Times New Roman"/>
          <w:b w:val="false"/>
          <w:i w:val="false"/>
          <w:color w:val="000000"/>
          <w:sz w:val="28"/>
        </w:rPr>
        <w:t>
      имеющие ученую степень кандидата наук/доктора или доктора PhD и стаж педагогической работы не менее трех лет.</w:t>
      </w:r>
    </w:p>
    <w:bookmarkEnd w:id="269"/>
    <w:bookmarkStart w:name="z313" w:id="270"/>
    <w:p>
      <w:pPr>
        <w:spacing w:after="0"/>
        <w:ind w:left="0"/>
        <w:jc w:val="both"/>
      </w:pPr>
      <w:r>
        <w:rPr>
          <w:rFonts w:ascii="Times New Roman"/>
          <w:b w:val="false"/>
          <w:i w:val="false"/>
          <w:color w:val="000000"/>
          <w:sz w:val="28"/>
        </w:rPr>
        <w:t>
      70. Для досрочного присвоения квалификационной категории "педагог-мастер" участвуют педагоги при соответствии не менее шести следующим требованиям:</w:t>
      </w:r>
    </w:p>
    <w:bookmarkEnd w:id="270"/>
    <w:bookmarkStart w:name="z314" w:id="271"/>
    <w:p>
      <w:pPr>
        <w:spacing w:after="0"/>
        <w:ind w:left="0"/>
        <w:jc w:val="both"/>
      </w:pPr>
      <w:r>
        <w:rPr>
          <w:rFonts w:ascii="Times New Roman"/>
          <w:b w:val="false"/>
          <w:i w:val="false"/>
          <w:color w:val="000000"/>
          <w:sz w:val="28"/>
        </w:rPr>
        <w:t>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bookmarkEnd w:id="271"/>
    <w:bookmarkStart w:name="z315" w:id="272"/>
    <w:p>
      <w:pPr>
        <w:spacing w:after="0"/>
        <w:ind w:left="0"/>
        <w:jc w:val="both"/>
      </w:pPr>
      <w:r>
        <w:rPr>
          <w:rFonts w:ascii="Times New Roman"/>
          <w:b w:val="false"/>
          <w:i w:val="false"/>
          <w:color w:val="000000"/>
          <w:sz w:val="28"/>
        </w:rPr>
        <w:t>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bookmarkEnd w:id="272"/>
    <w:bookmarkStart w:name="z316" w:id="273"/>
    <w:p>
      <w:pPr>
        <w:spacing w:after="0"/>
        <w:ind w:left="0"/>
        <w:jc w:val="both"/>
      </w:pPr>
      <w:r>
        <w:rPr>
          <w:rFonts w:ascii="Times New Roman"/>
          <w:b w:val="false"/>
          <w:i w:val="false"/>
          <w:color w:val="000000"/>
          <w:sz w:val="28"/>
        </w:rPr>
        <w:t>
      внедрившие лучшие педагогические практики и наработки или разработавшие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bookmarkEnd w:id="273"/>
    <w:bookmarkStart w:name="z317" w:id="274"/>
    <w:p>
      <w:pPr>
        <w:spacing w:after="0"/>
        <w:ind w:left="0"/>
        <w:jc w:val="both"/>
      </w:pPr>
      <w:r>
        <w:rPr>
          <w:rFonts w:ascii="Times New Roman"/>
          <w:b w:val="false"/>
          <w:i w:val="false"/>
          <w:color w:val="000000"/>
          <w:sz w:val="28"/>
        </w:rPr>
        <w:t>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bookmarkEnd w:id="274"/>
    <w:bookmarkStart w:name="z318" w:id="275"/>
    <w:p>
      <w:pPr>
        <w:spacing w:after="0"/>
        <w:ind w:left="0"/>
        <w:jc w:val="both"/>
      </w:pPr>
      <w:r>
        <w:rPr>
          <w:rFonts w:ascii="Times New Roman"/>
          <w:b w:val="false"/>
          <w:i w:val="false"/>
          <w:color w:val="000000"/>
          <w:sz w:val="28"/>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bookmarkEnd w:id="275"/>
    <w:bookmarkStart w:name="z319" w:id="276"/>
    <w:p>
      <w:pPr>
        <w:spacing w:after="0"/>
        <w:ind w:left="0"/>
        <w:jc w:val="both"/>
      </w:pPr>
      <w:r>
        <w:rPr>
          <w:rFonts w:ascii="Times New Roman"/>
          <w:b w:val="false"/>
          <w:i w:val="false"/>
          <w:color w:val="000000"/>
          <w:sz w:val="28"/>
        </w:rPr>
        <w:t>
      имеющие ученую степень кандидата наук/доктора или доктора PhD и стаж педагогической работы не менее пяти лет;</w:t>
      </w:r>
    </w:p>
    <w:bookmarkEnd w:id="276"/>
    <w:bookmarkStart w:name="z320" w:id="277"/>
    <w:p>
      <w:pPr>
        <w:spacing w:after="0"/>
        <w:ind w:left="0"/>
        <w:jc w:val="both"/>
      </w:pPr>
      <w:r>
        <w:rPr>
          <w:rFonts w:ascii="Times New Roman"/>
          <w:b w:val="false"/>
          <w:i w:val="false"/>
          <w:color w:val="000000"/>
          <w:sz w:val="28"/>
        </w:rPr>
        <w:t>
      удостоенные звания "Лучший педагог" Республики Казахстан;</w:t>
      </w:r>
    </w:p>
    <w:bookmarkEnd w:id="277"/>
    <w:bookmarkStart w:name="z321" w:id="278"/>
    <w:p>
      <w:pPr>
        <w:spacing w:after="0"/>
        <w:ind w:left="0"/>
        <w:jc w:val="both"/>
      </w:pPr>
      <w:r>
        <w:rPr>
          <w:rFonts w:ascii="Times New Roman"/>
          <w:b w:val="false"/>
          <w:i w:val="false"/>
          <w:color w:val="000000"/>
          <w:sz w:val="28"/>
        </w:rPr>
        <w:t>
      подготовившие победителей или призеров международных чемпионатов уорлд скилс (WorldSkills).</w:t>
      </w:r>
    </w:p>
    <w:bookmarkEnd w:id="278"/>
    <w:bookmarkStart w:name="z322" w:id="279"/>
    <w:p>
      <w:pPr>
        <w:spacing w:after="0"/>
        <w:ind w:left="0"/>
        <w:jc w:val="both"/>
      </w:pPr>
      <w:r>
        <w:rPr>
          <w:rFonts w:ascii="Times New Roman"/>
          <w:b w:val="false"/>
          <w:i w:val="false"/>
          <w:color w:val="000000"/>
          <w:sz w:val="28"/>
        </w:rPr>
        <w:t>
      71.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bookmarkEnd w:id="279"/>
    <w:bookmarkStart w:name="z323" w:id="280"/>
    <w:p>
      <w:pPr>
        <w:spacing w:after="0"/>
        <w:ind w:left="0"/>
        <w:jc w:val="left"/>
      </w:pPr>
      <w:r>
        <w:rPr>
          <w:rFonts w:ascii="Times New Roman"/>
          <w:b/>
          <w:i w:val="false"/>
          <w:color w:val="000000"/>
        </w:rPr>
        <w:t xml:space="preserve"> Параграф 3. Порядок присвоения квалификационной категории педагогам по упрощенному порядку</w:t>
      </w:r>
    </w:p>
    <w:bookmarkEnd w:id="280"/>
    <w:bookmarkStart w:name="z324" w:id="281"/>
    <w:p>
      <w:pPr>
        <w:spacing w:after="0"/>
        <w:ind w:left="0"/>
        <w:jc w:val="both"/>
      </w:pPr>
      <w:r>
        <w:rPr>
          <w:rFonts w:ascii="Times New Roman"/>
          <w:b w:val="false"/>
          <w:i w:val="false"/>
          <w:color w:val="000000"/>
          <w:sz w:val="28"/>
        </w:rPr>
        <w:t>
      72. 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"педагог-модератор"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bookmarkEnd w:id="281"/>
    <w:bookmarkStart w:name="z325" w:id="282"/>
    <w:p>
      <w:pPr>
        <w:spacing w:after="0"/>
        <w:ind w:left="0"/>
        <w:jc w:val="both"/>
      </w:pPr>
      <w:r>
        <w:rPr>
          <w:rFonts w:ascii="Times New Roman"/>
          <w:b w:val="false"/>
          <w:i w:val="false"/>
          <w:color w:val="000000"/>
          <w:sz w:val="28"/>
        </w:rPr>
        <w:t>
      73. Квалификационная категория "педагог-модератор"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не менее пяти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bookmarkEnd w:id="282"/>
    <w:bookmarkStart w:name="z326" w:id="283"/>
    <w:p>
      <w:pPr>
        <w:spacing w:after="0"/>
        <w:ind w:left="0"/>
        <w:jc w:val="both"/>
      </w:pPr>
      <w:r>
        <w:rPr>
          <w:rFonts w:ascii="Times New Roman"/>
          <w:b w:val="false"/>
          <w:i w:val="false"/>
          <w:color w:val="000000"/>
          <w:sz w:val="28"/>
        </w:rPr>
        <w:t>
      Квалификационная категория "педагог-эксперт"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более десяти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bookmarkEnd w:id="283"/>
    <w:bookmarkStart w:name="z327" w:id="284"/>
    <w:p>
      <w:pPr>
        <w:spacing w:after="0"/>
        <w:ind w:left="0"/>
        <w:jc w:val="both"/>
      </w:pPr>
      <w:r>
        <w:rPr>
          <w:rFonts w:ascii="Times New Roman"/>
          <w:b w:val="false"/>
          <w:i w:val="false"/>
          <w:color w:val="000000"/>
          <w:sz w:val="28"/>
        </w:rPr>
        <w:t>
      74.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bookmarkEnd w:id="284"/>
    <w:bookmarkStart w:name="z328" w:id="285"/>
    <w:p>
      <w:pPr>
        <w:spacing w:after="0"/>
        <w:ind w:left="0"/>
        <w:jc w:val="both"/>
      </w:pPr>
      <w:r>
        <w:rPr>
          <w:rFonts w:ascii="Times New Roman"/>
          <w:b w:val="false"/>
          <w:i w:val="false"/>
          <w:color w:val="000000"/>
          <w:sz w:val="28"/>
        </w:rPr>
        <w:t xml:space="preserve">
      английский язык: айелтс (IELTS) – 6,5 баллов или тойфл (TOEFL) (іnternet Based Test (іBT))– 79-84 баллов; </w:t>
      </w:r>
    </w:p>
    <w:bookmarkEnd w:id="285"/>
    <w:bookmarkStart w:name="z329" w:id="286"/>
    <w:p>
      <w:pPr>
        <w:spacing w:after="0"/>
        <w:ind w:left="0"/>
        <w:jc w:val="both"/>
      </w:pPr>
      <w:r>
        <w:rPr>
          <w:rFonts w:ascii="Times New Roman"/>
          <w:b w:val="false"/>
          <w:i w:val="false"/>
          <w:color w:val="000000"/>
          <w:sz w:val="28"/>
        </w:rPr>
        <w:t>
      французский язык: дельф (DELF) – В2;</w:t>
      </w:r>
    </w:p>
    <w:bookmarkEnd w:id="286"/>
    <w:bookmarkStart w:name="z330" w:id="287"/>
    <w:p>
      <w:pPr>
        <w:spacing w:after="0"/>
        <w:ind w:left="0"/>
        <w:jc w:val="both"/>
      </w:pPr>
      <w:r>
        <w:rPr>
          <w:rFonts w:ascii="Times New Roman"/>
          <w:b w:val="false"/>
          <w:i w:val="false"/>
          <w:color w:val="000000"/>
          <w:sz w:val="28"/>
        </w:rPr>
        <w:t>
      немецкий язык: гесэ цэтификат (Goethe Zertifikat) – В2 присваивается квалификационная категория "педагог-модератор" без прохождения процедуры аттестации.</w:t>
      </w:r>
    </w:p>
    <w:bookmarkEnd w:id="287"/>
    <w:bookmarkStart w:name="z331" w:id="288"/>
    <w:p>
      <w:pPr>
        <w:spacing w:after="0"/>
        <w:ind w:left="0"/>
        <w:jc w:val="both"/>
      </w:pPr>
      <w:r>
        <w:rPr>
          <w:rFonts w:ascii="Times New Roman"/>
          <w:b w:val="false"/>
          <w:i w:val="false"/>
          <w:color w:val="000000"/>
          <w:sz w:val="28"/>
        </w:rPr>
        <w:t>
      75.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bookmarkEnd w:id="288"/>
    <w:bookmarkStart w:name="z332" w:id="289"/>
    <w:p>
      <w:pPr>
        <w:spacing w:after="0"/>
        <w:ind w:left="0"/>
        <w:jc w:val="both"/>
      </w:pPr>
      <w:r>
        <w:rPr>
          <w:rFonts w:ascii="Times New Roman"/>
          <w:b w:val="false"/>
          <w:i w:val="false"/>
          <w:color w:val="000000"/>
          <w:sz w:val="28"/>
        </w:rPr>
        <w:t>
      английский язык: айелтс (IELTS) – 6,5 баллов или тойфл (TOEFL) (іnternet Based Test (іBT)) – 85-93 баллов;</w:t>
      </w:r>
    </w:p>
    <w:bookmarkEnd w:id="289"/>
    <w:bookmarkStart w:name="z333" w:id="290"/>
    <w:p>
      <w:pPr>
        <w:spacing w:after="0"/>
        <w:ind w:left="0"/>
        <w:jc w:val="both"/>
      </w:pPr>
      <w:r>
        <w:rPr>
          <w:rFonts w:ascii="Times New Roman"/>
          <w:b w:val="false"/>
          <w:i w:val="false"/>
          <w:color w:val="000000"/>
          <w:sz w:val="28"/>
        </w:rPr>
        <w:t>
      французский язык: дельф (DELF) – В2;</w:t>
      </w:r>
    </w:p>
    <w:bookmarkEnd w:id="290"/>
    <w:bookmarkStart w:name="z334" w:id="291"/>
    <w:p>
      <w:pPr>
        <w:spacing w:after="0"/>
        <w:ind w:left="0"/>
        <w:jc w:val="both"/>
      </w:pPr>
      <w:r>
        <w:rPr>
          <w:rFonts w:ascii="Times New Roman"/>
          <w:b w:val="false"/>
          <w:i w:val="false"/>
          <w:color w:val="000000"/>
          <w:sz w:val="28"/>
        </w:rPr>
        <w:t xml:space="preserve">
      немецкий язык: гесэ цэтификат (Goethe Zertifikat) – В2 присваивается квалификационная категория "педагог-эксперт" после прохождения комплексного аналитического обобщения результатов деятельности без дальнейшего прохождения процедуры ОЗП. </w:t>
      </w:r>
    </w:p>
    <w:bookmarkEnd w:id="291"/>
    <w:bookmarkStart w:name="z335" w:id="292"/>
    <w:p>
      <w:pPr>
        <w:spacing w:after="0"/>
        <w:ind w:left="0"/>
        <w:jc w:val="both"/>
      </w:pPr>
      <w:r>
        <w:rPr>
          <w:rFonts w:ascii="Times New Roman"/>
          <w:b w:val="false"/>
          <w:i w:val="false"/>
          <w:color w:val="000000"/>
          <w:sz w:val="28"/>
        </w:rPr>
        <w:t>
      76.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bookmarkEnd w:id="292"/>
    <w:bookmarkStart w:name="z336" w:id="293"/>
    <w:p>
      <w:pPr>
        <w:spacing w:after="0"/>
        <w:ind w:left="0"/>
        <w:jc w:val="both"/>
      </w:pPr>
      <w:r>
        <w:rPr>
          <w:rFonts w:ascii="Times New Roman"/>
          <w:b w:val="false"/>
          <w:i w:val="false"/>
          <w:color w:val="000000"/>
          <w:sz w:val="28"/>
        </w:rPr>
        <w:t>
      английский язык: айелтс (IELTS) – 7 баллов или тойфл (TOEFL) (Интернет бейсд тест (Ай Би Ти) іnternet Based Test (іBT)) – 94-101 баллов;</w:t>
      </w:r>
    </w:p>
    <w:bookmarkEnd w:id="293"/>
    <w:bookmarkStart w:name="z337" w:id="294"/>
    <w:p>
      <w:pPr>
        <w:spacing w:after="0"/>
        <w:ind w:left="0"/>
        <w:jc w:val="both"/>
      </w:pPr>
      <w:r>
        <w:rPr>
          <w:rFonts w:ascii="Times New Roman"/>
          <w:b w:val="false"/>
          <w:i w:val="false"/>
          <w:color w:val="000000"/>
          <w:sz w:val="28"/>
        </w:rPr>
        <w:t>
      тикити TKT (тичинг ноулидж тест Teaching Knowledge Test) модулс (Modules) 1-3 (Один из 3-х модулей) бэнд (Band) 3-4/4 (результат 3-4 из 4 баллов);</w:t>
      </w:r>
    </w:p>
    <w:bookmarkEnd w:id="294"/>
    <w:bookmarkStart w:name="z338" w:id="295"/>
    <w:p>
      <w:pPr>
        <w:spacing w:after="0"/>
        <w:ind w:left="0"/>
        <w:jc w:val="both"/>
      </w:pPr>
      <w:r>
        <w:rPr>
          <w:rFonts w:ascii="Times New Roman"/>
          <w:b w:val="false"/>
          <w:i w:val="false"/>
          <w:color w:val="000000"/>
          <w:sz w:val="28"/>
        </w:rPr>
        <w:t>
      французский язык: дельф (DELF) – С1;</w:t>
      </w:r>
    </w:p>
    <w:bookmarkEnd w:id="295"/>
    <w:bookmarkStart w:name="z339" w:id="296"/>
    <w:p>
      <w:pPr>
        <w:spacing w:after="0"/>
        <w:ind w:left="0"/>
        <w:jc w:val="both"/>
      </w:pPr>
      <w:r>
        <w:rPr>
          <w:rFonts w:ascii="Times New Roman"/>
          <w:b w:val="false"/>
          <w:i w:val="false"/>
          <w:color w:val="000000"/>
          <w:sz w:val="28"/>
        </w:rPr>
        <w:t>
      немецкий язык: гесэ цэтификат (Goethe Zertifikat) – С1;</w:t>
      </w:r>
    </w:p>
    <w:bookmarkEnd w:id="296"/>
    <w:bookmarkStart w:name="z340" w:id="297"/>
    <w:p>
      <w:pPr>
        <w:spacing w:after="0"/>
        <w:ind w:left="0"/>
        <w:jc w:val="both"/>
      </w:pPr>
      <w:r>
        <w:rPr>
          <w:rFonts w:ascii="Times New Roman"/>
          <w:b w:val="false"/>
          <w:i w:val="false"/>
          <w:color w:val="000000"/>
          <w:sz w:val="28"/>
        </w:rPr>
        <w:t>
      присваивается квалификационная категория "педагог-исследователь" после прохождения комплексного аналитического обобщения результатов деятельности без дальнейшего прохождения процедуры ОЗП.</w:t>
      </w:r>
    </w:p>
    <w:bookmarkEnd w:id="297"/>
    <w:bookmarkStart w:name="z341" w:id="298"/>
    <w:p>
      <w:pPr>
        <w:spacing w:after="0"/>
        <w:ind w:left="0"/>
        <w:jc w:val="both"/>
      </w:pPr>
      <w:r>
        <w:rPr>
          <w:rFonts w:ascii="Times New Roman"/>
          <w:b w:val="false"/>
          <w:i w:val="false"/>
          <w:color w:val="000000"/>
          <w:sz w:val="28"/>
        </w:rPr>
        <w:t>
      Квалификационная категория "педагог-исследователь" присваивается педагогам английского языка, имеющим сертификат сэлта CELTA (сертифекейт ин инглиш лэнгуиж тичинг то адалтс. Кембридж Certificate in English Language Teaching to Adults. Cambridge) пас энд эбав Pass and above, без прохождения процедуры аттестации на основании личного заявления,</w:t>
      </w:r>
    </w:p>
    <w:bookmarkEnd w:id="298"/>
    <w:bookmarkStart w:name="z342" w:id="299"/>
    <w:p>
      <w:pPr>
        <w:spacing w:after="0"/>
        <w:ind w:left="0"/>
        <w:jc w:val="both"/>
      </w:pPr>
      <w:r>
        <w:rPr>
          <w:rFonts w:ascii="Times New Roman"/>
          <w:b w:val="false"/>
          <w:i w:val="false"/>
          <w:color w:val="000000"/>
          <w:sz w:val="28"/>
        </w:rPr>
        <w:t>
      77.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bookmarkEnd w:id="299"/>
    <w:bookmarkStart w:name="z343" w:id="300"/>
    <w:p>
      <w:pPr>
        <w:spacing w:after="0"/>
        <w:ind w:left="0"/>
        <w:jc w:val="both"/>
      </w:pPr>
      <w:r>
        <w:rPr>
          <w:rFonts w:ascii="Times New Roman"/>
          <w:b w:val="false"/>
          <w:i w:val="false"/>
          <w:color w:val="000000"/>
          <w:sz w:val="28"/>
        </w:rPr>
        <w:t>
      английский язык: айелтс (IELTS) –7,5 баллов или тойфл (TOEFL) (Интернет бейсд тест (Ай Би Ти) іnternet Based Test (іBT)) – 102-109 баллов;</w:t>
      </w:r>
    </w:p>
    <w:bookmarkEnd w:id="300"/>
    <w:bookmarkStart w:name="z344" w:id="301"/>
    <w:p>
      <w:pPr>
        <w:spacing w:after="0"/>
        <w:ind w:left="0"/>
        <w:jc w:val="both"/>
      </w:pPr>
      <w:r>
        <w:rPr>
          <w:rFonts w:ascii="Times New Roman"/>
          <w:b w:val="false"/>
          <w:i w:val="false"/>
          <w:color w:val="000000"/>
          <w:sz w:val="28"/>
        </w:rPr>
        <w:t>
      тикити TKT (тичинг ноулидж тест Teaching Knowledge Test) модулс Modules 1-3 (Один из 3-х модулей) бэнд Band 3-4/4 (результат 3-4 из 4 баллов);</w:t>
      </w:r>
    </w:p>
    <w:bookmarkEnd w:id="301"/>
    <w:bookmarkStart w:name="z345" w:id="302"/>
    <w:p>
      <w:pPr>
        <w:spacing w:after="0"/>
        <w:ind w:left="0"/>
        <w:jc w:val="both"/>
      </w:pPr>
      <w:r>
        <w:rPr>
          <w:rFonts w:ascii="Times New Roman"/>
          <w:b w:val="false"/>
          <w:i w:val="false"/>
          <w:color w:val="000000"/>
          <w:sz w:val="28"/>
        </w:rPr>
        <w:t>
      французский язык: дельф (DELF) – С1;</w:t>
      </w:r>
    </w:p>
    <w:bookmarkEnd w:id="302"/>
    <w:bookmarkStart w:name="z346" w:id="303"/>
    <w:p>
      <w:pPr>
        <w:spacing w:after="0"/>
        <w:ind w:left="0"/>
        <w:jc w:val="both"/>
      </w:pPr>
      <w:r>
        <w:rPr>
          <w:rFonts w:ascii="Times New Roman"/>
          <w:b w:val="false"/>
          <w:i w:val="false"/>
          <w:color w:val="000000"/>
          <w:sz w:val="28"/>
        </w:rPr>
        <w:t>
      немецкий язык: гесэ цэтификат (Goethe Zertifikat) – С1,</w:t>
      </w:r>
    </w:p>
    <w:bookmarkEnd w:id="303"/>
    <w:bookmarkStart w:name="z347" w:id="304"/>
    <w:p>
      <w:pPr>
        <w:spacing w:after="0"/>
        <w:ind w:left="0"/>
        <w:jc w:val="both"/>
      </w:pPr>
      <w:r>
        <w:rPr>
          <w:rFonts w:ascii="Times New Roman"/>
          <w:b w:val="false"/>
          <w:i w:val="false"/>
          <w:color w:val="000000"/>
          <w:sz w:val="28"/>
        </w:rPr>
        <w:t>
      присваивается квалификационная категория "педагог-мастер" после прохождения комплексного аналитического обобщения результатов деятельности без дальнейшего прохождения процедуры ОЗП.</w:t>
      </w:r>
    </w:p>
    <w:bookmarkEnd w:id="304"/>
    <w:bookmarkStart w:name="z348" w:id="305"/>
    <w:p>
      <w:pPr>
        <w:spacing w:after="0"/>
        <w:ind w:left="0"/>
        <w:jc w:val="both"/>
      </w:pPr>
      <w:r>
        <w:rPr>
          <w:rFonts w:ascii="Times New Roman"/>
          <w:b w:val="false"/>
          <w:i w:val="false"/>
          <w:color w:val="000000"/>
          <w:sz w:val="28"/>
        </w:rPr>
        <w:t>
      Квалификационная категория "педагог-мастер" присваивается педагогам английского языка, имеющим сертификат дэлта DELTA (диплом ин инглш лэнгуж тичинг ту адалтс Diploma in English Language Teaching to Adults) пас энд эбав Pass and above, без прохождения процедуры аттестации на основании личного заявления.</w:t>
      </w:r>
    </w:p>
    <w:bookmarkEnd w:id="305"/>
    <w:bookmarkStart w:name="z349" w:id="306"/>
    <w:p>
      <w:pPr>
        <w:spacing w:after="0"/>
        <w:ind w:left="0"/>
        <w:jc w:val="both"/>
      </w:pPr>
      <w:r>
        <w:rPr>
          <w:rFonts w:ascii="Times New Roman"/>
          <w:b w:val="false"/>
          <w:i w:val="false"/>
          <w:color w:val="000000"/>
          <w:sz w:val="28"/>
        </w:rPr>
        <w:t>
      78. Педагоги иностранных языков, не имеющие вышеназванные сертификаты, проходят процедуру присвоения квалификационной категории на общих основаниях.</w:t>
      </w:r>
    </w:p>
    <w:bookmarkEnd w:id="306"/>
    <w:bookmarkStart w:name="z350" w:id="307"/>
    <w:p>
      <w:pPr>
        <w:spacing w:after="0"/>
        <w:ind w:left="0"/>
        <w:jc w:val="both"/>
      </w:pPr>
      <w:r>
        <w:rPr>
          <w:rFonts w:ascii="Times New Roman"/>
          <w:b w:val="false"/>
          <w:i w:val="false"/>
          <w:color w:val="000000"/>
          <w:sz w:val="28"/>
        </w:rPr>
        <w:t>
      79. Педагогам иностранных (китайский, турецкий, арабский и другие) языков на основании личного заявления и сертификата, официально признанного в странах носителях языка, присваивается:</w:t>
      </w:r>
    </w:p>
    <w:bookmarkEnd w:id="307"/>
    <w:bookmarkStart w:name="z351" w:id="308"/>
    <w:p>
      <w:pPr>
        <w:spacing w:after="0"/>
        <w:ind w:left="0"/>
        <w:jc w:val="both"/>
      </w:pPr>
      <w:r>
        <w:rPr>
          <w:rFonts w:ascii="Times New Roman"/>
          <w:b w:val="false"/>
          <w:i w:val="false"/>
          <w:color w:val="000000"/>
          <w:sz w:val="28"/>
        </w:rPr>
        <w:t>
      квалификационная категория "педагог-модератор" - по уровню В2;</w:t>
      </w:r>
    </w:p>
    <w:bookmarkEnd w:id="308"/>
    <w:bookmarkStart w:name="z352" w:id="309"/>
    <w:p>
      <w:pPr>
        <w:spacing w:after="0"/>
        <w:ind w:left="0"/>
        <w:jc w:val="both"/>
      </w:pPr>
      <w:r>
        <w:rPr>
          <w:rFonts w:ascii="Times New Roman"/>
          <w:b w:val="false"/>
          <w:i w:val="false"/>
          <w:color w:val="000000"/>
          <w:sz w:val="28"/>
        </w:rPr>
        <w:t>
      квалификационная категория "педагог-эксперт" - по уровню С1 или С2 после прохождения комплексного аналитического обобщения результатов деятельности без дальнейшего прохождения процедуры ОЗП.</w:t>
      </w:r>
    </w:p>
    <w:bookmarkEnd w:id="309"/>
    <w:bookmarkStart w:name="z353" w:id="310"/>
    <w:p>
      <w:pPr>
        <w:spacing w:after="0"/>
        <w:ind w:left="0"/>
        <w:jc w:val="both"/>
      </w:pPr>
      <w:r>
        <w:rPr>
          <w:rFonts w:ascii="Times New Roman"/>
          <w:b w:val="false"/>
          <w:i w:val="false"/>
          <w:color w:val="000000"/>
          <w:sz w:val="28"/>
        </w:rPr>
        <w:t>
      80. Лицам, не имеющим педагогического образования,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w:t>
      </w:r>
    </w:p>
    <w:bookmarkEnd w:id="310"/>
    <w:bookmarkStart w:name="z354" w:id="311"/>
    <w:p>
      <w:pPr>
        <w:spacing w:after="0"/>
        <w:ind w:left="0"/>
        <w:jc w:val="both"/>
      </w:pPr>
      <w:r>
        <w:rPr>
          <w:rFonts w:ascii="Times New Roman"/>
          <w:b w:val="false"/>
          <w:i w:val="false"/>
          <w:color w:val="000000"/>
          <w:sz w:val="28"/>
        </w:rPr>
        <w:t>
      "педагог-эксперт":</w:t>
      </w:r>
    </w:p>
    <w:bookmarkEnd w:id="311"/>
    <w:bookmarkStart w:name="z355" w:id="312"/>
    <w:p>
      <w:pPr>
        <w:spacing w:after="0"/>
        <w:ind w:left="0"/>
        <w:jc w:val="both"/>
      </w:pPr>
      <w:r>
        <w:rPr>
          <w:rFonts w:ascii="Times New Roman"/>
          <w:b w:val="false"/>
          <w:i w:val="false"/>
          <w:color w:val="000000"/>
          <w:sz w:val="28"/>
        </w:rPr>
        <w:t>
      Тойфл/тойсол TEFL/TESOL (тичинг инглш ту спикерс оф азэ лэнгужес Teaching English to Speakers of Other Languages/ Тичинг инглиш әс э форинг лэнгуиж Teaching English as a Foreign Language);</w:t>
      </w:r>
    </w:p>
    <w:bookmarkEnd w:id="312"/>
    <w:bookmarkStart w:name="z356" w:id="313"/>
    <w:p>
      <w:pPr>
        <w:spacing w:after="0"/>
        <w:ind w:left="0"/>
        <w:jc w:val="both"/>
      </w:pPr>
      <w:r>
        <w:rPr>
          <w:rFonts w:ascii="Times New Roman"/>
          <w:b w:val="false"/>
          <w:i w:val="false"/>
          <w:color w:val="000000"/>
          <w:sz w:val="28"/>
        </w:rPr>
        <w:t>
      "педагог-исследователь":</w:t>
      </w:r>
    </w:p>
    <w:bookmarkEnd w:id="313"/>
    <w:bookmarkStart w:name="z357" w:id="314"/>
    <w:p>
      <w:pPr>
        <w:spacing w:after="0"/>
        <w:ind w:left="0"/>
        <w:jc w:val="both"/>
      </w:pPr>
      <w:r>
        <w:rPr>
          <w:rFonts w:ascii="Times New Roman"/>
          <w:b w:val="false"/>
          <w:i w:val="false"/>
          <w:color w:val="000000"/>
          <w:sz w:val="28"/>
        </w:rPr>
        <w:t>
      Селта CELTA (сертифекейт ин инглиш лэнгуиж тичинг то адалтс. Кембридж Certificate in English Language Teaching to Adults. Cambridge) рас энд эбав PASS B and above;</w:t>
      </w:r>
    </w:p>
    <w:bookmarkEnd w:id="314"/>
    <w:bookmarkStart w:name="z358" w:id="315"/>
    <w:p>
      <w:pPr>
        <w:spacing w:after="0"/>
        <w:ind w:left="0"/>
        <w:jc w:val="both"/>
      </w:pPr>
      <w:r>
        <w:rPr>
          <w:rFonts w:ascii="Times New Roman"/>
          <w:b w:val="false"/>
          <w:i w:val="false"/>
          <w:color w:val="000000"/>
          <w:sz w:val="28"/>
        </w:rPr>
        <w:t>
      "педагог-мастер":</w:t>
      </w:r>
    </w:p>
    <w:bookmarkEnd w:id="315"/>
    <w:bookmarkStart w:name="z359" w:id="316"/>
    <w:p>
      <w:pPr>
        <w:spacing w:after="0"/>
        <w:ind w:left="0"/>
        <w:jc w:val="both"/>
      </w:pPr>
      <w:r>
        <w:rPr>
          <w:rFonts w:ascii="Times New Roman"/>
          <w:b w:val="false"/>
          <w:i w:val="false"/>
          <w:color w:val="000000"/>
          <w:sz w:val="28"/>
        </w:rPr>
        <w:t>
      Делта DELTA (диплом ин инглш лэнгуж тичинг ту адалтс Diploma in English Language Teaching to Adults) ) пас энд эбав Pass and above.</w:t>
      </w:r>
    </w:p>
    <w:bookmarkEnd w:id="316"/>
    <w:bookmarkStart w:name="z360" w:id="317"/>
    <w:p>
      <w:pPr>
        <w:spacing w:after="0"/>
        <w:ind w:left="0"/>
        <w:jc w:val="both"/>
      </w:pPr>
      <w:r>
        <w:rPr>
          <w:rFonts w:ascii="Times New Roman"/>
          <w:b w:val="false"/>
          <w:i w:val="false"/>
          <w:color w:val="000000"/>
          <w:sz w:val="28"/>
        </w:rPr>
        <w:t xml:space="preserve">
      81. Педагогам, принятым на работу по Специальной программе,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июня 2022 года №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личного заявления присваивается квалификационная категория без прохождения процедуры аттестации:</w:t>
      </w:r>
    </w:p>
    <w:bookmarkEnd w:id="317"/>
    <w:bookmarkStart w:name="z361" w:id="318"/>
    <w:p>
      <w:pPr>
        <w:spacing w:after="0"/>
        <w:ind w:left="0"/>
        <w:jc w:val="both"/>
      </w:pPr>
      <w:r>
        <w:rPr>
          <w:rFonts w:ascii="Times New Roman"/>
          <w:b w:val="false"/>
          <w:i w:val="false"/>
          <w:color w:val="000000"/>
          <w:sz w:val="28"/>
        </w:rPr>
        <w:t>
      выпускникам организаций высшего, послевузовского образования - "педагог-модератор";</w:t>
      </w:r>
    </w:p>
    <w:bookmarkEnd w:id="318"/>
    <w:bookmarkStart w:name="z362" w:id="319"/>
    <w:p>
      <w:pPr>
        <w:spacing w:after="0"/>
        <w:ind w:left="0"/>
        <w:jc w:val="both"/>
      </w:pPr>
      <w:r>
        <w:rPr>
          <w:rFonts w:ascii="Times New Roman"/>
          <w:b w:val="false"/>
          <w:i w:val="false"/>
          <w:color w:val="000000"/>
          <w:sz w:val="28"/>
        </w:rPr>
        <w:t>
      педагогам, имеющим квалификационную категорию "педагог-эксперт", "педагог-исследователь", - на одну ступень выше.</w:t>
      </w:r>
    </w:p>
    <w:bookmarkEnd w:id="319"/>
    <w:bookmarkStart w:name="z363" w:id="320"/>
    <w:p>
      <w:pPr>
        <w:spacing w:after="0"/>
        <w:ind w:left="0"/>
        <w:jc w:val="both"/>
      </w:pPr>
      <w:r>
        <w:rPr>
          <w:rFonts w:ascii="Times New Roman"/>
          <w:b w:val="false"/>
          <w:i w:val="false"/>
          <w:color w:val="000000"/>
          <w:sz w:val="28"/>
        </w:rPr>
        <w:t>
      Полученная квалификационная категория сохраняется на период работы по Специальной программе. При переходе на другую работу – присваивается предыдущая квалификационная категория.</w:t>
      </w:r>
    </w:p>
    <w:bookmarkEnd w:id="320"/>
    <w:bookmarkStart w:name="z364" w:id="321"/>
    <w:p>
      <w:pPr>
        <w:spacing w:after="0"/>
        <w:ind w:left="0"/>
        <w:jc w:val="left"/>
      </w:pPr>
      <w:r>
        <w:rPr>
          <w:rFonts w:ascii="Times New Roman"/>
          <w:b/>
          <w:i w:val="false"/>
          <w:color w:val="000000"/>
        </w:rPr>
        <w:t xml:space="preserve"> Глава 4. Порядок проведения ОЗП</w:t>
      </w:r>
    </w:p>
    <w:bookmarkEnd w:id="321"/>
    <w:bookmarkStart w:name="z365" w:id="322"/>
    <w:p>
      <w:pPr>
        <w:spacing w:after="0"/>
        <w:ind w:left="0"/>
        <w:jc w:val="both"/>
      </w:pPr>
      <w:r>
        <w:rPr>
          <w:rFonts w:ascii="Times New Roman"/>
          <w:b w:val="false"/>
          <w:i w:val="false"/>
          <w:color w:val="000000"/>
          <w:sz w:val="28"/>
        </w:rPr>
        <w:t xml:space="preserve">
      82. Для сдачи ОЗП педагог подает заявление по специальности, указанной в дипломе или по основной должности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настоящих Правил в организацию, определенную уполномоченным органом в области образования. При подаче заявления на прохождение ОЗП педагоги выбирают язык сдачи (казахский, русский), дату, время.</w:t>
      </w:r>
    </w:p>
    <w:bookmarkEnd w:id="322"/>
    <w:bookmarkStart w:name="z366" w:id="323"/>
    <w:p>
      <w:pPr>
        <w:spacing w:after="0"/>
        <w:ind w:left="0"/>
        <w:jc w:val="both"/>
      </w:pPr>
      <w:r>
        <w:rPr>
          <w:rFonts w:ascii="Times New Roman"/>
          <w:b w:val="false"/>
          <w:i w:val="false"/>
          <w:color w:val="000000"/>
          <w:sz w:val="28"/>
        </w:rPr>
        <w:t>
      83. Оператором проведения ОЗП является организация, определенная уполномоченным органом образования. ОЗП проводится в электронном формате.</w:t>
      </w:r>
    </w:p>
    <w:bookmarkEnd w:id="323"/>
    <w:bookmarkStart w:name="z367" w:id="324"/>
    <w:p>
      <w:pPr>
        <w:spacing w:after="0"/>
        <w:ind w:left="0"/>
        <w:jc w:val="both"/>
      </w:pPr>
      <w:r>
        <w:rPr>
          <w:rFonts w:ascii="Times New Roman"/>
          <w:b w:val="false"/>
          <w:i w:val="false"/>
          <w:color w:val="000000"/>
          <w:sz w:val="28"/>
        </w:rPr>
        <w:t xml:space="preserve">
      84. Прием заявлений для участия в ОЗП осуществляется в онлайн режиме. </w:t>
      </w:r>
    </w:p>
    <w:bookmarkEnd w:id="324"/>
    <w:bookmarkStart w:name="z368" w:id="325"/>
    <w:p>
      <w:pPr>
        <w:spacing w:after="0"/>
        <w:ind w:left="0"/>
        <w:jc w:val="both"/>
      </w:pPr>
      <w:r>
        <w:rPr>
          <w:rFonts w:ascii="Times New Roman"/>
          <w:b w:val="false"/>
          <w:i w:val="false"/>
          <w:color w:val="000000"/>
          <w:sz w:val="28"/>
        </w:rPr>
        <w:t>
      85. ОЗП проводится в сроки, определенные уполномоченным органом в области образования, в соответствии с заявлением педагога.</w:t>
      </w:r>
    </w:p>
    <w:bookmarkEnd w:id="325"/>
    <w:bookmarkStart w:name="z369" w:id="326"/>
    <w:p>
      <w:pPr>
        <w:spacing w:after="0"/>
        <w:ind w:left="0"/>
        <w:jc w:val="both"/>
      </w:pPr>
      <w:r>
        <w:rPr>
          <w:rFonts w:ascii="Times New Roman"/>
          <w:b w:val="false"/>
          <w:i w:val="false"/>
          <w:color w:val="000000"/>
          <w:sz w:val="28"/>
        </w:rPr>
        <w:t>
      86. В исключительных случаях (форс-мажорные обстоятельства) при истечении пятилетнего срока действия квалификационной категории педагога аттестационная комиссия продлевает его срок действия на 1 (один) календарный год.</w:t>
      </w:r>
    </w:p>
    <w:bookmarkEnd w:id="326"/>
    <w:bookmarkStart w:name="z370" w:id="327"/>
    <w:p>
      <w:pPr>
        <w:spacing w:after="0"/>
        <w:ind w:left="0"/>
        <w:jc w:val="both"/>
      </w:pPr>
      <w:r>
        <w:rPr>
          <w:rFonts w:ascii="Times New Roman"/>
          <w:b w:val="false"/>
          <w:i w:val="false"/>
          <w:color w:val="000000"/>
          <w:sz w:val="28"/>
        </w:rPr>
        <w:t>
      87.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не имеющие стаж педагогической деятельности, принимаются на работу после успешного прохождения ОЗП. Для данных кандидатов без стажа квалификационная категория "педагог-стажер" присваивается в организации образования.</w:t>
      </w:r>
    </w:p>
    <w:bookmarkEnd w:id="327"/>
    <w:bookmarkStart w:name="z371" w:id="328"/>
    <w:p>
      <w:pPr>
        <w:spacing w:after="0"/>
        <w:ind w:left="0"/>
        <w:jc w:val="both"/>
      </w:pPr>
      <w:r>
        <w:rPr>
          <w:rFonts w:ascii="Times New Roman"/>
          <w:b w:val="false"/>
          <w:i w:val="false"/>
          <w:color w:val="000000"/>
          <w:sz w:val="28"/>
        </w:rPr>
        <w:t>
      88. ОЗП проходят:</w:t>
      </w:r>
    </w:p>
    <w:bookmarkEnd w:id="328"/>
    <w:bookmarkStart w:name="z372" w:id="329"/>
    <w:p>
      <w:pPr>
        <w:spacing w:after="0"/>
        <w:ind w:left="0"/>
        <w:jc w:val="both"/>
      </w:pPr>
      <w:r>
        <w:rPr>
          <w:rFonts w:ascii="Times New Roman"/>
          <w:b w:val="false"/>
          <w:i w:val="false"/>
          <w:color w:val="000000"/>
          <w:sz w:val="28"/>
        </w:rPr>
        <w:t>
      педагоги:</w:t>
      </w:r>
    </w:p>
    <w:bookmarkEnd w:id="329"/>
    <w:bookmarkStart w:name="z373" w:id="330"/>
    <w:p>
      <w:pPr>
        <w:spacing w:after="0"/>
        <w:ind w:left="0"/>
        <w:jc w:val="both"/>
      </w:pPr>
      <w:r>
        <w:rPr>
          <w:rFonts w:ascii="Times New Roman"/>
          <w:b w:val="false"/>
          <w:i w:val="false"/>
          <w:color w:val="000000"/>
          <w:sz w:val="28"/>
        </w:rPr>
        <w:t>
      2 (два) раза в календарный год – бесплатно;</w:t>
      </w:r>
    </w:p>
    <w:bookmarkEnd w:id="330"/>
    <w:bookmarkStart w:name="z374" w:id="331"/>
    <w:p>
      <w:pPr>
        <w:spacing w:after="0"/>
        <w:ind w:left="0"/>
        <w:jc w:val="both"/>
      </w:pPr>
      <w:r>
        <w:rPr>
          <w:rFonts w:ascii="Times New Roman"/>
          <w:b w:val="false"/>
          <w:i w:val="false"/>
          <w:color w:val="000000"/>
          <w:sz w:val="28"/>
        </w:rPr>
        <w:t>
      педагоги, претендующие на досрочную аттестацию 1 (один) раз в течение календарного года – бесплатно;</w:t>
      </w:r>
    </w:p>
    <w:bookmarkEnd w:id="331"/>
    <w:bookmarkStart w:name="z375" w:id="332"/>
    <w:p>
      <w:pPr>
        <w:spacing w:after="0"/>
        <w:ind w:left="0"/>
        <w:jc w:val="both"/>
      </w:pPr>
      <w:r>
        <w:rPr>
          <w:rFonts w:ascii="Times New Roman"/>
          <w:b w:val="false"/>
          <w:i w:val="false"/>
          <w:color w:val="000000"/>
          <w:sz w:val="28"/>
        </w:rPr>
        <w:t>
      пробные (по желанию педагога) – на платной основе в течение календарного года. Результаты пробного/платного тестирования не являются основанием для прохождения аттестации;</w:t>
      </w:r>
    </w:p>
    <w:bookmarkEnd w:id="332"/>
    <w:bookmarkStart w:name="z376" w:id="333"/>
    <w:p>
      <w:pPr>
        <w:spacing w:after="0"/>
        <w:ind w:left="0"/>
        <w:jc w:val="both"/>
      </w:pPr>
      <w:r>
        <w:rPr>
          <w:rFonts w:ascii="Times New Roman"/>
          <w:b w:val="false"/>
          <w:i w:val="false"/>
          <w:color w:val="000000"/>
          <w:sz w:val="28"/>
        </w:rPr>
        <w:t>
      кандидаты без стажа, имеющие техническое и профессиональное, высшее и/или послевузовское образование, лица, желающие возобновить педагогическую деятельность:</w:t>
      </w:r>
    </w:p>
    <w:bookmarkEnd w:id="333"/>
    <w:bookmarkStart w:name="z377" w:id="334"/>
    <w:p>
      <w:pPr>
        <w:spacing w:after="0"/>
        <w:ind w:left="0"/>
        <w:jc w:val="both"/>
      </w:pPr>
      <w:r>
        <w:rPr>
          <w:rFonts w:ascii="Times New Roman"/>
          <w:b w:val="false"/>
          <w:i w:val="false"/>
          <w:color w:val="000000"/>
          <w:sz w:val="28"/>
        </w:rPr>
        <w:t xml:space="preserve">
      2 (два) раза в течение календарного года – бесплатно; </w:t>
      </w:r>
    </w:p>
    <w:bookmarkEnd w:id="334"/>
    <w:bookmarkStart w:name="z378" w:id="335"/>
    <w:p>
      <w:pPr>
        <w:spacing w:after="0"/>
        <w:ind w:left="0"/>
        <w:jc w:val="both"/>
      </w:pPr>
      <w:r>
        <w:rPr>
          <w:rFonts w:ascii="Times New Roman"/>
          <w:b w:val="false"/>
          <w:i w:val="false"/>
          <w:color w:val="000000"/>
          <w:sz w:val="28"/>
        </w:rPr>
        <w:t>
      руководители организаций образования, методических кабинетов (центров) 4 (четыре) раза в календарный год– бесплатно;</w:t>
      </w:r>
    </w:p>
    <w:bookmarkEnd w:id="335"/>
    <w:bookmarkStart w:name="z379" w:id="336"/>
    <w:p>
      <w:pPr>
        <w:spacing w:after="0"/>
        <w:ind w:left="0"/>
        <w:jc w:val="both"/>
      </w:pPr>
      <w:r>
        <w:rPr>
          <w:rFonts w:ascii="Times New Roman"/>
          <w:b w:val="false"/>
          <w:i w:val="false"/>
          <w:color w:val="000000"/>
          <w:sz w:val="28"/>
        </w:rPr>
        <w:t>
      пробные (по желанию) – на платной основе в течение календарного года. Результаты пробного/платного тестирования не являются основанием для прохождения аттестации.</w:t>
      </w:r>
    </w:p>
    <w:bookmarkEnd w:id="336"/>
    <w:bookmarkStart w:name="z380" w:id="337"/>
    <w:p>
      <w:pPr>
        <w:spacing w:after="0"/>
        <w:ind w:left="0"/>
        <w:jc w:val="both"/>
      </w:pPr>
      <w:r>
        <w:rPr>
          <w:rFonts w:ascii="Times New Roman"/>
          <w:b w:val="false"/>
          <w:i w:val="false"/>
          <w:color w:val="000000"/>
          <w:sz w:val="28"/>
        </w:rPr>
        <w:t>
      89. ОЗП состоит из следующих тестовых заданий:</w:t>
      </w:r>
    </w:p>
    <w:bookmarkEnd w:id="337"/>
    <w:bookmarkStart w:name="z381" w:id="338"/>
    <w:p>
      <w:pPr>
        <w:spacing w:after="0"/>
        <w:ind w:left="0"/>
        <w:jc w:val="both"/>
      </w:pPr>
      <w:r>
        <w:rPr>
          <w:rFonts w:ascii="Times New Roman"/>
          <w:b w:val="false"/>
          <w:i w:val="false"/>
          <w:color w:val="000000"/>
          <w:sz w:val="28"/>
        </w:rPr>
        <w:t>
      1) Для педагогов дошкольных организаций воспитания и обучения:</w:t>
      </w:r>
    </w:p>
    <w:bookmarkEnd w:id="338"/>
    <w:bookmarkStart w:name="z382" w:id="339"/>
    <w:p>
      <w:pPr>
        <w:spacing w:after="0"/>
        <w:ind w:left="0"/>
        <w:jc w:val="both"/>
      </w:pPr>
      <w:r>
        <w:rPr>
          <w:rFonts w:ascii="Times New Roman"/>
          <w:b w:val="false"/>
          <w:i w:val="false"/>
          <w:color w:val="000000"/>
          <w:sz w:val="28"/>
        </w:rPr>
        <w:t>
       "Методика дошкольного воспитания и обучения и возрастная психология" – двадцать заданий;</w:t>
      </w:r>
    </w:p>
    <w:bookmarkEnd w:id="339"/>
    <w:bookmarkStart w:name="z383" w:id="340"/>
    <w:p>
      <w:pPr>
        <w:spacing w:after="0"/>
        <w:ind w:left="0"/>
        <w:jc w:val="both"/>
      </w:pPr>
      <w:r>
        <w:rPr>
          <w:rFonts w:ascii="Times New Roman"/>
          <w:b w:val="false"/>
          <w:i w:val="false"/>
          <w:color w:val="000000"/>
          <w:sz w:val="28"/>
        </w:rPr>
        <w:t>
      "Знание Государственного образовательного стандарта и Типовых учебных планов и программ дошкольного воспитания и обучения" – десять заданий;</w:t>
      </w:r>
    </w:p>
    <w:bookmarkEnd w:id="340"/>
    <w:bookmarkStart w:name="z384" w:id="341"/>
    <w:p>
      <w:pPr>
        <w:spacing w:after="0"/>
        <w:ind w:left="0"/>
        <w:jc w:val="both"/>
      </w:pPr>
      <w:r>
        <w:rPr>
          <w:rFonts w:ascii="Times New Roman"/>
          <w:b w:val="false"/>
          <w:i w:val="false"/>
          <w:color w:val="000000"/>
          <w:sz w:val="28"/>
        </w:rPr>
        <w:t>
      2) Педагоги начального образования:</w:t>
      </w:r>
    </w:p>
    <w:bookmarkEnd w:id="341"/>
    <w:bookmarkStart w:name="z385" w:id="342"/>
    <w:p>
      <w:pPr>
        <w:spacing w:after="0"/>
        <w:ind w:left="0"/>
        <w:jc w:val="both"/>
      </w:pPr>
      <w:r>
        <w:rPr>
          <w:rFonts w:ascii="Times New Roman"/>
          <w:b w:val="false"/>
          <w:i w:val="false"/>
          <w:color w:val="000000"/>
          <w:sz w:val="28"/>
        </w:rPr>
        <w:t xml:space="preserve">
      "Предметные знания" (казахский или русский язык (по языку обучения), литературное чтение, математика) – тридцать заданий; </w:t>
      </w:r>
    </w:p>
    <w:bookmarkEnd w:id="342"/>
    <w:bookmarkStart w:name="z386" w:id="343"/>
    <w:p>
      <w:pPr>
        <w:spacing w:after="0"/>
        <w:ind w:left="0"/>
        <w:jc w:val="both"/>
      </w:pPr>
      <w:r>
        <w:rPr>
          <w:rFonts w:ascii="Times New Roman"/>
          <w:b w:val="false"/>
          <w:i w:val="false"/>
          <w:color w:val="000000"/>
          <w:sz w:val="28"/>
        </w:rPr>
        <w:t>
      "Методика преподавания" – двадцать заданий</w:t>
      </w:r>
    </w:p>
    <w:bookmarkEnd w:id="343"/>
    <w:bookmarkStart w:name="z387" w:id="344"/>
    <w:p>
      <w:pPr>
        <w:spacing w:after="0"/>
        <w:ind w:left="0"/>
        <w:jc w:val="both"/>
      </w:pPr>
      <w:r>
        <w:rPr>
          <w:rFonts w:ascii="Times New Roman"/>
          <w:b w:val="false"/>
          <w:i w:val="false"/>
          <w:color w:val="000000"/>
          <w:sz w:val="28"/>
        </w:rPr>
        <w:t>
      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bookmarkEnd w:id="344"/>
    <w:bookmarkStart w:name="z388" w:id="345"/>
    <w:p>
      <w:pPr>
        <w:spacing w:after="0"/>
        <w:ind w:left="0"/>
        <w:jc w:val="both"/>
      </w:pPr>
      <w:r>
        <w:rPr>
          <w:rFonts w:ascii="Times New Roman"/>
          <w:b w:val="false"/>
          <w:i w:val="false"/>
          <w:color w:val="000000"/>
          <w:sz w:val="28"/>
        </w:rPr>
        <w:t xml:space="preserve">
      "Предметные знания" – тридцать заданий; </w:t>
      </w:r>
    </w:p>
    <w:bookmarkEnd w:id="345"/>
    <w:bookmarkStart w:name="z389" w:id="346"/>
    <w:p>
      <w:pPr>
        <w:spacing w:after="0"/>
        <w:ind w:left="0"/>
        <w:jc w:val="both"/>
      </w:pPr>
      <w:r>
        <w:rPr>
          <w:rFonts w:ascii="Times New Roman"/>
          <w:b w:val="false"/>
          <w:i w:val="false"/>
          <w:color w:val="000000"/>
          <w:sz w:val="28"/>
        </w:rPr>
        <w:t>
      "Методика преподавания" – двадцать заданий.</w:t>
      </w:r>
    </w:p>
    <w:bookmarkEnd w:id="346"/>
    <w:bookmarkStart w:name="z390" w:id="347"/>
    <w:p>
      <w:pPr>
        <w:spacing w:after="0"/>
        <w:ind w:left="0"/>
        <w:jc w:val="both"/>
      </w:pPr>
      <w:r>
        <w:rPr>
          <w:rFonts w:ascii="Times New Roman"/>
          <w:b w:val="false"/>
          <w:i w:val="false"/>
          <w:color w:val="000000"/>
          <w:sz w:val="28"/>
        </w:rPr>
        <w:t>
      4) Для педагогов организаций дополнительного образования:</w:t>
      </w:r>
    </w:p>
    <w:bookmarkEnd w:id="347"/>
    <w:bookmarkStart w:name="z391" w:id="348"/>
    <w:p>
      <w:pPr>
        <w:spacing w:after="0"/>
        <w:ind w:left="0"/>
        <w:jc w:val="both"/>
      </w:pPr>
      <w:r>
        <w:rPr>
          <w:rFonts w:ascii="Times New Roman"/>
          <w:b w:val="false"/>
          <w:i w:val="false"/>
          <w:color w:val="000000"/>
          <w:sz w:val="28"/>
        </w:rPr>
        <w:t>
      "Методика преподавания" – двадцать заданий;</w:t>
      </w:r>
    </w:p>
    <w:bookmarkEnd w:id="348"/>
    <w:bookmarkStart w:name="z392" w:id="349"/>
    <w:p>
      <w:pPr>
        <w:spacing w:after="0"/>
        <w:ind w:left="0"/>
        <w:jc w:val="both"/>
      </w:pPr>
      <w:r>
        <w:rPr>
          <w:rFonts w:ascii="Times New Roman"/>
          <w:b w:val="false"/>
          <w:i w:val="false"/>
          <w:color w:val="000000"/>
          <w:sz w:val="28"/>
        </w:rPr>
        <w:t>
      "Психология" – десять заданий;</w:t>
      </w:r>
    </w:p>
    <w:bookmarkEnd w:id="349"/>
    <w:bookmarkStart w:name="z393" w:id="350"/>
    <w:p>
      <w:pPr>
        <w:spacing w:after="0"/>
        <w:ind w:left="0"/>
        <w:jc w:val="both"/>
      </w:pPr>
      <w:r>
        <w:rPr>
          <w:rFonts w:ascii="Times New Roman"/>
          <w:b w:val="false"/>
          <w:i w:val="false"/>
          <w:color w:val="000000"/>
          <w:sz w:val="28"/>
        </w:rPr>
        <w:t>
      5) Для воспитателей специальных организаций, интернатных организаций, общежитий:</w:t>
      </w:r>
    </w:p>
    <w:bookmarkEnd w:id="350"/>
    <w:bookmarkStart w:name="z394" w:id="351"/>
    <w:p>
      <w:pPr>
        <w:spacing w:after="0"/>
        <w:ind w:left="0"/>
        <w:jc w:val="both"/>
      </w:pPr>
      <w:r>
        <w:rPr>
          <w:rFonts w:ascii="Times New Roman"/>
          <w:b w:val="false"/>
          <w:i w:val="false"/>
          <w:color w:val="000000"/>
          <w:sz w:val="28"/>
        </w:rPr>
        <w:t>
      "Методика преподавания" – двадцать заданий;</w:t>
      </w:r>
    </w:p>
    <w:bookmarkEnd w:id="351"/>
    <w:bookmarkStart w:name="z395" w:id="352"/>
    <w:p>
      <w:pPr>
        <w:spacing w:after="0"/>
        <w:ind w:left="0"/>
        <w:jc w:val="both"/>
      </w:pPr>
      <w:r>
        <w:rPr>
          <w:rFonts w:ascii="Times New Roman"/>
          <w:b w:val="false"/>
          <w:i w:val="false"/>
          <w:color w:val="000000"/>
          <w:sz w:val="28"/>
        </w:rPr>
        <w:t>
      "Психология" – десять заданий;</w:t>
      </w:r>
    </w:p>
    <w:bookmarkEnd w:id="352"/>
    <w:bookmarkStart w:name="z396" w:id="353"/>
    <w:p>
      <w:pPr>
        <w:spacing w:after="0"/>
        <w:ind w:left="0"/>
        <w:jc w:val="both"/>
      </w:pPr>
      <w:r>
        <w:rPr>
          <w:rFonts w:ascii="Times New Roman"/>
          <w:b w:val="false"/>
          <w:i w:val="false"/>
          <w:color w:val="000000"/>
          <w:sz w:val="28"/>
        </w:rPr>
        <w:t>
      6) Для педагогов специальных организаций образования и специальных педагогов организаций образования:</w:t>
      </w:r>
    </w:p>
    <w:bookmarkEnd w:id="353"/>
    <w:bookmarkStart w:name="z397" w:id="354"/>
    <w:p>
      <w:pPr>
        <w:spacing w:after="0"/>
        <w:ind w:left="0"/>
        <w:jc w:val="both"/>
      </w:pPr>
      <w:r>
        <w:rPr>
          <w:rFonts w:ascii="Times New Roman"/>
          <w:b w:val="false"/>
          <w:i w:val="false"/>
          <w:color w:val="000000"/>
          <w:sz w:val="28"/>
        </w:rPr>
        <w:t>
      "Специальная педагогика" – двадцать заданий;</w:t>
      </w:r>
    </w:p>
    <w:bookmarkEnd w:id="354"/>
    <w:bookmarkStart w:name="z398" w:id="355"/>
    <w:p>
      <w:pPr>
        <w:spacing w:after="0"/>
        <w:ind w:left="0"/>
        <w:jc w:val="both"/>
      </w:pPr>
      <w:r>
        <w:rPr>
          <w:rFonts w:ascii="Times New Roman"/>
          <w:b w:val="false"/>
          <w:i w:val="false"/>
          <w:color w:val="000000"/>
          <w:sz w:val="28"/>
        </w:rPr>
        <w:t>
      "Специальная психология" – десять заданий;</w:t>
      </w:r>
    </w:p>
    <w:bookmarkEnd w:id="355"/>
    <w:bookmarkStart w:name="z399" w:id="356"/>
    <w:p>
      <w:pPr>
        <w:spacing w:after="0"/>
        <w:ind w:left="0"/>
        <w:jc w:val="both"/>
      </w:pPr>
      <w:r>
        <w:rPr>
          <w:rFonts w:ascii="Times New Roman"/>
          <w:b w:val="false"/>
          <w:i w:val="false"/>
          <w:color w:val="000000"/>
          <w:sz w:val="28"/>
        </w:rPr>
        <w:t>
      7) Для педагогов по физической культуре по выбору:</w:t>
      </w:r>
    </w:p>
    <w:bookmarkEnd w:id="356"/>
    <w:bookmarkStart w:name="z400" w:id="357"/>
    <w:p>
      <w:pPr>
        <w:spacing w:after="0"/>
        <w:ind w:left="0"/>
        <w:jc w:val="both"/>
      </w:pPr>
      <w:r>
        <w:rPr>
          <w:rFonts w:ascii="Times New Roman"/>
          <w:b w:val="false"/>
          <w:i w:val="false"/>
          <w:color w:val="000000"/>
          <w:sz w:val="28"/>
        </w:rPr>
        <w:t>
      "Предметные знания" – тридцать заданий;</w:t>
      </w:r>
    </w:p>
    <w:bookmarkEnd w:id="357"/>
    <w:bookmarkStart w:name="z401" w:id="358"/>
    <w:p>
      <w:pPr>
        <w:spacing w:after="0"/>
        <w:ind w:left="0"/>
        <w:jc w:val="both"/>
      </w:pPr>
      <w:r>
        <w:rPr>
          <w:rFonts w:ascii="Times New Roman"/>
          <w:b w:val="false"/>
          <w:i w:val="false"/>
          <w:color w:val="000000"/>
          <w:sz w:val="28"/>
        </w:rPr>
        <w:t>
      "Методика преподавания" – двадцать заданий;</w:t>
      </w:r>
    </w:p>
    <w:bookmarkEnd w:id="358"/>
    <w:bookmarkStart w:name="z402" w:id="359"/>
    <w:p>
      <w:pPr>
        <w:spacing w:after="0"/>
        <w:ind w:left="0"/>
        <w:jc w:val="both"/>
      </w:pPr>
      <w:r>
        <w:rPr>
          <w:rFonts w:ascii="Times New Roman"/>
          <w:b w:val="false"/>
          <w:i w:val="false"/>
          <w:color w:val="000000"/>
          <w:sz w:val="28"/>
        </w:rPr>
        <w:t>
      8) кандидат без стажа, имеющий техническое и профессиональное, высшее и/или послевузовское образование по педагогическим (специальностям) направлениям, в том числе лица, желающие возобновить педагогическую деятельность:</w:t>
      </w:r>
    </w:p>
    <w:bookmarkEnd w:id="359"/>
    <w:bookmarkStart w:name="z403" w:id="360"/>
    <w:p>
      <w:pPr>
        <w:spacing w:after="0"/>
        <w:ind w:left="0"/>
        <w:jc w:val="both"/>
      </w:pPr>
      <w:r>
        <w:rPr>
          <w:rFonts w:ascii="Times New Roman"/>
          <w:b w:val="false"/>
          <w:i w:val="false"/>
          <w:color w:val="000000"/>
          <w:sz w:val="28"/>
        </w:rPr>
        <w:t>
      "Предметные знания" – тридцать заданий;</w:t>
      </w:r>
    </w:p>
    <w:bookmarkEnd w:id="360"/>
    <w:bookmarkStart w:name="z404" w:id="361"/>
    <w:p>
      <w:pPr>
        <w:spacing w:after="0"/>
        <w:ind w:left="0"/>
        <w:jc w:val="both"/>
      </w:pPr>
      <w:r>
        <w:rPr>
          <w:rFonts w:ascii="Times New Roman"/>
          <w:b w:val="false"/>
          <w:i w:val="false"/>
          <w:color w:val="000000"/>
          <w:sz w:val="28"/>
        </w:rPr>
        <w:t>
      "Методика преподавания" – двадцать заданий;</w:t>
      </w:r>
    </w:p>
    <w:bookmarkEnd w:id="361"/>
    <w:bookmarkStart w:name="z405" w:id="362"/>
    <w:p>
      <w:pPr>
        <w:spacing w:after="0"/>
        <w:ind w:left="0"/>
        <w:jc w:val="both"/>
      </w:pPr>
      <w:r>
        <w:rPr>
          <w:rFonts w:ascii="Times New Roman"/>
          <w:b w:val="false"/>
          <w:i w:val="false"/>
          <w:color w:val="000000"/>
          <w:sz w:val="28"/>
        </w:rPr>
        <w:t>
      По направлению Педагогика дошкольного воспитания и обучения:</w:t>
      </w:r>
    </w:p>
    <w:bookmarkEnd w:id="362"/>
    <w:bookmarkStart w:name="z406" w:id="363"/>
    <w:p>
      <w:pPr>
        <w:spacing w:after="0"/>
        <w:ind w:left="0"/>
        <w:jc w:val="both"/>
      </w:pPr>
      <w:r>
        <w:rPr>
          <w:rFonts w:ascii="Times New Roman"/>
          <w:b w:val="false"/>
          <w:i w:val="false"/>
          <w:color w:val="000000"/>
          <w:sz w:val="28"/>
        </w:rPr>
        <w:t>
      "Методика дошкольного воспитания и обучения и возрастная психология" – двадцать заданий;</w:t>
      </w:r>
    </w:p>
    <w:bookmarkEnd w:id="363"/>
    <w:bookmarkStart w:name="z407" w:id="364"/>
    <w:p>
      <w:pPr>
        <w:spacing w:after="0"/>
        <w:ind w:left="0"/>
        <w:jc w:val="both"/>
      </w:pPr>
      <w:r>
        <w:rPr>
          <w:rFonts w:ascii="Times New Roman"/>
          <w:b w:val="false"/>
          <w:i w:val="false"/>
          <w:color w:val="000000"/>
          <w:sz w:val="28"/>
        </w:rPr>
        <w:t>
      "Знание Государственного образовательного стандарта и Типовых учебных планов и программ дошкольного воспитания и обучения" – десять заданий;</w:t>
      </w:r>
    </w:p>
    <w:bookmarkEnd w:id="364"/>
    <w:bookmarkStart w:name="z408" w:id="365"/>
    <w:p>
      <w:pPr>
        <w:spacing w:after="0"/>
        <w:ind w:left="0"/>
        <w:jc w:val="both"/>
      </w:pPr>
      <w:r>
        <w:rPr>
          <w:rFonts w:ascii="Times New Roman"/>
          <w:b w:val="false"/>
          <w:i w:val="false"/>
          <w:color w:val="000000"/>
          <w:sz w:val="28"/>
        </w:rPr>
        <w:t>
      9) Для организаций технического и профессионального, послесреднего образования:</w:t>
      </w:r>
    </w:p>
    <w:bookmarkEnd w:id="365"/>
    <w:bookmarkStart w:name="z409" w:id="366"/>
    <w:p>
      <w:pPr>
        <w:spacing w:after="0"/>
        <w:ind w:left="0"/>
        <w:jc w:val="both"/>
      </w:pPr>
      <w:r>
        <w:rPr>
          <w:rFonts w:ascii="Times New Roman"/>
          <w:b w:val="false"/>
          <w:i w:val="false"/>
          <w:color w:val="000000"/>
          <w:sz w:val="28"/>
        </w:rPr>
        <w:t>
      Педагоги по общеобразовательным предметам:</w:t>
      </w:r>
    </w:p>
    <w:bookmarkEnd w:id="366"/>
    <w:bookmarkStart w:name="z410" w:id="367"/>
    <w:p>
      <w:pPr>
        <w:spacing w:after="0"/>
        <w:ind w:left="0"/>
        <w:jc w:val="both"/>
      </w:pPr>
      <w:r>
        <w:rPr>
          <w:rFonts w:ascii="Times New Roman"/>
          <w:b w:val="false"/>
          <w:i w:val="false"/>
          <w:color w:val="000000"/>
          <w:sz w:val="28"/>
        </w:rPr>
        <w:t>
      "Предметные знания" – тридцать заданий;</w:t>
      </w:r>
    </w:p>
    <w:bookmarkEnd w:id="367"/>
    <w:bookmarkStart w:name="z411" w:id="368"/>
    <w:p>
      <w:pPr>
        <w:spacing w:after="0"/>
        <w:ind w:left="0"/>
        <w:jc w:val="both"/>
      </w:pPr>
      <w:r>
        <w:rPr>
          <w:rFonts w:ascii="Times New Roman"/>
          <w:b w:val="false"/>
          <w:i w:val="false"/>
          <w:color w:val="000000"/>
          <w:sz w:val="28"/>
        </w:rPr>
        <w:t>
      "Методика преподавания" – двадцать заданий;</w:t>
      </w:r>
    </w:p>
    <w:bookmarkEnd w:id="368"/>
    <w:bookmarkStart w:name="z412" w:id="369"/>
    <w:p>
      <w:pPr>
        <w:spacing w:after="0"/>
        <w:ind w:left="0"/>
        <w:jc w:val="both"/>
      </w:pPr>
      <w:r>
        <w:rPr>
          <w:rFonts w:ascii="Times New Roman"/>
          <w:b w:val="false"/>
          <w:i w:val="false"/>
          <w:color w:val="000000"/>
          <w:sz w:val="28"/>
        </w:rPr>
        <w:t>
      Педагоги по общепрофессиональным и специальным дисциплинам, общегуманитарным и социально-экономическим дисциплинам, профессиональным и базовым модулям:</w:t>
      </w:r>
    </w:p>
    <w:bookmarkEnd w:id="369"/>
    <w:bookmarkStart w:name="z413" w:id="370"/>
    <w:p>
      <w:pPr>
        <w:spacing w:after="0"/>
        <w:ind w:left="0"/>
        <w:jc w:val="both"/>
      </w:pPr>
      <w:r>
        <w:rPr>
          <w:rFonts w:ascii="Times New Roman"/>
          <w:b w:val="false"/>
          <w:i w:val="false"/>
          <w:color w:val="000000"/>
          <w:sz w:val="28"/>
        </w:rPr>
        <w:t>
      "Предметные знания" – тридцать заданий;</w:t>
      </w:r>
    </w:p>
    <w:bookmarkEnd w:id="370"/>
    <w:bookmarkStart w:name="z414" w:id="371"/>
    <w:p>
      <w:pPr>
        <w:spacing w:after="0"/>
        <w:ind w:left="0"/>
        <w:jc w:val="both"/>
      </w:pPr>
      <w:r>
        <w:rPr>
          <w:rFonts w:ascii="Times New Roman"/>
          <w:b w:val="false"/>
          <w:i w:val="false"/>
          <w:color w:val="000000"/>
          <w:sz w:val="28"/>
        </w:rPr>
        <w:t>
      "Методика преподавания" – двадцать заданий;</w:t>
      </w:r>
    </w:p>
    <w:bookmarkEnd w:id="371"/>
    <w:bookmarkStart w:name="z415" w:id="372"/>
    <w:p>
      <w:pPr>
        <w:spacing w:after="0"/>
        <w:ind w:left="0"/>
        <w:jc w:val="both"/>
      </w:pPr>
      <w:r>
        <w:rPr>
          <w:rFonts w:ascii="Times New Roman"/>
          <w:b w:val="false"/>
          <w:i w:val="false"/>
          <w:color w:val="000000"/>
          <w:sz w:val="28"/>
        </w:rPr>
        <w:t>
      Педагоги иных должностей:</w:t>
      </w:r>
    </w:p>
    <w:bookmarkEnd w:id="372"/>
    <w:bookmarkStart w:name="z416" w:id="373"/>
    <w:p>
      <w:pPr>
        <w:spacing w:after="0"/>
        <w:ind w:left="0"/>
        <w:jc w:val="both"/>
      </w:pPr>
      <w:r>
        <w:rPr>
          <w:rFonts w:ascii="Times New Roman"/>
          <w:b w:val="false"/>
          <w:i w:val="false"/>
          <w:color w:val="000000"/>
          <w:sz w:val="28"/>
        </w:rPr>
        <w:t>
      "Методика преподавания" – двадцать заданий;</w:t>
      </w:r>
    </w:p>
    <w:bookmarkEnd w:id="373"/>
    <w:bookmarkStart w:name="z417" w:id="374"/>
    <w:p>
      <w:pPr>
        <w:spacing w:after="0"/>
        <w:ind w:left="0"/>
        <w:jc w:val="both"/>
      </w:pPr>
      <w:r>
        <w:rPr>
          <w:rFonts w:ascii="Times New Roman"/>
          <w:b w:val="false"/>
          <w:i w:val="false"/>
          <w:color w:val="000000"/>
          <w:sz w:val="28"/>
        </w:rPr>
        <w:t>
      "Психология" – десять заданий;</w:t>
      </w:r>
    </w:p>
    <w:bookmarkEnd w:id="374"/>
    <w:bookmarkStart w:name="z418" w:id="375"/>
    <w:p>
      <w:pPr>
        <w:spacing w:after="0"/>
        <w:ind w:left="0"/>
        <w:jc w:val="both"/>
      </w:pPr>
      <w:r>
        <w:rPr>
          <w:rFonts w:ascii="Times New Roman"/>
          <w:b w:val="false"/>
          <w:i w:val="false"/>
          <w:color w:val="000000"/>
          <w:sz w:val="28"/>
        </w:rPr>
        <w:t xml:space="preserve">
      10) Для руководителей организаций образования, методических кабинетов (центров) при очередной аттестации: </w:t>
      </w:r>
    </w:p>
    <w:bookmarkEnd w:id="375"/>
    <w:bookmarkStart w:name="z419" w:id="376"/>
    <w:p>
      <w:pPr>
        <w:spacing w:after="0"/>
        <w:ind w:left="0"/>
        <w:jc w:val="both"/>
      </w:pPr>
      <w:r>
        <w:rPr>
          <w:rFonts w:ascii="Times New Roman"/>
          <w:b w:val="false"/>
          <w:i w:val="false"/>
          <w:color w:val="000000"/>
          <w:sz w:val="28"/>
        </w:rPr>
        <w:t>
      по направлению "Знание законодательства и нормативно-правовых актов" – шестьдесят тестовых заданий:</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 десять тестовых заданий;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о браке (супружестве) и семье – десять тестовых заданий;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образовании" – десять тестовых заданий;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статусе педагога" – десять тестовых заданий;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в Республике Казахстан" – десять тестовых заданий;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 29031) (при наличии) - десять тестовых заданий.</w:t>
      </w:r>
    </w:p>
    <w:bookmarkStart w:name="z426" w:id="377"/>
    <w:p>
      <w:pPr>
        <w:spacing w:after="0"/>
        <w:ind w:left="0"/>
        <w:jc w:val="both"/>
      </w:pPr>
      <w:r>
        <w:rPr>
          <w:rFonts w:ascii="Times New Roman"/>
          <w:b w:val="false"/>
          <w:i w:val="false"/>
          <w:color w:val="000000"/>
          <w:sz w:val="28"/>
        </w:rPr>
        <w:t>
      90. Результат тестирования считается положительным при получении следующих баллов:</w:t>
      </w:r>
    </w:p>
    <w:bookmarkEnd w:id="377"/>
    <w:bookmarkStart w:name="z427" w:id="378"/>
    <w:p>
      <w:pPr>
        <w:spacing w:after="0"/>
        <w:ind w:left="0"/>
        <w:jc w:val="both"/>
      </w:pPr>
      <w:r>
        <w:rPr>
          <w:rFonts w:ascii="Times New Roman"/>
          <w:b w:val="false"/>
          <w:i w:val="false"/>
          <w:color w:val="000000"/>
          <w:sz w:val="28"/>
        </w:rPr>
        <w:t>
      1) Для педагогов дошкольных организаций воспитания и обучения:</w:t>
      </w:r>
    </w:p>
    <w:bookmarkEnd w:id="378"/>
    <w:bookmarkStart w:name="z428" w:id="379"/>
    <w:p>
      <w:pPr>
        <w:spacing w:after="0"/>
        <w:ind w:left="0"/>
        <w:jc w:val="both"/>
      </w:pPr>
      <w:r>
        <w:rPr>
          <w:rFonts w:ascii="Times New Roman"/>
          <w:b w:val="false"/>
          <w:i w:val="false"/>
          <w:color w:val="000000"/>
          <w:sz w:val="28"/>
        </w:rPr>
        <w:t>
      "Знание Государственного образовательного стандарта и Типовых учебных планов и программ дошкольного воспитания и обучения" – 70 %;</w:t>
      </w:r>
    </w:p>
    <w:bookmarkEnd w:id="379"/>
    <w:bookmarkStart w:name="z429" w:id="380"/>
    <w:p>
      <w:pPr>
        <w:spacing w:after="0"/>
        <w:ind w:left="0"/>
        <w:jc w:val="both"/>
      </w:pPr>
      <w:r>
        <w:rPr>
          <w:rFonts w:ascii="Times New Roman"/>
          <w:b w:val="false"/>
          <w:i w:val="false"/>
          <w:color w:val="000000"/>
          <w:sz w:val="28"/>
        </w:rPr>
        <w:t>
      "Методика дошкольного воспитания и обучения и возрастная психология"</w:t>
      </w:r>
    </w:p>
    <w:bookmarkEnd w:id="380"/>
    <w:bookmarkStart w:name="z430" w:id="381"/>
    <w:p>
      <w:pPr>
        <w:spacing w:after="0"/>
        <w:ind w:left="0"/>
        <w:jc w:val="both"/>
      </w:pPr>
      <w:r>
        <w:rPr>
          <w:rFonts w:ascii="Times New Roman"/>
          <w:b w:val="false"/>
          <w:i w:val="false"/>
          <w:color w:val="000000"/>
          <w:sz w:val="28"/>
        </w:rPr>
        <w:t>
      квалификационная категория "педагог" – 50 %</w:t>
      </w:r>
    </w:p>
    <w:bookmarkEnd w:id="381"/>
    <w:bookmarkStart w:name="z431" w:id="382"/>
    <w:p>
      <w:pPr>
        <w:spacing w:after="0"/>
        <w:ind w:left="0"/>
        <w:jc w:val="both"/>
      </w:pPr>
      <w:r>
        <w:rPr>
          <w:rFonts w:ascii="Times New Roman"/>
          <w:b w:val="false"/>
          <w:i w:val="false"/>
          <w:color w:val="000000"/>
          <w:sz w:val="28"/>
        </w:rPr>
        <w:t>
      квалификационная категория "педагог-модератор" – 60 %;</w:t>
      </w:r>
    </w:p>
    <w:bookmarkEnd w:id="382"/>
    <w:bookmarkStart w:name="z432" w:id="383"/>
    <w:p>
      <w:pPr>
        <w:spacing w:after="0"/>
        <w:ind w:left="0"/>
        <w:jc w:val="both"/>
      </w:pPr>
      <w:r>
        <w:rPr>
          <w:rFonts w:ascii="Times New Roman"/>
          <w:b w:val="false"/>
          <w:i w:val="false"/>
          <w:color w:val="000000"/>
          <w:sz w:val="28"/>
        </w:rPr>
        <w:t>
      квалификационная категория "педагог-эксперт" – 70 %;</w:t>
      </w:r>
    </w:p>
    <w:bookmarkEnd w:id="383"/>
    <w:bookmarkStart w:name="z433" w:id="384"/>
    <w:p>
      <w:pPr>
        <w:spacing w:after="0"/>
        <w:ind w:left="0"/>
        <w:jc w:val="both"/>
      </w:pPr>
      <w:r>
        <w:rPr>
          <w:rFonts w:ascii="Times New Roman"/>
          <w:b w:val="false"/>
          <w:i w:val="false"/>
          <w:color w:val="000000"/>
          <w:sz w:val="28"/>
        </w:rPr>
        <w:t>
      квалификационная категория "педагог-исследователь" – 80 %;</w:t>
      </w:r>
    </w:p>
    <w:bookmarkEnd w:id="384"/>
    <w:bookmarkStart w:name="z434" w:id="385"/>
    <w:p>
      <w:pPr>
        <w:spacing w:after="0"/>
        <w:ind w:left="0"/>
        <w:jc w:val="both"/>
      </w:pPr>
      <w:r>
        <w:rPr>
          <w:rFonts w:ascii="Times New Roman"/>
          <w:b w:val="false"/>
          <w:i w:val="false"/>
          <w:color w:val="000000"/>
          <w:sz w:val="28"/>
        </w:rPr>
        <w:t>
      квалификационная категория "педагог-мастер" – 90 %.</w:t>
      </w:r>
    </w:p>
    <w:bookmarkEnd w:id="385"/>
    <w:bookmarkStart w:name="z435" w:id="386"/>
    <w:p>
      <w:pPr>
        <w:spacing w:after="0"/>
        <w:ind w:left="0"/>
        <w:jc w:val="both"/>
      </w:pPr>
      <w:r>
        <w:rPr>
          <w:rFonts w:ascii="Times New Roman"/>
          <w:b w:val="false"/>
          <w:i w:val="false"/>
          <w:color w:val="000000"/>
          <w:sz w:val="28"/>
        </w:rPr>
        <w:t>
      2) Для педагогов начального обучения:</w:t>
      </w:r>
    </w:p>
    <w:bookmarkEnd w:id="386"/>
    <w:bookmarkStart w:name="z436" w:id="387"/>
    <w:p>
      <w:pPr>
        <w:spacing w:after="0"/>
        <w:ind w:left="0"/>
        <w:jc w:val="both"/>
      </w:pPr>
      <w:r>
        <w:rPr>
          <w:rFonts w:ascii="Times New Roman"/>
          <w:b w:val="false"/>
          <w:i w:val="false"/>
          <w:color w:val="000000"/>
          <w:sz w:val="28"/>
        </w:rPr>
        <w:t>
      по направлению "Предметные знания":</w:t>
      </w:r>
    </w:p>
    <w:bookmarkEnd w:id="387"/>
    <w:bookmarkStart w:name="z437" w:id="388"/>
    <w:p>
      <w:pPr>
        <w:spacing w:after="0"/>
        <w:ind w:left="0"/>
        <w:jc w:val="both"/>
      </w:pPr>
      <w:r>
        <w:rPr>
          <w:rFonts w:ascii="Times New Roman"/>
          <w:b w:val="false"/>
          <w:i w:val="false"/>
          <w:color w:val="000000"/>
          <w:sz w:val="28"/>
        </w:rPr>
        <w:t>
      квалификационная категория "педагог" – 50 %;</w:t>
      </w:r>
    </w:p>
    <w:bookmarkEnd w:id="388"/>
    <w:bookmarkStart w:name="z438" w:id="389"/>
    <w:p>
      <w:pPr>
        <w:spacing w:after="0"/>
        <w:ind w:left="0"/>
        <w:jc w:val="both"/>
      </w:pPr>
      <w:r>
        <w:rPr>
          <w:rFonts w:ascii="Times New Roman"/>
          <w:b w:val="false"/>
          <w:i w:val="false"/>
          <w:color w:val="000000"/>
          <w:sz w:val="28"/>
        </w:rPr>
        <w:t>
      квалификационная категория "педагог-модератор" – 60 %;</w:t>
      </w:r>
    </w:p>
    <w:bookmarkEnd w:id="389"/>
    <w:bookmarkStart w:name="z439" w:id="390"/>
    <w:p>
      <w:pPr>
        <w:spacing w:after="0"/>
        <w:ind w:left="0"/>
        <w:jc w:val="both"/>
      </w:pPr>
      <w:r>
        <w:rPr>
          <w:rFonts w:ascii="Times New Roman"/>
          <w:b w:val="false"/>
          <w:i w:val="false"/>
          <w:color w:val="000000"/>
          <w:sz w:val="28"/>
        </w:rPr>
        <w:t>
      квалификационная категория "педагог-эксперт" – 70 %;</w:t>
      </w:r>
    </w:p>
    <w:bookmarkEnd w:id="390"/>
    <w:bookmarkStart w:name="z440" w:id="391"/>
    <w:p>
      <w:pPr>
        <w:spacing w:after="0"/>
        <w:ind w:left="0"/>
        <w:jc w:val="both"/>
      </w:pPr>
      <w:r>
        <w:rPr>
          <w:rFonts w:ascii="Times New Roman"/>
          <w:b w:val="false"/>
          <w:i w:val="false"/>
          <w:color w:val="000000"/>
          <w:sz w:val="28"/>
        </w:rPr>
        <w:t>
      квалификационная категория "педагог-исследователь" – 80 %;</w:t>
      </w:r>
    </w:p>
    <w:bookmarkEnd w:id="391"/>
    <w:bookmarkStart w:name="z441" w:id="392"/>
    <w:p>
      <w:pPr>
        <w:spacing w:after="0"/>
        <w:ind w:left="0"/>
        <w:jc w:val="both"/>
      </w:pPr>
      <w:r>
        <w:rPr>
          <w:rFonts w:ascii="Times New Roman"/>
          <w:b w:val="false"/>
          <w:i w:val="false"/>
          <w:color w:val="000000"/>
          <w:sz w:val="28"/>
        </w:rPr>
        <w:t>
      квалификационная категория "педагог-мастер" – 90 %;</w:t>
      </w:r>
    </w:p>
    <w:bookmarkEnd w:id="392"/>
    <w:bookmarkStart w:name="z442" w:id="393"/>
    <w:p>
      <w:pPr>
        <w:spacing w:after="0"/>
        <w:ind w:left="0"/>
        <w:jc w:val="both"/>
      </w:pPr>
      <w:r>
        <w:rPr>
          <w:rFonts w:ascii="Times New Roman"/>
          <w:b w:val="false"/>
          <w:i w:val="false"/>
          <w:color w:val="000000"/>
          <w:sz w:val="28"/>
        </w:rPr>
        <w:t>
      по направлению "Методика преподавания":</w:t>
      </w:r>
    </w:p>
    <w:bookmarkEnd w:id="393"/>
    <w:bookmarkStart w:name="z443" w:id="394"/>
    <w:p>
      <w:pPr>
        <w:spacing w:after="0"/>
        <w:ind w:left="0"/>
        <w:jc w:val="both"/>
      </w:pPr>
      <w:r>
        <w:rPr>
          <w:rFonts w:ascii="Times New Roman"/>
          <w:b w:val="false"/>
          <w:i w:val="false"/>
          <w:color w:val="000000"/>
          <w:sz w:val="28"/>
        </w:rPr>
        <w:t>
      квалификационная категория "педагог" – 50 %;</w:t>
      </w:r>
    </w:p>
    <w:bookmarkEnd w:id="394"/>
    <w:bookmarkStart w:name="z444" w:id="395"/>
    <w:p>
      <w:pPr>
        <w:spacing w:after="0"/>
        <w:ind w:left="0"/>
        <w:jc w:val="both"/>
      </w:pPr>
      <w:r>
        <w:rPr>
          <w:rFonts w:ascii="Times New Roman"/>
          <w:b w:val="false"/>
          <w:i w:val="false"/>
          <w:color w:val="000000"/>
          <w:sz w:val="28"/>
        </w:rPr>
        <w:t>
      квалификационная категория "педагог-модератор" – 60 %;</w:t>
      </w:r>
    </w:p>
    <w:bookmarkEnd w:id="395"/>
    <w:bookmarkStart w:name="z445" w:id="396"/>
    <w:p>
      <w:pPr>
        <w:spacing w:after="0"/>
        <w:ind w:left="0"/>
        <w:jc w:val="both"/>
      </w:pPr>
      <w:r>
        <w:rPr>
          <w:rFonts w:ascii="Times New Roman"/>
          <w:b w:val="false"/>
          <w:i w:val="false"/>
          <w:color w:val="000000"/>
          <w:sz w:val="28"/>
        </w:rPr>
        <w:t>
      квалификационная категория "педагог-эксперт" – 70 %;</w:t>
      </w:r>
    </w:p>
    <w:bookmarkEnd w:id="396"/>
    <w:bookmarkStart w:name="z446" w:id="397"/>
    <w:p>
      <w:pPr>
        <w:spacing w:after="0"/>
        <w:ind w:left="0"/>
        <w:jc w:val="both"/>
      </w:pPr>
      <w:r>
        <w:rPr>
          <w:rFonts w:ascii="Times New Roman"/>
          <w:b w:val="false"/>
          <w:i w:val="false"/>
          <w:color w:val="000000"/>
          <w:sz w:val="28"/>
        </w:rPr>
        <w:t>
      квалификационная категория "педагог-исследователь" – 80 %;</w:t>
      </w:r>
    </w:p>
    <w:bookmarkEnd w:id="397"/>
    <w:bookmarkStart w:name="z447" w:id="398"/>
    <w:p>
      <w:pPr>
        <w:spacing w:after="0"/>
        <w:ind w:left="0"/>
        <w:jc w:val="both"/>
      </w:pPr>
      <w:r>
        <w:rPr>
          <w:rFonts w:ascii="Times New Roman"/>
          <w:b w:val="false"/>
          <w:i w:val="false"/>
          <w:color w:val="000000"/>
          <w:sz w:val="28"/>
        </w:rPr>
        <w:t>
      квалификационная категория "педагог-мастер" – 90 %.</w:t>
      </w:r>
    </w:p>
    <w:bookmarkEnd w:id="398"/>
    <w:bookmarkStart w:name="z448" w:id="399"/>
    <w:p>
      <w:pPr>
        <w:spacing w:after="0"/>
        <w:ind w:left="0"/>
        <w:jc w:val="both"/>
      </w:pPr>
      <w:r>
        <w:rPr>
          <w:rFonts w:ascii="Times New Roman"/>
          <w:b w:val="false"/>
          <w:i w:val="false"/>
          <w:color w:val="000000"/>
          <w:sz w:val="28"/>
        </w:rPr>
        <w:t>
      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bookmarkEnd w:id="399"/>
    <w:bookmarkStart w:name="z449" w:id="400"/>
    <w:p>
      <w:pPr>
        <w:spacing w:after="0"/>
        <w:ind w:left="0"/>
        <w:jc w:val="both"/>
      </w:pPr>
      <w:r>
        <w:rPr>
          <w:rFonts w:ascii="Times New Roman"/>
          <w:b w:val="false"/>
          <w:i w:val="false"/>
          <w:color w:val="000000"/>
          <w:sz w:val="28"/>
        </w:rPr>
        <w:t>
      по направлению "Предметные знания":</w:t>
      </w:r>
    </w:p>
    <w:bookmarkEnd w:id="400"/>
    <w:bookmarkStart w:name="z450" w:id="401"/>
    <w:p>
      <w:pPr>
        <w:spacing w:after="0"/>
        <w:ind w:left="0"/>
        <w:jc w:val="both"/>
      </w:pPr>
      <w:r>
        <w:rPr>
          <w:rFonts w:ascii="Times New Roman"/>
          <w:b w:val="false"/>
          <w:i w:val="false"/>
          <w:color w:val="000000"/>
          <w:sz w:val="28"/>
        </w:rPr>
        <w:t>
      квалификационная категория "педагог" – 50 %;</w:t>
      </w:r>
    </w:p>
    <w:bookmarkEnd w:id="401"/>
    <w:bookmarkStart w:name="z451" w:id="402"/>
    <w:p>
      <w:pPr>
        <w:spacing w:after="0"/>
        <w:ind w:left="0"/>
        <w:jc w:val="both"/>
      </w:pPr>
      <w:r>
        <w:rPr>
          <w:rFonts w:ascii="Times New Roman"/>
          <w:b w:val="false"/>
          <w:i w:val="false"/>
          <w:color w:val="000000"/>
          <w:sz w:val="28"/>
        </w:rPr>
        <w:t>
      квалификационная категория "педагог-модератор" – 60 %;</w:t>
      </w:r>
    </w:p>
    <w:bookmarkEnd w:id="402"/>
    <w:bookmarkStart w:name="z452" w:id="403"/>
    <w:p>
      <w:pPr>
        <w:spacing w:after="0"/>
        <w:ind w:left="0"/>
        <w:jc w:val="both"/>
      </w:pPr>
      <w:r>
        <w:rPr>
          <w:rFonts w:ascii="Times New Roman"/>
          <w:b w:val="false"/>
          <w:i w:val="false"/>
          <w:color w:val="000000"/>
          <w:sz w:val="28"/>
        </w:rPr>
        <w:t>
      квалификационная категория "педагог-эксперт" – 70 %;</w:t>
      </w:r>
    </w:p>
    <w:bookmarkEnd w:id="403"/>
    <w:bookmarkStart w:name="z453" w:id="404"/>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04"/>
    <w:bookmarkStart w:name="z454" w:id="405"/>
    <w:p>
      <w:pPr>
        <w:spacing w:after="0"/>
        <w:ind w:left="0"/>
        <w:jc w:val="both"/>
      </w:pPr>
      <w:r>
        <w:rPr>
          <w:rFonts w:ascii="Times New Roman"/>
          <w:b w:val="false"/>
          <w:i w:val="false"/>
          <w:color w:val="000000"/>
          <w:sz w:val="28"/>
        </w:rPr>
        <w:t>
      квалификационная категория "педагог-мастер" – 90 %;</w:t>
      </w:r>
    </w:p>
    <w:bookmarkEnd w:id="405"/>
    <w:bookmarkStart w:name="z455" w:id="406"/>
    <w:p>
      <w:pPr>
        <w:spacing w:after="0"/>
        <w:ind w:left="0"/>
        <w:jc w:val="both"/>
      </w:pPr>
      <w:r>
        <w:rPr>
          <w:rFonts w:ascii="Times New Roman"/>
          <w:b w:val="false"/>
          <w:i w:val="false"/>
          <w:color w:val="000000"/>
          <w:sz w:val="28"/>
        </w:rPr>
        <w:t>
      по направлению "Методика преподавания":</w:t>
      </w:r>
    </w:p>
    <w:bookmarkEnd w:id="406"/>
    <w:bookmarkStart w:name="z456" w:id="407"/>
    <w:p>
      <w:pPr>
        <w:spacing w:after="0"/>
        <w:ind w:left="0"/>
        <w:jc w:val="both"/>
      </w:pPr>
      <w:r>
        <w:rPr>
          <w:rFonts w:ascii="Times New Roman"/>
          <w:b w:val="false"/>
          <w:i w:val="false"/>
          <w:color w:val="000000"/>
          <w:sz w:val="28"/>
        </w:rPr>
        <w:t>
      квалификационная категория "педагог" – 50 %;</w:t>
      </w:r>
    </w:p>
    <w:bookmarkEnd w:id="407"/>
    <w:bookmarkStart w:name="z457" w:id="408"/>
    <w:p>
      <w:pPr>
        <w:spacing w:after="0"/>
        <w:ind w:left="0"/>
        <w:jc w:val="both"/>
      </w:pPr>
      <w:r>
        <w:rPr>
          <w:rFonts w:ascii="Times New Roman"/>
          <w:b w:val="false"/>
          <w:i w:val="false"/>
          <w:color w:val="000000"/>
          <w:sz w:val="28"/>
        </w:rPr>
        <w:t>
      квалификационная категория "педагог-модератор" – 60 %;</w:t>
      </w:r>
    </w:p>
    <w:bookmarkEnd w:id="408"/>
    <w:bookmarkStart w:name="z458" w:id="409"/>
    <w:p>
      <w:pPr>
        <w:spacing w:after="0"/>
        <w:ind w:left="0"/>
        <w:jc w:val="both"/>
      </w:pPr>
      <w:r>
        <w:rPr>
          <w:rFonts w:ascii="Times New Roman"/>
          <w:b w:val="false"/>
          <w:i w:val="false"/>
          <w:color w:val="000000"/>
          <w:sz w:val="28"/>
        </w:rPr>
        <w:t>
      квалификационная категория "педагог-эксперт" – 70 %;</w:t>
      </w:r>
    </w:p>
    <w:bookmarkEnd w:id="409"/>
    <w:bookmarkStart w:name="z459" w:id="410"/>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10"/>
    <w:bookmarkStart w:name="z460" w:id="411"/>
    <w:p>
      <w:pPr>
        <w:spacing w:after="0"/>
        <w:ind w:left="0"/>
        <w:jc w:val="both"/>
      </w:pPr>
      <w:r>
        <w:rPr>
          <w:rFonts w:ascii="Times New Roman"/>
          <w:b w:val="false"/>
          <w:i w:val="false"/>
          <w:color w:val="000000"/>
          <w:sz w:val="28"/>
        </w:rPr>
        <w:t>
      квалификационная категория "педагог-мастер" – 90 %.</w:t>
      </w:r>
    </w:p>
    <w:bookmarkEnd w:id="411"/>
    <w:bookmarkStart w:name="z461" w:id="412"/>
    <w:p>
      <w:pPr>
        <w:spacing w:after="0"/>
        <w:ind w:left="0"/>
        <w:jc w:val="both"/>
      </w:pPr>
      <w:r>
        <w:rPr>
          <w:rFonts w:ascii="Times New Roman"/>
          <w:b w:val="false"/>
          <w:i w:val="false"/>
          <w:color w:val="000000"/>
          <w:sz w:val="28"/>
        </w:rPr>
        <w:t>
      4) Для педагогов организаций дополнительного образования:</w:t>
      </w:r>
    </w:p>
    <w:bookmarkEnd w:id="412"/>
    <w:bookmarkStart w:name="z462" w:id="413"/>
    <w:p>
      <w:pPr>
        <w:spacing w:after="0"/>
        <w:ind w:left="0"/>
        <w:jc w:val="both"/>
      </w:pPr>
      <w:r>
        <w:rPr>
          <w:rFonts w:ascii="Times New Roman"/>
          <w:b w:val="false"/>
          <w:i w:val="false"/>
          <w:color w:val="000000"/>
          <w:sz w:val="28"/>
        </w:rPr>
        <w:t>
      "Методика преподавания":</w:t>
      </w:r>
    </w:p>
    <w:bookmarkEnd w:id="413"/>
    <w:bookmarkStart w:name="z463" w:id="414"/>
    <w:p>
      <w:pPr>
        <w:spacing w:after="0"/>
        <w:ind w:left="0"/>
        <w:jc w:val="both"/>
      </w:pPr>
      <w:r>
        <w:rPr>
          <w:rFonts w:ascii="Times New Roman"/>
          <w:b w:val="false"/>
          <w:i w:val="false"/>
          <w:color w:val="000000"/>
          <w:sz w:val="28"/>
        </w:rPr>
        <w:t>
      квалификационная категория "педагог" – 50 %;</w:t>
      </w:r>
    </w:p>
    <w:bookmarkEnd w:id="414"/>
    <w:bookmarkStart w:name="z464" w:id="415"/>
    <w:p>
      <w:pPr>
        <w:spacing w:after="0"/>
        <w:ind w:left="0"/>
        <w:jc w:val="both"/>
      </w:pPr>
      <w:r>
        <w:rPr>
          <w:rFonts w:ascii="Times New Roman"/>
          <w:b w:val="false"/>
          <w:i w:val="false"/>
          <w:color w:val="000000"/>
          <w:sz w:val="28"/>
        </w:rPr>
        <w:t>
      квалификационная категория "педагог-модератор" – 60%;</w:t>
      </w:r>
    </w:p>
    <w:bookmarkEnd w:id="415"/>
    <w:bookmarkStart w:name="z465" w:id="416"/>
    <w:p>
      <w:pPr>
        <w:spacing w:after="0"/>
        <w:ind w:left="0"/>
        <w:jc w:val="both"/>
      </w:pPr>
      <w:r>
        <w:rPr>
          <w:rFonts w:ascii="Times New Roman"/>
          <w:b w:val="false"/>
          <w:i w:val="false"/>
          <w:color w:val="000000"/>
          <w:sz w:val="28"/>
        </w:rPr>
        <w:t>
      квалификационная категория "педагог-эксперт" – 70 %;</w:t>
      </w:r>
    </w:p>
    <w:bookmarkEnd w:id="416"/>
    <w:bookmarkStart w:name="z466" w:id="417"/>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17"/>
    <w:bookmarkStart w:name="z467" w:id="418"/>
    <w:p>
      <w:pPr>
        <w:spacing w:after="0"/>
        <w:ind w:left="0"/>
        <w:jc w:val="both"/>
      </w:pPr>
      <w:r>
        <w:rPr>
          <w:rFonts w:ascii="Times New Roman"/>
          <w:b w:val="false"/>
          <w:i w:val="false"/>
          <w:color w:val="000000"/>
          <w:sz w:val="28"/>
        </w:rPr>
        <w:t>
      квалификационная категория "педагог-мастер" – 90 %;</w:t>
      </w:r>
    </w:p>
    <w:bookmarkEnd w:id="418"/>
    <w:bookmarkStart w:name="z468" w:id="419"/>
    <w:p>
      <w:pPr>
        <w:spacing w:after="0"/>
        <w:ind w:left="0"/>
        <w:jc w:val="both"/>
      </w:pPr>
      <w:r>
        <w:rPr>
          <w:rFonts w:ascii="Times New Roman"/>
          <w:b w:val="false"/>
          <w:i w:val="false"/>
          <w:color w:val="000000"/>
          <w:sz w:val="28"/>
        </w:rPr>
        <w:t>
      "Психология":</w:t>
      </w:r>
    </w:p>
    <w:bookmarkEnd w:id="419"/>
    <w:bookmarkStart w:name="z469" w:id="420"/>
    <w:p>
      <w:pPr>
        <w:spacing w:after="0"/>
        <w:ind w:left="0"/>
        <w:jc w:val="both"/>
      </w:pPr>
      <w:r>
        <w:rPr>
          <w:rFonts w:ascii="Times New Roman"/>
          <w:b w:val="false"/>
          <w:i w:val="false"/>
          <w:color w:val="000000"/>
          <w:sz w:val="28"/>
        </w:rPr>
        <w:t>
      квалификационная категория "педагог" – 50 %;</w:t>
      </w:r>
    </w:p>
    <w:bookmarkEnd w:id="420"/>
    <w:bookmarkStart w:name="z470" w:id="421"/>
    <w:p>
      <w:pPr>
        <w:spacing w:after="0"/>
        <w:ind w:left="0"/>
        <w:jc w:val="both"/>
      </w:pPr>
      <w:r>
        <w:rPr>
          <w:rFonts w:ascii="Times New Roman"/>
          <w:b w:val="false"/>
          <w:i w:val="false"/>
          <w:color w:val="000000"/>
          <w:sz w:val="28"/>
        </w:rPr>
        <w:t>
      квалификационная категория "педагог-модератор" – 60 %;</w:t>
      </w:r>
    </w:p>
    <w:bookmarkEnd w:id="421"/>
    <w:bookmarkStart w:name="z471" w:id="422"/>
    <w:p>
      <w:pPr>
        <w:spacing w:after="0"/>
        <w:ind w:left="0"/>
        <w:jc w:val="both"/>
      </w:pPr>
      <w:r>
        <w:rPr>
          <w:rFonts w:ascii="Times New Roman"/>
          <w:b w:val="false"/>
          <w:i w:val="false"/>
          <w:color w:val="000000"/>
          <w:sz w:val="28"/>
        </w:rPr>
        <w:t>
      квалификационная категория "педагог-эксперт" – 70 %;</w:t>
      </w:r>
    </w:p>
    <w:bookmarkEnd w:id="422"/>
    <w:bookmarkStart w:name="z472" w:id="423"/>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23"/>
    <w:bookmarkStart w:name="z473" w:id="424"/>
    <w:p>
      <w:pPr>
        <w:spacing w:after="0"/>
        <w:ind w:left="0"/>
        <w:jc w:val="both"/>
      </w:pPr>
      <w:r>
        <w:rPr>
          <w:rFonts w:ascii="Times New Roman"/>
          <w:b w:val="false"/>
          <w:i w:val="false"/>
          <w:color w:val="000000"/>
          <w:sz w:val="28"/>
        </w:rPr>
        <w:t>
      квалификационная категория "педагог-мастер" – 90 %.</w:t>
      </w:r>
    </w:p>
    <w:bookmarkEnd w:id="424"/>
    <w:bookmarkStart w:name="z474" w:id="425"/>
    <w:p>
      <w:pPr>
        <w:spacing w:after="0"/>
        <w:ind w:left="0"/>
        <w:jc w:val="both"/>
      </w:pPr>
      <w:r>
        <w:rPr>
          <w:rFonts w:ascii="Times New Roman"/>
          <w:b w:val="false"/>
          <w:i w:val="false"/>
          <w:color w:val="000000"/>
          <w:sz w:val="28"/>
        </w:rPr>
        <w:t>
      5) Для воспитателей специальных организаций, интернатных организаций, общежитий</w:t>
      </w:r>
    </w:p>
    <w:bookmarkEnd w:id="425"/>
    <w:bookmarkStart w:name="z475" w:id="426"/>
    <w:p>
      <w:pPr>
        <w:spacing w:after="0"/>
        <w:ind w:left="0"/>
        <w:jc w:val="both"/>
      </w:pPr>
      <w:r>
        <w:rPr>
          <w:rFonts w:ascii="Times New Roman"/>
          <w:b w:val="false"/>
          <w:i w:val="false"/>
          <w:color w:val="000000"/>
          <w:sz w:val="28"/>
        </w:rPr>
        <w:t>
      По направлению "Методика преподавания"</w:t>
      </w:r>
    </w:p>
    <w:bookmarkEnd w:id="426"/>
    <w:bookmarkStart w:name="z476" w:id="427"/>
    <w:p>
      <w:pPr>
        <w:spacing w:after="0"/>
        <w:ind w:left="0"/>
        <w:jc w:val="both"/>
      </w:pPr>
      <w:r>
        <w:rPr>
          <w:rFonts w:ascii="Times New Roman"/>
          <w:b w:val="false"/>
          <w:i w:val="false"/>
          <w:color w:val="000000"/>
          <w:sz w:val="28"/>
        </w:rPr>
        <w:t>
      квалификационная категория "педагог" – 50 %;</w:t>
      </w:r>
    </w:p>
    <w:bookmarkEnd w:id="427"/>
    <w:bookmarkStart w:name="z477" w:id="428"/>
    <w:p>
      <w:pPr>
        <w:spacing w:after="0"/>
        <w:ind w:left="0"/>
        <w:jc w:val="both"/>
      </w:pPr>
      <w:r>
        <w:rPr>
          <w:rFonts w:ascii="Times New Roman"/>
          <w:b w:val="false"/>
          <w:i w:val="false"/>
          <w:color w:val="000000"/>
          <w:sz w:val="28"/>
        </w:rPr>
        <w:t>
      квалификационная категория "педагог-модератор" – 60%;</w:t>
      </w:r>
    </w:p>
    <w:bookmarkEnd w:id="428"/>
    <w:bookmarkStart w:name="z478" w:id="429"/>
    <w:p>
      <w:pPr>
        <w:spacing w:after="0"/>
        <w:ind w:left="0"/>
        <w:jc w:val="both"/>
      </w:pPr>
      <w:r>
        <w:rPr>
          <w:rFonts w:ascii="Times New Roman"/>
          <w:b w:val="false"/>
          <w:i w:val="false"/>
          <w:color w:val="000000"/>
          <w:sz w:val="28"/>
        </w:rPr>
        <w:t>
      квалификационная категория "педагог-эксперт" – 70%;</w:t>
      </w:r>
    </w:p>
    <w:bookmarkEnd w:id="429"/>
    <w:bookmarkStart w:name="z479" w:id="430"/>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30"/>
    <w:bookmarkStart w:name="z480" w:id="431"/>
    <w:p>
      <w:pPr>
        <w:spacing w:after="0"/>
        <w:ind w:left="0"/>
        <w:jc w:val="both"/>
      </w:pPr>
      <w:r>
        <w:rPr>
          <w:rFonts w:ascii="Times New Roman"/>
          <w:b w:val="false"/>
          <w:i w:val="false"/>
          <w:color w:val="000000"/>
          <w:sz w:val="28"/>
        </w:rPr>
        <w:t>
      квалификационная категория "педагог-мастер" – 90 %;</w:t>
      </w:r>
    </w:p>
    <w:bookmarkEnd w:id="431"/>
    <w:bookmarkStart w:name="z481" w:id="432"/>
    <w:p>
      <w:pPr>
        <w:spacing w:after="0"/>
        <w:ind w:left="0"/>
        <w:jc w:val="both"/>
      </w:pPr>
      <w:r>
        <w:rPr>
          <w:rFonts w:ascii="Times New Roman"/>
          <w:b w:val="false"/>
          <w:i w:val="false"/>
          <w:color w:val="000000"/>
          <w:sz w:val="28"/>
        </w:rPr>
        <w:t xml:space="preserve">
      По направлению "Психология": </w:t>
      </w:r>
    </w:p>
    <w:bookmarkEnd w:id="432"/>
    <w:bookmarkStart w:name="z482" w:id="433"/>
    <w:p>
      <w:pPr>
        <w:spacing w:after="0"/>
        <w:ind w:left="0"/>
        <w:jc w:val="both"/>
      </w:pPr>
      <w:r>
        <w:rPr>
          <w:rFonts w:ascii="Times New Roman"/>
          <w:b w:val="false"/>
          <w:i w:val="false"/>
          <w:color w:val="000000"/>
          <w:sz w:val="28"/>
        </w:rPr>
        <w:t>
      квалификационная категория "педагог" – 50 %;</w:t>
      </w:r>
    </w:p>
    <w:bookmarkEnd w:id="433"/>
    <w:bookmarkStart w:name="z483" w:id="434"/>
    <w:p>
      <w:pPr>
        <w:spacing w:after="0"/>
        <w:ind w:left="0"/>
        <w:jc w:val="both"/>
      </w:pPr>
      <w:r>
        <w:rPr>
          <w:rFonts w:ascii="Times New Roman"/>
          <w:b w:val="false"/>
          <w:i w:val="false"/>
          <w:color w:val="000000"/>
          <w:sz w:val="28"/>
        </w:rPr>
        <w:t>
      квалификационная категория "педагог-модератор" – 60 %;</w:t>
      </w:r>
    </w:p>
    <w:bookmarkEnd w:id="434"/>
    <w:bookmarkStart w:name="z484" w:id="435"/>
    <w:p>
      <w:pPr>
        <w:spacing w:after="0"/>
        <w:ind w:left="0"/>
        <w:jc w:val="both"/>
      </w:pPr>
      <w:r>
        <w:rPr>
          <w:rFonts w:ascii="Times New Roman"/>
          <w:b w:val="false"/>
          <w:i w:val="false"/>
          <w:color w:val="000000"/>
          <w:sz w:val="28"/>
        </w:rPr>
        <w:t>
      квалификационная категория "педагог-эксперт" – 70 %;</w:t>
      </w:r>
    </w:p>
    <w:bookmarkEnd w:id="435"/>
    <w:bookmarkStart w:name="z485" w:id="436"/>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36"/>
    <w:bookmarkStart w:name="z486" w:id="437"/>
    <w:p>
      <w:pPr>
        <w:spacing w:after="0"/>
        <w:ind w:left="0"/>
        <w:jc w:val="both"/>
      </w:pPr>
      <w:r>
        <w:rPr>
          <w:rFonts w:ascii="Times New Roman"/>
          <w:b w:val="false"/>
          <w:i w:val="false"/>
          <w:color w:val="000000"/>
          <w:sz w:val="28"/>
        </w:rPr>
        <w:t>
      квалификационная категория "педагог-мастер" – 90 %.</w:t>
      </w:r>
    </w:p>
    <w:bookmarkEnd w:id="437"/>
    <w:bookmarkStart w:name="z487" w:id="438"/>
    <w:p>
      <w:pPr>
        <w:spacing w:after="0"/>
        <w:ind w:left="0"/>
        <w:jc w:val="both"/>
      </w:pPr>
      <w:r>
        <w:rPr>
          <w:rFonts w:ascii="Times New Roman"/>
          <w:b w:val="false"/>
          <w:i w:val="false"/>
          <w:color w:val="000000"/>
          <w:sz w:val="28"/>
        </w:rPr>
        <w:t>
      6) Для педагогов специальных организаций образования и специальных педагогов организаций образования:</w:t>
      </w:r>
    </w:p>
    <w:bookmarkEnd w:id="438"/>
    <w:bookmarkStart w:name="z488" w:id="439"/>
    <w:p>
      <w:pPr>
        <w:spacing w:after="0"/>
        <w:ind w:left="0"/>
        <w:jc w:val="both"/>
      </w:pPr>
      <w:r>
        <w:rPr>
          <w:rFonts w:ascii="Times New Roman"/>
          <w:b w:val="false"/>
          <w:i w:val="false"/>
          <w:color w:val="000000"/>
          <w:sz w:val="28"/>
        </w:rPr>
        <w:t xml:space="preserve">
      По направлению "Специальная педагогика" </w:t>
      </w:r>
    </w:p>
    <w:bookmarkEnd w:id="439"/>
    <w:bookmarkStart w:name="z489" w:id="440"/>
    <w:p>
      <w:pPr>
        <w:spacing w:after="0"/>
        <w:ind w:left="0"/>
        <w:jc w:val="both"/>
      </w:pPr>
      <w:r>
        <w:rPr>
          <w:rFonts w:ascii="Times New Roman"/>
          <w:b w:val="false"/>
          <w:i w:val="false"/>
          <w:color w:val="000000"/>
          <w:sz w:val="28"/>
        </w:rPr>
        <w:t>
      квалификационная категория "педагог" – 50 %;</w:t>
      </w:r>
    </w:p>
    <w:bookmarkEnd w:id="440"/>
    <w:bookmarkStart w:name="z490" w:id="441"/>
    <w:p>
      <w:pPr>
        <w:spacing w:after="0"/>
        <w:ind w:left="0"/>
        <w:jc w:val="both"/>
      </w:pPr>
      <w:r>
        <w:rPr>
          <w:rFonts w:ascii="Times New Roman"/>
          <w:b w:val="false"/>
          <w:i w:val="false"/>
          <w:color w:val="000000"/>
          <w:sz w:val="28"/>
        </w:rPr>
        <w:t>
      квалификационная категория "педагог-модератор" – 60 %;</w:t>
      </w:r>
    </w:p>
    <w:bookmarkEnd w:id="441"/>
    <w:bookmarkStart w:name="z491" w:id="442"/>
    <w:p>
      <w:pPr>
        <w:spacing w:after="0"/>
        <w:ind w:left="0"/>
        <w:jc w:val="both"/>
      </w:pPr>
      <w:r>
        <w:rPr>
          <w:rFonts w:ascii="Times New Roman"/>
          <w:b w:val="false"/>
          <w:i w:val="false"/>
          <w:color w:val="000000"/>
          <w:sz w:val="28"/>
        </w:rPr>
        <w:t>
      квалификационная категория "педагог-эксперт" – 70 %;</w:t>
      </w:r>
    </w:p>
    <w:bookmarkEnd w:id="442"/>
    <w:bookmarkStart w:name="z492" w:id="443"/>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43"/>
    <w:bookmarkStart w:name="z493" w:id="444"/>
    <w:p>
      <w:pPr>
        <w:spacing w:after="0"/>
        <w:ind w:left="0"/>
        <w:jc w:val="both"/>
      </w:pPr>
      <w:r>
        <w:rPr>
          <w:rFonts w:ascii="Times New Roman"/>
          <w:b w:val="false"/>
          <w:i w:val="false"/>
          <w:color w:val="000000"/>
          <w:sz w:val="28"/>
        </w:rPr>
        <w:t>
      квалификационная категория "педагог-мастер" – 90 %;</w:t>
      </w:r>
    </w:p>
    <w:bookmarkEnd w:id="444"/>
    <w:bookmarkStart w:name="z494" w:id="445"/>
    <w:p>
      <w:pPr>
        <w:spacing w:after="0"/>
        <w:ind w:left="0"/>
        <w:jc w:val="both"/>
      </w:pPr>
      <w:r>
        <w:rPr>
          <w:rFonts w:ascii="Times New Roman"/>
          <w:b w:val="false"/>
          <w:i w:val="false"/>
          <w:color w:val="000000"/>
          <w:sz w:val="28"/>
        </w:rPr>
        <w:t xml:space="preserve">
      По направлению "Специальная психология" </w:t>
      </w:r>
    </w:p>
    <w:bookmarkEnd w:id="445"/>
    <w:bookmarkStart w:name="z495" w:id="446"/>
    <w:p>
      <w:pPr>
        <w:spacing w:after="0"/>
        <w:ind w:left="0"/>
        <w:jc w:val="both"/>
      </w:pPr>
      <w:r>
        <w:rPr>
          <w:rFonts w:ascii="Times New Roman"/>
          <w:b w:val="false"/>
          <w:i w:val="false"/>
          <w:color w:val="000000"/>
          <w:sz w:val="28"/>
        </w:rPr>
        <w:t>
      квалификационная категория "педагог" – 50 %;</w:t>
      </w:r>
    </w:p>
    <w:bookmarkEnd w:id="446"/>
    <w:bookmarkStart w:name="z496" w:id="447"/>
    <w:p>
      <w:pPr>
        <w:spacing w:after="0"/>
        <w:ind w:left="0"/>
        <w:jc w:val="both"/>
      </w:pPr>
      <w:r>
        <w:rPr>
          <w:rFonts w:ascii="Times New Roman"/>
          <w:b w:val="false"/>
          <w:i w:val="false"/>
          <w:color w:val="000000"/>
          <w:sz w:val="28"/>
        </w:rPr>
        <w:t>
      квалификационная категория "педагог-модератор" – 60 %;</w:t>
      </w:r>
    </w:p>
    <w:bookmarkEnd w:id="447"/>
    <w:bookmarkStart w:name="z497" w:id="448"/>
    <w:p>
      <w:pPr>
        <w:spacing w:after="0"/>
        <w:ind w:left="0"/>
        <w:jc w:val="both"/>
      </w:pPr>
      <w:r>
        <w:rPr>
          <w:rFonts w:ascii="Times New Roman"/>
          <w:b w:val="false"/>
          <w:i w:val="false"/>
          <w:color w:val="000000"/>
          <w:sz w:val="28"/>
        </w:rPr>
        <w:t>
      квалификационная категория "педагог-эксперт" – 70 %;</w:t>
      </w:r>
    </w:p>
    <w:bookmarkEnd w:id="448"/>
    <w:bookmarkStart w:name="z498" w:id="449"/>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49"/>
    <w:bookmarkStart w:name="z499" w:id="450"/>
    <w:p>
      <w:pPr>
        <w:spacing w:after="0"/>
        <w:ind w:left="0"/>
        <w:jc w:val="both"/>
      </w:pPr>
      <w:r>
        <w:rPr>
          <w:rFonts w:ascii="Times New Roman"/>
          <w:b w:val="false"/>
          <w:i w:val="false"/>
          <w:color w:val="000000"/>
          <w:sz w:val="28"/>
        </w:rPr>
        <w:t>
      квалификационная категория "педагог-мастер" – 90 %.</w:t>
      </w:r>
    </w:p>
    <w:bookmarkEnd w:id="450"/>
    <w:bookmarkStart w:name="z500" w:id="451"/>
    <w:p>
      <w:pPr>
        <w:spacing w:after="0"/>
        <w:ind w:left="0"/>
        <w:jc w:val="both"/>
      </w:pPr>
      <w:r>
        <w:rPr>
          <w:rFonts w:ascii="Times New Roman"/>
          <w:b w:val="false"/>
          <w:i w:val="false"/>
          <w:color w:val="000000"/>
          <w:sz w:val="28"/>
        </w:rPr>
        <w:t>
      7) Для педагогов по физической культуре (кроме преподавателей специальных дисциплин по физической культуре организаций технического и профессионального, послесреднего образования):</w:t>
      </w:r>
    </w:p>
    <w:bookmarkEnd w:id="451"/>
    <w:bookmarkStart w:name="z501" w:id="452"/>
    <w:p>
      <w:pPr>
        <w:spacing w:after="0"/>
        <w:ind w:left="0"/>
        <w:jc w:val="both"/>
      </w:pPr>
      <w:r>
        <w:rPr>
          <w:rFonts w:ascii="Times New Roman"/>
          <w:b w:val="false"/>
          <w:i w:val="false"/>
          <w:color w:val="000000"/>
          <w:sz w:val="28"/>
        </w:rPr>
        <w:t>
      по направлению "Предметные знания":</w:t>
      </w:r>
    </w:p>
    <w:bookmarkEnd w:id="452"/>
    <w:bookmarkStart w:name="z502" w:id="453"/>
    <w:p>
      <w:pPr>
        <w:spacing w:after="0"/>
        <w:ind w:left="0"/>
        <w:jc w:val="both"/>
      </w:pPr>
      <w:r>
        <w:rPr>
          <w:rFonts w:ascii="Times New Roman"/>
          <w:b w:val="false"/>
          <w:i w:val="false"/>
          <w:color w:val="000000"/>
          <w:sz w:val="28"/>
        </w:rPr>
        <w:t>
      квалификационная категория "педагог" – 50 %</w:t>
      </w:r>
    </w:p>
    <w:bookmarkEnd w:id="453"/>
    <w:bookmarkStart w:name="z503" w:id="454"/>
    <w:p>
      <w:pPr>
        <w:spacing w:after="0"/>
        <w:ind w:left="0"/>
        <w:jc w:val="both"/>
      </w:pPr>
      <w:r>
        <w:rPr>
          <w:rFonts w:ascii="Times New Roman"/>
          <w:b w:val="false"/>
          <w:i w:val="false"/>
          <w:color w:val="000000"/>
          <w:sz w:val="28"/>
        </w:rPr>
        <w:t>
      квалификационная категория "педагог-модератор" – 60 %;</w:t>
      </w:r>
    </w:p>
    <w:bookmarkEnd w:id="454"/>
    <w:bookmarkStart w:name="z504" w:id="455"/>
    <w:p>
      <w:pPr>
        <w:spacing w:after="0"/>
        <w:ind w:left="0"/>
        <w:jc w:val="both"/>
      </w:pPr>
      <w:r>
        <w:rPr>
          <w:rFonts w:ascii="Times New Roman"/>
          <w:b w:val="false"/>
          <w:i w:val="false"/>
          <w:color w:val="000000"/>
          <w:sz w:val="28"/>
        </w:rPr>
        <w:t>
      квалификационная категория "педагог-эксперт" – 70 %;</w:t>
      </w:r>
    </w:p>
    <w:bookmarkEnd w:id="455"/>
    <w:bookmarkStart w:name="z505" w:id="456"/>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56"/>
    <w:bookmarkStart w:name="z506" w:id="457"/>
    <w:p>
      <w:pPr>
        <w:spacing w:after="0"/>
        <w:ind w:left="0"/>
        <w:jc w:val="both"/>
      </w:pPr>
      <w:r>
        <w:rPr>
          <w:rFonts w:ascii="Times New Roman"/>
          <w:b w:val="false"/>
          <w:i w:val="false"/>
          <w:color w:val="000000"/>
          <w:sz w:val="28"/>
        </w:rPr>
        <w:t>
      квалификационная категория "педагог-мастер" – 90 %;</w:t>
      </w:r>
    </w:p>
    <w:bookmarkEnd w:id="457"/>
    <w:bookmarkStart w:name="z507" w:id="458"/>
    <w:p>
      <w:pPr>
        <w:spacing w:after="0"/>
        <w:ind w:left="0"/>
        <w:jc w:val="both"/>
      </w:pPr>
      <w:r>
        <w:rPr>
          <w:rFonts w:ascii="Times New Roman"/>
          <w:b w:val="false"/>
          <w:i w:val="false"/>
          <w:color w:val="000000"/>
          <w:sz w:val="28"/>
        </w:rPr>
        <w:t>
      "Методика преподавания":</w:t>
      </w:r>
    </w:p>
    <w:bookmarkEnd w:id="458"/>
    <w:bookmarkStart w:name="z508" w:id="459"/>
    <w:p>
      <w:pPr>
        <w:spacing w:after="0"/>
        <w:ind w:left="0"/>
        <w:jc w:val="both"/>
      </w:pPr>
      <w:r>
        <w:rPr>
          <w:rFonts w:ascii="Times New Roman"/>
          <w:b w:val="false"/>
          <w:i w:val="false"/>
          <w:color w:val="000000"/>
          <w:sz w:val="28"/>
        </w:rPr>
        <w:t>
      квалификационная категория "педагог" – 50 %;</w:t>
      </w:r>
    </w:p>
    <w:bookmarkEnd w:id="459"/>
    <w:bookmarkStart w:name="z509" w:id="460"/>
    <w:p>
      <w:pPr>
        <w:spacing w:after="0"/>
        <w:ind w:left="0"/>
        <w:jc w:val="both"/>
      </w:pPr>
      <w:r>
        <w:rPr>
          <w:rFonts w:ascii="Times New Roman"/>
          <w:b w:val="false"/>
          <w:i w:val="false"/>
          <w:color w:val="000000"/>
          <w:sz w:val="28"/>
        </w:rPr>
        <w:t>
      квалификационная категория "педагог-модератор" – 60 %;</w:t>
      </w:r>
    </w:p>
    <w:bookmarkEnd w:id="460"/>
    <w:bookmarkStart w:name="z510" w:id="461"/>
    <w:p>
      <w:pPr>
        <w:spacing w:after="0"/>
        <w:ind w:left="0"/>
        <w:jc w:val="both"/>
      </w:pPr>
      <w:r>
        <w:rPr>
          <w:rFonts w:ascii="Times New Roman"/>
          <w:b w:val="false"/>
          <w:i w:val="false"/>
          <w:color w:val="000000"/>
          <w:sz w:val="28"/>
        </w:rPr>
        <w:t>
      квалификационная категория "педагог-эксперт" – 70 %;</w:t>
      </w:r>
    </w:p>
    <w:bookmarkEnd w:id="461"/>
    <w:bookmarkStart w:name="z511" w:id="462"/>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62"/>
    <w:bookmarkStart w:name="z512" w:id="463"/>
    <w:p>
      <w:pPr>
        <w:spacing w:after="0"/>
        <w:ind w:left="0"/>
        <w:jc w:val="both"/>
      </w:pPr>
      <w:r>
        <w:rPr>
          <w:rFonts w:ascii="Times New Roman"/>
          <w:b w:val="false"/>
          <w:i w:val="false"/>
          <w:color w:val="000000"/>
          <w:sz w:val="28"/>
        </w:rPr>
        <w:t>
      квалификационная категория "педагог-мастер" – 90 %.</w:t>
      </w:r>
    </w:p>
    <w:bookmarkEnd w:id="463"/>
    <w:bookmarkStart w:name="z513" w:id="464"/>
    <w:p>
      <w:pPr>
        <w:spacing w:after="0"/>
        <w:ind w:left="0"/>
        <w:jc w:val="both"/>
      </w:pPr>
      <w:r>
        <w:rPr>
          <w:rFonts w:ascii="Times New Roman"/>
          <w:b w:val="false"/>
          <w:i w:val="false"/>
          <w:color w:val="000000"/>
          <w:sz w:val="28"/>
        </w:rPr>
        <w:t>
      8)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bookmarkEnd w:id="464"/>
    <w:bookmarkStart w:name="z514" w:id="465"/>
    <w:p>
      <w:pPr>
        <w:spacing w:after="0"/>
        <w:ind w:left="0"/>
        <w:jc w:val="both"/>
      </w:pPr>
      <w:r>
        <w:rPr>
          <w:rFonts w:ascii="Times New Roman"/>
          <w:b w:val="false"/>
          <w:i w:val="false"/>
          <w:color w:val="000000"/>
          <w:sz w:val="28"/>
        </w:rPr>
        <w:t>
      "Предметные знания":</w:t>
      </w:r>
    </w:p>
    <w:bookmarkEnd w:id="465"/>
    <w:bookmarkStart w:name="z515" w:id="466"/>
    <w:p>
      <w:pPr>
        <w:spacing w:after="0"/>
        <w:ind w:left="0"/>
        <w:jc w:val="both"/>
      </w:pPr>
      <w:r>
        <w:rPr>
          <w:rFonts w:ascii="Times New Roman"/>
          <w:b w:val="false"/>
          <w:i w:val="false"/>
          <w:color w:val="000000"/>
          <w:sz w:val="28"/>
        </w:rPr>
        <w:t>
      квалификационная категория "педагог" – 50 %;</w:t>
      </w:r>
    </w:p>
    <w:bookmarkEnd w:id="466"/>
    <w:bookmarkStart w:name="z516" w:id="467"/>
    <w:p>
      <w:pPr>
        <w:spacing w:after="0"/>
        <w:ind w:left="0"/>
        <w:jc w:val="both"/>
      </w:pPr>
      <w:r>
        <w:rPr>
          <w:rFonts w:ascii="Times New Roman"/>
          <w:b w:val="false"/>
          <w:i w:val="false"/>
          <w:color w:val="000000"/>
          <w:sz w:val="28"/>
        </w:rPr>
        <w:t>
      "Методика преподавания":</w:t>
      </w:r>
    </w:p>
    <w:bookmarkEnd w:id="467"/>
    <w:bookmarkStart w:name="z517" w:id="468"/>
    <w:p>
      <w:pPr>
        <w:spacing w:after="0"/>
        <w:ind w:left="0"/>
        <w:jc w:val="both"/>
      </w:pPr>
      <w:r>
        <w:rPr>
          <w:rFonts w:ascii="Times New Roman"/>
          <w:b w:val="false"/>
          <w:i w:val="false"/>
          <w:color w:val="000000"/>
          <w:sz w:val="28"/>
        </w:rPr>
        <w:t>
      квалификационная категория "педагог" – 40 %.</w:t>
      </w:r>
    </w:p>
    <w:bookmarkEnd w:id="468"/>
    <w:bookmarkStart w:name="z518" w:id="469"/>
    <w:p>
      <w:pPr>
        <w:spacing w:after="0"/>
        <w:ind w:left="0"/>
        <w:jc w:val="both"/>
      </w:pPr>
      <w:r>
        <w:rPr>
          <w:rFonts w:ascii="Times New Roman"/>
          <w:b w:val="false"/>
          <w:i w:val="false"/>
          <w:color w:val="000000"/>
          <w:sz w:val="28"/>
        </w:rPr>
        <w:t>
      По направлению Педагогика дошкольного воспитания и обучения:</w:t>
      </w:r>
    </w:p>
    <w:bookmarkEnd w:id="469"/>
    <w:bookmarkStart w:name="z519" w:id="470"/>
    <w:p>
      <w:pPr>
        <w:spacing w:after="0"/>
        <w:ind w:left="0"/>
        <w:jc w:val="both"/>
      </w:pPr>
      <w:r>
        <w:rPr>
          <w:rFonts w:ascii="Times New Roman"/>
          <w:b w:val="false"/>
          <w:i w:val="false"/>
          <w:color w:val="000000"/>
          <w:sz w:val="28"/>
        </w:rPr>
        <w:t>
      "Знание Государственного образовательного стандарта и Типовых учебных планов и программ дошкольного воспитания и обучения" – 50%;</w:t>
      </w:r>
    </w:p>
    <w:bookmarkEnd w:id="470"/>
    <w:bookmarkStart w:name="z520" w:id="471"/>
    <w:p>
      <w:pPr>
        <w:spacing w:after="0"/>
        <w:ind w:left="0"/>
        <w:jc w:val="both"/>
      </w:pPr>
      <w:r>
        <w:rPr>
          <w:rFonts w:ascii="Times New Roman"/>
          <w:b w:val="false"/>
          <w:i w:val="false"/>
          <w:color w:val="000000"/>
          <w:sz w:val="28"/>
        </w:rPr>
        <w:t>
      "Методика дошкольного воспитания и обучения и возрастная психология" – 40 %.</w:t>
      </w:r>
    </w:p>
    <w:bookmarkEnd w:id="471"/>
    <w:bookmarkStart w:name="z521" w:id="472"/>
    <w:p>
      <w:pPr>
        <w:spacing w:after="0"/>
        <w:ind w:left="0"/>
        <w:jc w:val="both"/>
      </w:pPr>
      <w:r>
        <w:rPr>
          <w:rFonts w:ascii="Times New Roman"/>
          <w:b w:val="false"/>
          <w:i w:val="false"/>
          <w:color w:val="000000"/>
          <w:sz w:val="28"/>
        </w:rPr>
        <w:t>
      9) Для педагогов организаций технического и профессионального, послесреднего образования:</w:t>
      </w:r>
    </w:p>
    <w:bookmarkEnd w:id="472"/>
    <w:bookmarkStart w:name="z522" w:id="473"/>
    <w:p>
      <w:pPr>
        <w:spacing w:after="0"/>
        <w:ind w:left="0"/>
        <w:jc w:val="both"/>
      </w:pPr>
      <w:r>
        <w:rPr>
          <w:rFonts w:ascii="Times New Roman"/>
          <w:b w:val="false"/>
          <w:i w:val="false"/>
          <w:color w:val="000000"/>
          <w:sz w:val="28"/>
        </w:rPr>
        <w:t>
      по направлению "Предметные знания":</w:t>
      </w:r>
    </w:p>
    <w:bookmarkEnd w:id="473"/>
    <w:bookmarkStart w:name="z523" w:id="474"/>
    <w:p>
      <w:pPr>
        <w:spacing w:after="0"/>
        <w:ind w:left="0"/>
        <w:jc w:val="both"/>
      </w:pPr>
      <w:r>
        <w:rPr>
          <w:rFonts w:ascii="Times New Roman"/>
          <w:b w:val="false"/>
          <w:i w:val="false"/>
          <w:color w:val="000000"/>
          <w:sz w:val="28"/>
        </w:rPr>
        <w:t>
      квалификационная категория "педагог" – 50 %</w:t>
      </w:r>
    </w:p>
    <w:bookmarkEnd w:id="474"/>
    <w:bookmarkStart w:name="z524" w:id="475"/>
    <w:p>
      <w:pPr>
        <w:spacing w:after="0"/>
        <w:ind w:left="0"/>
        <w:jc w:val="both"/>
      </w:pPr>
      <w:r>
        <w:rPr>
          <w:rFonts w:ascii="Times New Roman"/>
          <w:b w:val="false"/>
          <w:i w:val="false"/>
          <w:color w:val="000000"/>
          <w:sz w:val="28"/>
        </w:rPr>
        <w:t>
      квалификационная категория "педагог-модератор" – 60%;</w:t>
      </w:r>
    </w:p>
    <w:bookmarkEnd w:id="475"/>
    <w:bookmarkStart w:name="z525" w:id="476"/>
    <w:p>
      <w:pPr>
        <w:spacing w:after="0"/>
        <w:ind w:left="0"/>
        <w:jc w:val="both"/>
      </w:pPr>
      <w:r>
        <w:rPr>
          <w:rFonts w:ascii="Times New Roman"/>
          <w:b w:val="false"/>
          <w:i w:val="false"/>
          <w:color w:val="000000"/>
          <w:sz w:val="28"/>
        </w:rPr>
        <w:t>
      квалификационная категория "педагог-эксперт" – 70%;</w:t>
      </w:r>
    </w:p>
    <w:bookmarkEnd w:id="476"/>
    <w:bookmarkStart w:name="z526" w:id="477"/>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77"/>
    <w:bookmarkStart w:name="z527" w:id="478"/>
    <w:p>
      <w:pPr>
        <w:spacing w:after="0"/>
        <w:ind w:left="0"/>
        <w:jc w:val="both"/>
      </w:pPr>
      <w:r>
        <w:rPr>
          <w:rFonts w:ascii="Times New Roman"/>
          <w:b w:val="false"/>
          <w:i w:val="false"/>
          <w:color w:val="000000"/>
          <w:sz w:val="28"/>
        </w:rPr>
        <w:t>
      квалификационная категория "педагог-мастер" – 90 %;</w:t>
      </w:r>
    </w:p>
    <w:bookmarkEnd w:id="478"/>
    <w:bookmarkStart w:name="z528" w:id="479"/>
    <w:p>
      <w:pPr>
        <w:spacing w:after="0"/>
        <w:ind w:left="0"/>
        <w:jc w:val="both"/>
      </w:pPr>
      <w:r>
        <w:rPr>
          <w:rFonts w:ascii="Times New Roman"/>
          <w:b w:val="false"/>
          <w:i w:val="false"/>
          <w:color w:val="000000"/>
          <w:sz w:val="28"/>
        </w:rPr>
        <w:t>
      квалификационная категория "педагог-мастер" – 90 %;</w:t>
      </w:r>
    </w:p>
    <w:bookmarkEnd w:id="479"/>
    <w:bookmarkStart w:name="z529" w:id="480"/>
    <w:p>
      <w:pPr>
        <w:spacing w:after="0"/>
        <w:ind w:left="0"/>
        <w:jc w:val="both"/>
      </w:pPr>
      <w:r>
        <w:rPr>
          <w:rFonts w:ascii="Times New Roman"/>
          <w:b w:val="false"/>
          <w:i w:val="false"/>
          <w:color w:val="000000"/>
          <w:sz w:val="28"/>
        </w:rPr>
        <w:t>
      по направлению "Методика преподавания":</w:t>
      </w:r>
    </w:p>
    <w:bookmarkEnd w:id="480"/>
    <w:bookmarkStart w:name="z530" w:id="481"/>
    <w:p>
      <w:pPr>
        <w:spacing w:after="0"/>
        <w:ind w:left="0"/>
        <w:jc w:val="both"/>
      </w:pPr>
      <w:r>
        <w:rPr>
          <w:rFonts w:ascii="Times New Roman"/>
          <w:b w:val="false"/>
          <w:i w:val="false"/>
          <w:color w:val="000000"/>
          <w:sz w:val="28"/>
        </w:rPr>
        <w:t>
      квалификационная категория "педагог" – 50 %</w:t>
      </w:r>
    </w:p>
    <w:bookmarkEnd w:id="481"/>
    <w:bookmarkStart w:name="z531" w:id="482"/>
    <w:p>
      <w:pPr>
        <w:spacing w:after="0"/>
        <w:ind w:left="0"/>
        <w:jc w:val="both"/>
      </w:pPr>
      <w:r>
        <w:rPr>
          <w:rFonts w:ascii="Times New Roman"/>
          <w:b w:val="false"/>
          <w:i w:val="false"/>
          <w:color w:val="000000"/>
          <w:sz w:val="28"/>
        </w:rPr>
        <w:t>
      квалификационная категория "педагог-модератор" – 60 %;</w:t>
      </w:r>
    </w:p>
    <w:bookmarkEnd w:id="482"/>
    <w:bookmarkStart w:name="z532" w:id="483"/>
    <w:p>
      <w:pPr>
        <w:spacing w:after="0"/>
        <w:ind w:left="0"/>
        <w:jc w:val="both"/>
      </w:pPr>
      <w:r>
        <w:rPr>
          <w:rFonts w:ascii="Times New Roman"/>
          <w:b w:val="false"/>
          <w:i w:val="false"/>
          <w:color w:val="000000"/>
          <w:sz w:val="28"/>
        </w:rPr>
        <w:t>
      квалификационная категория "педагог-эксперт" – 70 %;</w:t>
      </w:r>
    </w:p>
    <w:bookmarkEnd w:id="483"/>
    <w:bookmarkStart w:name="z533" w:id="484"/>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84"/>
    <w:bookmarkStart w:name="z534" w:id="485"/>
    <w:p>
      <w:pPr>
        <w:spacing w:after="0"/>
        <w:ind w:left="0"/>
        <w:jc w:val="both"/>
      </w:pPr>
      <w:r>
        <w:rPr>
          <w:rFonts w:ascii="Times New Roman"/>
          <w:b w:val="false"/>
          <w:i w:val="false"/>
          <w:color w:val="000000"/>
          <w:sz w:val="28"/>
        </w:rPr>
        <w:t>
      квалификационная категория "педагог-мастер" – 90%;</w:t>
      </w:r>
    </w:p>
    <w:bookmarkEnd w:id="485"/>
    <w:bookmarkStart w:name="z535" w:id="486"/>
    <w:p>
      <w:pPr>
        <w:spacing w:after="0"/>
        <w:ind w:left="0"/>
        <w:jc w:val="both"/>
      </w:pPr>
      <w:r>
        <w:rPr>
          <w:rFonts w:ascii="Times New Roman"/>
          <w:b w:val="false"/>
          <w:i w:val="false"/>
          <w:color w:val="000000"/>
          <w:sz w:val="28"/>
        </w:rPr>
        <w:t>
      по направлению "Психология":</w:t>
      </w:r>
    </w:p>
    <w:bookmarkEnd w:id="486"/>
    <w:bookmarkStart w:name="z536" w:id="487"/>
    <w:p>
      <w:pPr>
        <w:spacing w:after="0"/>
        <w:ind w:left="0"/>
        <w:jc w:val="both"/>
      </w:pPr>
      <w:r>
        <w:rPr>
          <w:rFonts w:ascii="Times New Roman"/>
          <w:b w:val="false"/>
          <w:i w:val="false"/>
          <w:color w:val="000000"/>
          <w:sz w:val="28"/>
        </w:rPr>
        <w:t>
      квалификационная категория "педагог" – 50 %</w:t>
      </w:r>
    </w:p>
    <w:bookmarkEnd w:id="487"/>
    <w:bookmarkStart w:name="z537" w:id="488"/>
    <w:p>
      <w:pPr>
        <w:spacing w:after="0"/>
        <w:ind w:left="0"/>
        <w:jc w:val="both"/>
      </w:pPr>
      <w:r>
        <w:rPr>
          <w:rFonts w:ascii="Times New Roman"/>
          <w:b w:val="false"/>
          <w:i w:val="false"/>
          <w:color w:val="000000"/>
          <w:sz w:val="28"/>
        </w:rPr>
        <w:t>
      квалификационная категория "педагог-модератор" – 60%;</w:t>
      </w:r>
    </w:p>
    <w:bookmarkEnd w:id="488"/>
    <w:bookmarkStart w:name="z538" w:id="489"/>
    <w:p>
      <w:pPr>
        <w:spacing w:after="0"/>
        <w:ind w:left="0"/>
        <w:jc w:val="both"/>
      </w:pPr>
      <w:r>
        <w:rPr>
          <w:rFonts w:ascii="Times New Roman"/>
          <w:b w:val="false"/>
          <w:i w:val="false"/>
          <w:color w:val="000000"/>
          <w:sz w:val="28"/>
        </w:rPr>
        <w:t>
      квалификационная категория "педагог-эксперт" – 70 %;</w:t>
      </w:r>
    </w:p>
    <w:bookmarkEnd w:id="489"/>
    <w:bookmarkStart w:name="z539" w:id="490"/>
    <w:p>
      <w:pPr>
        <w:spacing w:after="0"/>
        <w:ind w:left="0"/>
        <w:jc w:val="both"/>
      </w:pPr>
      <w:r>
        <w:rPr>
          <w:rFonts w:ascii="Times New Roman"/>
          <w:b w:val="false"/>
          <w:i w:val="false"/>
          <w:color w:val="000000"/>
          <w:sz w:val="28"/>
        </w:rPr>
        <w:t>
      квалификационная категория "педагог-исследователь" – 80 %;</w:t>
      </w:r>
    </w:p>
    <w:bookmarkEnd w:id="490"/>
    <w:bookmarkStart w:name="z540" w:id="491"/>
    <w:p>
      <w:pPr>
        <w:spacing w:after="0"/>
        <w:ind w:left="0"/>
        <w:jc w:val="both"/>
      </w:pPr>
      <w:r>
        <w:rPr>
          <w:rFonts w:ascii="Times New Roman"/>
          <w:b w:val="false"/>
          <w:i w:val="false"/>
          <w:color w:val="000000"/>
          <w:sz w:val="28"/>
        </w:rPr>
        <w:t>
      квалификационная категория "педагог-мастер" – 90 %.</w:t>
      </w:r>
    </w:p>
    <w:bookmarkEnd w:id="491"/>
    <w:bookmarkStart w:name="z541" w:id="492"/>
    <w:p>
      <w:pPr>
        <w:spacing w:after="0"/>
        <w:ind w:left="0"/>
        <w:jc w:val="both"/>
      </w:pPr>
      <w:r>
        <w:rPr>
          <w:rFonts w:ascii="Times New Roman"/>
          <w:b w:val="false"/>
          <w:i w:val="false"/>
          <w:color w:val="000000"/>
          <w:sz w:val="28"/>
        </w:rPr>
        <w:t xml:space="preserve">
      10) для руководителей организаций образования (методических кабинетов (центров): </w:t>
      </w:r>
    </w:p>
    <w:bookmarkEnd w:id="492"/>
    <w:bookmarkStart w:name="z542" w:id="493"/>
    <w:p>
      <w:pPr>
        <w:spacing w:after="0"/>
        <w:ind w:left="0"/>
        <w:jc w:val="both"/>
      </w:pPr>
      <w:r>
        <w:rPr>
          <w:rFonts w:ascii="Times New Roman"/>
          <w:b w:val="false"/>
          <w:i w:val="false"/>
          <w:color w:val="000000"/>
          <w:sz w:val="28"/>
        </w:rPr>
        <w:t>
      очередная аттестация – 70 %.</w:t>
      </w:r>
    </w:p>
    <w:bookmarkEnd w:id="493"/>
    <w:bookmarkStart w:name="z543" w:id="494"/>
    <w:p>
      <w:pPr>
        <w:spacing w:after="0"/>
        <w:ind w:left="0"/>
        <w:jc w:val="both"/>
      </w:pPr>
      <w:r>
        <w:rPr>
          <w:rFonts w:ascii="Times New Roman"/>
          <w:b w:val="false"/>
          <w:i w:val="false"/>
          <w:color w:val="000000"/>
          <w:sz w:val="28"/>
        </w:rPr>
        <w:t xml:space="preserve">
      91. Проценты переводятся в баллы по Шкале переводов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494"/>
    <w:bookmarkStart w:name="z544" w:id="495"/>
    <w:p>
      <w:pPr>
        <w:spacing w:after="0"/>
        <w:ind w:left="0"/>
        <w:jc w:val="both"/>
      </w:pPr>
      <w:r>
        <w:rPr>
          <w:rFonts w:ascii="Times New Roman"/>
          <w:b w:val="false"/>
          <w:i w:val="false"/>
          <w:color w:val="000000"/>
          <w:sz w:val="28"/>
        </w:rPr>
        <w:t>
      92. Время сдачи ОЗП составляет:</w:t>
      </w:r>
    </w:p>
    <w:bookmarkEnd w:id="495"/>
    <w:bookmarkStart w:name="z545" w:id="496"/>
    <w:p>
      <w:pPr>
        <w:spacing w:after="0"/>
        <w:ind w:left="0"/>
        <w:jc w:val="both"/>
      </w:pPr>
      <w:r>
        <w:rPr>
          <w:rFonts w:ascii="Times New Roman"/>
          <w:b w:val="false"/>
          <w:i w:val="false"/>
          <w:color w:val="000000"/>
          <w:sz w:val="28"/>
        </w:rPr>
        <w:t>
      для предметов "Математика", "Физика", "Химия", "Информатика" – сто двадцать пять минут;</w:t>
      </w:r>
    </w:p>
    <w:bookmarkEnd w:id="496"/>
    <w:bookmarkStart w:name="z546" w:id="497"/>
    <w:p>
      <w:pPr>
        <w:spacing w:after="0"/>
        <w:ind w:left="0"/>
        <w:jc w:val="both"/>
      </w:pPr>
      <w:r>
        <w:rPr>
          <w:rFonts w:ascii="Times New Roman"/>
          <w:b w:val="false"/>
          <w:i w:val="false"/>
          <w:color w:val="000000"/>
          <w:sz w:val="28"/>
        </w:rPr>
        <w:t>
      для направлений "Дошкольное образование" восемьдесят минут;</w:t>
      </w:r>
    </w:p>
    <w:bookmarkEnd w:id="497"/>
    <w:bookmarkStart w:name="z547" w:id="498"/>
    <w:p>
      <w:pPr>
        <w:spacing w:after="0"/>
        <w:ind w:left="0"/>
        <w:jc w:val="both"/>
      </w:pPr>
      <w:r>
        <w:rPr>
          <w:rFonts w:ascii="Times New Roman"/>
          <w:b w:val="false"/>
          <w:i w:val="false"/>
          <w:color w:val="000000"/>
          <w:sz w:val="28"/>
        </w:rPr>
        <w:t>
      для направлений "Дополнительное образование" – восемьдесят;</w:t>
      </w:r>
    </w:p>
    <w:bookmarkEnd w:id="498"/>
    <w:bookmarkStart w:name="z548" w:id="499"/>
    <w:p>
      <w:pPr>
        <w:spacing w:after="0"/>
        <w:ind w:left="0"/>
        <w:jc w:val="both"/>
      </w:pPr>
      <w:r>
        <w:rPr>
          <w:rFonts w:ascii="Times New Roman"/>
          <w:b w:val="false"/>
          <w:i w:val="false"/>
          <w:color w:val="000000"/>
          <w:sz w:val="28"/>
        </w:rPr>
        <w:t>
      для иных педагогов – девяносто минут.</w:t>
      </w:r>
    </w:p>
    <w:bookmarkEnd w:id="499"/>
    <w:bookmarkStart w:name="z549" w:id="500"/>
    <w:p>
      <w:pPr>
        <w:spacing w:after="0"/>
        <w:ind w:left="0"/>
        <w:jc w:val="both"/>
      </w:pPr>
      <w:r>
        <w:rPr>
          <w:rFonts w:ascii="Times New Roman"/>
          <w:b w:val="false"/>
          <w:i w:val="false"/>
          <w:color w:val="000000"/>
          <w:sz w:val="28"/>
        </w:rPr>
        <w:t xml:space="preserve">
      93. Для проведения ОЗП педагогов организация, определенная уполномоченным органом, разрабатывает базу тестовых заданий. </w:t>
      </w:r>
    </w:p>
    <w:bookmarkEnd w:id="500"/>
    <w:bookmarkStart w:name="z550" w:id="501"/>
    <w:p>
      <w:pPr>
        <w:spacing w:after="0"/>
        <w:ind w:left="0"/>
        <w:jc w:val="both"/>
      </w:pPr>
      <w:r>
        <w:rPr>
          <w:rFonts w:ascii="Times New Roman"/>
          <w:b w:val="false"/>
          <w:i w:val="false"/>
          <w:color w:val="000000"/>
          <w:sz w:val="28"/>
        </w:rPr>
        <w:t>
      94. На сайте организации, определенной уполномоченным органом образования, размещается в открытом доступе спецификации тестовых заданий ОЗП, темы эссе и перечень рекомендуемой литературы для подготовки.</w:t>
      </w:r>
    </w:p>
    <w:bookmarkEnd w:id="501"/>
    <w:bookmarkStart w:name="z551" w:id="502"/>
    <w:p>
      <w:pPr>
        <w:spacing w:after="0"/>
        <w:ind w:left="0"/>
        <w:jc w:val="both"/>
      </w:pPr>
      <w:r>
        <w:rPr>
          <w:rFonts w:ascii="Times New Roman"/>
          <w:b w:val="false"/>
          <w:i w:val="false"/>
          <w:color w:val="000000"/>
          <w:sz w:val="28"/>
        </w:rPr>
        <w:t>
      95. Для обеспечения прозрачности и объективности проведения ОЗП аудитории и место каждого педагога в пунктах проведения обеспечиваются системой видеонаблюдения.</w:t>
      </w:r>
    </w:p>
    <w:bookmarkEnd w:id="502"/>
    <w:bookmarkStart w:name="z552" w:id="503"/>
    <w:p>
      <w:pPr>
        <w:spacing w:after="0"/>
        <w:ind w:left="0"/>
        <w:jc w:val="both"/>
      </w:pPr>
      <w:r>
        <w:rPr>
          <w:rFonts w:ascii="Times New Roman"/>
          <w:b w:val="false"/>
          <w:i w:val="false"/>
          <w:color w:val="000000"/>
          <w:sz w:val="28"/>
        </w:rPr>
        <w:t xml:space="preserve">
      96.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w:t>
      </w:r>
      <w:r>
        <w:rPr>
          <w:rFonts w:ascii="Times New Roman"/>
          <w:b w:val="false"/>
          <w:i w:val="false"/>
          <w:color w:val="000000"/>
          <w:sz w:val="28"/>
        </w:rPr>
        <w:t>приложениям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Правилам.</w:t>
      </w:r>
    </w:p>
    <w:bookmarkEnd w:id="503"/>
    <w:bookmarkStart w:name="z553" w:id="504"/>
    <w:p>
      <w:pPr>
        <w:spacing w:after="0"/>
        <w:ind w:left="0"/>
        <w:jc w:val="both"/>
      </w:pPr>
      <w:r>
        <w:rPr>
          <w:rFonts w:ascii="Times New Roman"/>
          <w:b w:val="false"/>
          <w:i w:val="false"/>
          <w:color w:val="000000"/>
          <w:sz w:val="28"/>
        </w:rPr>
        <w:t>
      97.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bookmarkEnd w:id="504"/>
    <w:bookmarkStart w:name="z554" w:id="505"/>
    <w:p>
      <w:pPr>
        <w:spacing w:after="0"/>
        <w:ind w:left="0"/>
        <w:jc w:val="both"/>
      </w:pPr>
      <w:r>
        <w:rPr>
          <w:rFonts w:ascii="Times New Roman"/>
          <w:b w:val="false"/>
          <w:i w:val="false"/>
          <w:color w:val="000000"/>
          <w:sz w:val="28"/>
        </w:rPr>
        <w:t>
      98. При нарушении или обнаружении запрещенного предмета во время проведения ОЗП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bookmarkEnd w:id="505"/>
    <w:bookmarkStart w:name="z555" w:id="506"/>
    <w:p>
      <w:pPr>
        <w:spacing w:after="0"/>
        <w:ind w:left="0"/>
        <w:jc w:val="both"/>
      </w:pPr>
      <w:r>
        <w:rPr>
          <w:rFonts w:ascii="Times New Roman"/>
          <w:b w:val="false"/>
          <w:i w:val="false"/>
          <w:color w:val="000000"/>
          <w:sz w:val="28"/>
        </w:rPr>
        <w:t>
      99. Уполномоченные для проведения в регионах центры тестирования организовывают работу медицинского персонала во время проведения ОЗП.</w:t>
      </w:r>
    </w:p>
    <w:bookmarkEnd w:id="506"/>
    <w:bookmarkStart w:name="z556" w:id="507"/>
    <w:p>
      <w:pPr>
        <w:spacing w:after="0"/>
        <w:ind w:left="0"/>
        <w:jc w:val="both"/>
      </w:pPr>
      <w:r>
        <w:rPr>
          <w:rFonts w:ascii="Times New Roman"/>
          <w:b w:val="false"/>
          <w:i w:val="false"/>
          <w:color w:val="000000"/>
          <w:sz w:val="28"/>
        </w:rPr>
        <w:t>
      100.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bookmarkEnd w:id="507"/>
    <w:bookmarkStart w:name="z557" w:id="508"/>
    <w:p>
      <w:pPr>
        <w:spacing w:after="0"/>
        <w:ind w:left="0"/>
        <w:jc w:val="both"/>
      </w:pPr>
      <w:r>
        <w:rPr>
          <w:rFonts w:ascii="Times New Roman"/>
          <w:b w:val="false"/>
          <w:i w:val="false"/>
          <w:color w:val="000000"/>
          <w:sz w:val="28"/>
        </w:rPr>
        <w:t>
      101. Запуск тестируемых проводится в соответствии с инструкцией, утвержденной организацией, ответственной за проведение ОЗП.</w:t>
      </w:r>
    </w:p>
    <w:bookmarkEnd w:id="508"/>
    <w:bookmarkStart w:name="z558" w:id="509"/>
    <w:p>
      <w:pPr>
        <w:spacing w:after="0"/>
        <w:ind w:left="0"/>
        <w:jc w:val="both"/>
      </w:pPr>
      <w:r>
        <w:rPr>
          <w:rFonts w:ascii="Times New Roman"/>
          <w:b w:val="false"/>
          <w:i w:val="false"/>
          <w:color w:val="000000"/>
          <w:sz w:val="28"/>
        </w:rPr>
        <w:t>
      102. При проведении ОЗП не допускается:</w:t>
      </w:r>
    </w:p>
    <w:bookmarkEnd w:id="509"/>
    <w:bookmarkStart w:name="z559" w:id="510"/>
    <w:p>
      <w:pPr>
        <w:spacing w:after="0"/>
        <w:ind w:left="0"/>
        <w:jc w:val="both"/>
      </w:pPr>
      <w:r>
        <w:rPr>
          <w:rFonts w:ascii="Times New Roman"/>
          <w:b w:val="false"/>
          <w:i w:val="false"/>
          <w:color w:val="000000"/>
          <w:sz w:val="28"/>
        </w:rPr>
        <w:t>
      намеренная порча техники для использования тестирования и системы безопасности;</w:t>
      </w:r>
    </w:p>
    <w:bookmarkEnd w:id="510"/>
    <w:bookmarkStart w:name="z560" w:id="511"/>
    <w:p>
      <w:pPr>
        <w:spacing w:after="0"/>
        <w:ind w:left="0"/>
        <w:jc w:val="both"/>
      </w:pPr>
      <w:r>
        <w:rPr>
          <w:rFonts w:ascii="Times New Roman"/>
          <w:b w:val="false"/>
          <w:i w:val="false"/>
          <w:color w:val="000000"/>
          <w:sz w:val="28"/>
        </w:rPr>
        <w:t>
      попытка вмешательства в систему тестирования и нарушения, связанные с прохождением тестирования;</w:t>
      </w:r>
    </w:p>
    <w:bookmarkEnd w:id="511"/>
    <w:bookmarkStart w:name="z561" w:id="512"/>
    <w:p>
      <w:pPr>
        <w:spacing w:after="0"/>
        <w:ind w:left="0"/>
        <w:jc w:val="both"/>
      </w:pPr>
      <w:r>
        <w:rPr>
          <w:rFonts w:ascii="Times New Roman"/>
          <w:b w:val="false"/>
          <w:i w:val="false"/>
          <w:color w:val="000000"/>
          <w:sz w:val="28"/>
        </w:rPr>
        <w:t>
      выходить из аудитории (компьютерного класса) без разрешения и сопровождения лица, выполняющего функции дежурного по коридору;</w:t>
      </w:r>
    </w:p>
    <w:bookmarkEnd w:id="512"/>
    <w:bookmarkStart w:name="z562" w:id="513"/>
    <w:p>
      <w:pPr>
        <w:spacing w:after="0"/>
        <w:ind w:left="0"/>
        <w:jc w:val="both"/>
      </w:pPr>
      <w:r>
        <w:rPr>
          <w:rFonts w:ascii="Times New Roman"/>
          <w:b w:val="false"/>
          <w:i w:val="false"/>
          <w:color w:val="000000"/>
          <w:sz w:val="28"/>
        </w:rPr>
        <w:t>
      выходить из аудитории (компьютерного класса) на не более 10 чем на минут и не более 2-х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тестируемых;</w:t>
      </w:r>
    </w:p>
    <w:bookmarkEnd w:id="513"/>
    <w:bookmarkStart w:name="z563" w:id="514"/>
    <w:p>
      <w:pPr>
        <w:spacing w:after="0"/>
        <w:ind w:left="0"/>
        <w:jc w:val="both"/>
      </w:pPr>
      <w:r>
        <w:rPr>
          <w:rFonts w:ascii="Times New Roman"/>
          <w:b w:val="false"/>
          <w:i w:val="false"/>
          <w:color w:val="000000"/>
          <w:sz w:val="28"/>
        </w:rPr>
        <w:t>
      переговариваться, пересаживаться с места на место;</w:t>
      </w:r>
    </w:p>
    <w:bookmarkEnd w:id="514"/>
    <w:bookmarkStart w:name="z564" w:id="515"/>
    <w:p>
      <w:pPr>
        <w:spacing w:after="0"/>
        <w:ind w:left="0"/>
        <w:jc w:val="both"/>
      </w:pPr>
      <w:r>
        <w:rPr>
          <w:rFonts w:ascii="Times New Roman"/>
          <w:b w:val="false"/>
          <w:i w:val="false"/>
          <w:color w:val="000000"/>
          <w:sz w:val="28"/>
        </w:rPr>
        <w:t>
      обмениваться документами и бумагами формата А4, выданные для работы.</w:t>
      </w:r>
    </w:p>
    <w:bookmarkEnd w:id="515"/>
    <w:bookmarkStart w:name="z565" w:id="516"/>
    <w:p>
      <w:pPr>
        <w:spacing w:after="0"/>
        <w:ind w:left="0"/>
        <w:jc w:val="both"/>
      </w:pPr>
      <w:r>
        <w:rPr>
          <w:rFonts w:ascii="Times New Roman"/>
          <w:b w:val="false"/>
          <w:i w:val="false"/>
          <w:color w:val="000000"/>
          <w:sz w:val="28"/>
        </w:rPr>
        <w:t xml:space="preserve">
      А также недопущения проноса ими в здание следующих запрещенных предметов: мобильные средства связи (пейджер,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 </w:t>
      </w:r>
    </w:p>
    <w:bookmarkEnd w:id="516"/>
    <w:bookmarkStart w:name="z566" w:id="517"/>
    <w:p>
      <w:pPr>
        <w:spacing w:after="0"/>
        <w:ind w:left="0"/>
        <w:jc w:val="both"/>
      </w:pPr>
      <w:r>
        <w:rPr>
          <w:rFonts w:ascii="Times New Roman"/>
          <w:b w:val="false"/>
          <w:i w:val="false"/>
          <w:color w:val="000000"/>
          <w:sz w:val="28"/>
        </w:rPr>
        <w:t>
      Также не допускается заносить в здание тестирования следующие предметы: шпаргалки, учебно-методическую литературу, таблицу Менделеева и растворимости солей, калькулятор, бумаги формата А4 и другие форматы бумаги.</w:t>
      </w:r>
    </w:p>
    <w:bookmarkEnd w:id="517"/>
    <w:bookmarkStart w:name="z567" w:id="518"/>
    <w:p>
      <w:pPr>
        <w:spacing w:after="0"/>
        <w:ind w:left="0"/>
        <w:jc w:val="both"/>
      </w:pPr>
      <w:r>
        <w:rPr>
          <w:rFonts w:ascii="Times New Roman"/>
          <w:b w:val="false"/>
          <w:i w:val="false"/>
          <w:color w:val="000000"/>
          <w:sz w:val="28"/>
        </w:rPr>
        <w:t>
      Выносить из аудитории (компьютерного класса) бумаги формата А4 и других формат, выданную тестируемым для выполнения работ по решению тестовых заданий.</w:t>
      </w:r>
    </w:p>
    <w:bookmarkEnd w:id="518"/>
    <w:bookmarkStart w:name="z568" w:id="519"/>
    <w:p>
      <w:pPr>
        <w:spacing w:after="0"/>
        <w:ind w:left="0"/>
        <w:jc w:val="both"/>
      </w:pPr>
      <w:r>
        <w:rPr>
          <w:rFonts w:ascii="Times New Roman"/>
          <w:b w:val="false"/>
          <w:i w:val="false"/>
          <w:color w:val="000000"/>
          <w:sz w:val="28"/>
        </w:rPr>
        <w:t>
      103. После рассадки до начала тестирования проводится инструктаж по правилам поведения во время тестирования и написания эссе.</w:t>
      </w:r>
    </w:p>
    <w:bookmarkEnd w:id="519"/>
    <w:bookmarkStart w:name="z569" w:id="520"/>
    <w:p>
      <w:pPr>
        <w:spacing w:after="0"/>
        <w:ind w:left="0"/>
        <w:jc w:val="both"/>
      </w:pPr>
      <w:r>
        <w:rPr>
          <w:rFonts w:ascii="Times New Roman"/>
          <w:b w:val="false"/>
          <w:i w:val="false"/>
          <w:color w:val="000000"/>
          <w:sz w:val="28"/>
        </w:rPr>
        <w:t>
      104. Оценивание ответов тестовых заданий осуществляется следующим образом:</w:t>
      </w:r>
    </w:p>
    <w:bookmarkEnd w:id="520"/>
    <w:bookmarkStart w:name="z570" w:id="521"/>
    <w:p>
      <w:pPr>
        <w:spacing w:after="0"/>
        <w:ind w:left="0"/>
        <w:jc w:val="both"/>
      </w:pPr>
      <w:r>
        <w:rPr>
          <w:rFonts w:ascii="Times New Roman"/>
          <w:b w:val="false"/>
          <w:i w:val="false"/>
          <w:color w:val="000000"/>
          <w:sz w:val="28"/>
        </w:rPr>
        <w:t>
      из предложенных тестовых заданий присуждается один балл, в остальных случаях - ноль баллов.</w:t>
      </w:r>
    </w:p>
    <w:bookmarkEnd w:id="521"/>
    <w:bookmarkStart w:name="z571" w:id="522"/>
    <w:p>
      <w:pPr>
        <w:spacing w:after="0"/>
        <w:ind w:left="0"/>
        <w:jc w:val="both"/>
      </w:pPr>
      <w:r>
        <w:rPr>
          <w:rFonts w:ascii="Times New Roman"/>
          <w:b w:val="false"/>
          <w:i w:val="false"/>
          <w:color w:val="000000"/>
          <w:sz w:val="28"/>
        </w:rPr>
        <w:t>
      105. Организация, определенная уполномоченным органом, формирует базу данных педагогов (прием заявлений, внесение персональных данных для информирования: Индивидуальный идентификационный номер, фамилию, имя, отчество (при его наличии), заявленная квалификационная категория, язык сдачи, место работы, предмет).</w:t>
      </w:r>
    </w:p>
    <w:bookmarkEnd w:id="522"/>
    <w:bookmarkStart w:name="z572" w:id="523"/>
    <w:p>
      <w:pPr>
        <w:spacing w:after="0"/>
        <w:ind w:left="0"/>
        <w:jc w:val="both"/>
      </w:pPr>
      <w:r>
        <w:rPr>
          <w:rFonts w:ascii="Times New Roman"/>
          <w:b w:val="false"/>
          <w:i w:val="false"/>
          <w:color w:val="000000"/>
          <w:sz w:val="28"/>
        </w:rPr>
        <w:t>
      106. Организация, определенная уполномоченным органом,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bookmarkEnd w:id="523"/>
    <w:bookmarkStart w:name="z573" w:id="524"/>
    <w:p>
      <w:pPr>
        <w:spacing w:after="0"/>
        <w:ind w:left="0"/>
        <w:jc w:val="both"/>
      </w:pPr>
      <w:r>
        <w:rPr>
          <w:rFonts w:ascii="Times New Roman"/>
          <w:b w:val="false"/>
          <w:i w:val="false"/>
          <w:color w:val="000000"/>
          <w:sz w:val="28"/>
        </w:rPr>
        <w:t>
      107. Организация, определенная уполномоченным органом, ответственная за проведение ОЗП, осуществляет:</w:t>
      </w:r>
    </w:p>
    <w:bookmarkEnd w:id="524"/>
    <w:bookmarkStart w:name="z574" w:id="525"/>
    <w:p>
      <w:pPr>
        <w:spacing w:after="0"/>
        <w:ind w:left="0"/>
        <w:jc w:val="both"/>
      </w:pPr>
      <w:r>
        <w:rPr>
          <w:rFonts w:ascii="Times New Roman"/>
          <w:b w:val="false"/>
          <w:i w:val="false"/>
          <w:color w:val="000000"/>
          <w:sz w:val="28"/>
        </w:rPr>
        <w:t>
      1) подготовку компьютерных кабинетов;</w:t>
      </w:r>
    </w:p>
    <w:bookmarkEnd w:id="525"/>
    <w:bookmarkStart w:name="z575" w:id="526"/>
    <w:p>
      <w:pPr>
        <w:spacing w:after="0"/>
        <w:ind w:left="0"/>
        <w:jc w:val="both"/>
      </w:pPr>
      <w:r>
        <w:rPr>
          <w:rFonts w:ascii="Times New Roman"/>
          <w:b w:val="false"/>
          <w:i w:val="false"/>
          <w:color w:val="000000"/>
          <w:sz w:val="28"/>
        </w:rPr>
        <w:t>
      2) подготовку компьютеров за день до проведения тестирования;</w:t>
      </w:r>
    </w:p>
    <w:bookmarkEnd w:id="526"/>
    <w:bookmarkStart w:name="z576" w:id="527"/>
    <w:p>
      <w:pPr>
        <w:spacing w:after="0"/>
        <w:ind w:left="0"/>
        <w:jc w:val="both"/>
      </w:pPr>
      <w:r>
        <w:rPr>
          <w:rFonts w:ascii="Times New Roman"/>
          <w:b w:val="false"/>
          <w:i w:val="false"/>
          <w:color w:val="000000"/>
          <w:sz w:val="28"/>
        </w:rPr>
        <w:t>
      3) предоставление аудиторного фонда;</w:t>
      </w:r>
    </w:p>
    <w:bookmarkEnd w:id="527"/>
    <w:bookmarkStart w:name="z577" w:id="528"/>
    <w:p>
      <w:pPr>
        <w:spacing w:after="0"/>
        <w:ind w:left="0"/>
        <w:jc w:val="both"/>
      </w:pPr>
      <w:r>
        <w:rPr>
          <w:rFonts w:ascii="Times New Roman"/>
          <w:b w:val="false"/>
          <w:i w:val="false"/>
          <w:color w:val="000000"/>
          <w:sz w:val="28"/>
        </w:rPr>
        <w:t>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bookmarkEnd w:id="528"/>
    <w:bookmarkStart w:name="z578" w:id="529"/>
    <w:p>
      <w:pPr>
        <w:spacing w:after="0"/>
        <w:ind w:left="0"/>
        <w:jc w:val="both"/>
      </w:pPr>
      <w:r>
        <w:rPr>
          <w:rFonts w:ascii="Times New Roman"/>
          <w:b w:val="false"/>
          <w:i w:val="false"/>
          <w:color w:val="000000"/>
          <w:sz w:val="28"/>
        </w:rPr>
        <w:t>
      108. При проведении ОЗП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bookmarkEnd w:id="529"/>
    <w:bookmarkStart w:name="z579" w:id="530"/>
    <w:p>
      <w:pPr>
        <w:spacing w:after="0"/>
        <w:ind w:left="0"/>
        <w:jc w:val="both"/>
      </w:pPr>
      <w:r>
        <w:rPr>
          <w:rFonts w:ascii="Times New Roman"/>
          <w:b w:val="false"/>
          <w:i w:val="false"/>
          <w:color w:val="000000"/>
          <w:sz w:val="28"/>
        </w:rPr>
        <w:t>
      109. После завершения тестирования педагог ознакамливается с результатами тестирования, отображаемыми на экране компьютера.</w:t>
      </w:r>
    </w:p>
    <w:bookmarkEnd w:id="530"/>
    <w:bookmarkStart w:name="z580" w:id="531"/>
    <w:p>
      <w:pPr>
        <w:spacing w:after="0"/>
        <w:ind w:left="0"/>
        <w:jc w:val="both"/>
      </w:pPr>
      <w:r>
        <w:rPr>
          <w:rFonts w:ascii="Times New Roman"/>
          <w:b w:val="false"/>
          <w:i w:val="false"/>
          <w:color w:val="000000"/>
          <w:sz w:val="28"/>
        </w:rPr>
        <w:t xml:space="preserve">
      110. Результат ОЗП – сертификат о прохождении ОЗП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настоящих Правил – направляется в личный кабинет педагога. При проведении апелляции сертификат о прохождении ОЗП с учетом апелляции направляется в личный кабинет педагога.</w:t>
      </w:r>
    </w:p>
    <w:bookmarkEnd w:id="531"/>
    <w:bookmarkStart w:name="z581" w:id="532"/>
    <w:p>
      <w:pPr>
        <w:spacing w:after="0"/>
        <w:ind w:left="0"/>
        <w:jc w:val="both"/>
      </w:pPr>
      <w:r>
        <w:rPr>
          <w:rFonts w:ascii="Times New Roman"/>
          <w:b w:val="false"/>
          <w:i w:val="false"/>
          <w:color w:val="000000"/>
          <w:sz w:val="28"/>
        </w:rPr>
        <w:t>
      111. Организация, определенная уполномоченным органом, обеспечивает хранение электронной базы данных тестируемых, прошедших ОЗП, в течение пяти лет.</w:t>
      </w:r>
    </w:p>
    <w:bookmarkEnd w:id="532"/>
    <w:bookmarkStart w:name="z582" w:id="533"/>
    <w:p>
      <w:pPr>
        <w:spacing w:after="0"/>
        <w:ind w:left="0"/>
        <w:jc w:val="both"/>
      </w:pPr>
      <w:r>
        <w:rPr>
          <w:rFonts w:ascii="Times New Roman"/>
          <w:b w:val="false"/>
          <w:i w:val="false"/>
          <w:color w:val="000000"/>
          <w:sz w:val="28"/>
        </w:rPr>
        <w:t xml:space="preserve">
      112. Организация, определенная уполномоченным органом,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 </w:t>
      </w:r>
    </w:p>
    <w:bookmarkEnd w:id="533"/>
    <w:bookmarkStart w:name="z583" w:id="534"/>
    <w:p>
      <w:pPr>
        <w:spacing w:after="0"/>
        <w:ind w:left="0"/>
        <w:jc w:val="both"/>
      </w:pPr>
      <w:r>
        <w:rPr>
          <w:rFonts w:ascii="Times New Roman"/>
          <w:b w:val="false"/>
          <w:i w:val="false"/>
          <w:color w:val="000000"/>
          <w:sz w:val="28"/>
        </w:rPr>
        <w:t>
      113. По завершении ОЗП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bookmarkEnd w:id="534"/>
    <w:bookmarkStart w:name="z584" w:id="535"/>
    <w:p>
      <w:pPr>
        <w:spacing w:after="0"/>
        <w:ind w:left="0"/>
        <w:jc w:val="both"/>
      </w:pPr>
      <w:r>
        <w:rPr>
          <w:rFonts w:ascii="Times New Roman"/>
          <w:b w:val="false"/>
          <w:i w:val="false"/>
          <w:color w:val="000000"/>
          <w:sz w:val="28"/>
        </w:rPr>
        <w:t>
      114.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bookmarkEnd w:id="535"/>
    <w:bookmarkStart w:name="z585" w:id="536"/>
    <w:p>
      <w:pPr>
        <w:spacing w:after="0"/>
        <w:ind w:left="0"/>
        <w:jc w:val="both"/>
      </w:pPr>
      <w:r>
        <w:rPr>
          <w:rFonts w:ascii="Times New Roman"/>
          <w:b w:val="false"/>
          <w:i w:val="false"/>
          <w:color w:val="000000"/>
          <w:sz w:val="28"/>
        </w:rPr>
        <w:t>
      115. Председатель и состав Комиссии по апелляции утверждаются приказом уполномоченного органа в области образования.</w:t>
      </w:r>
    </w:p>
    <w:bookmarkEnd w:id="536"/>
    <w:bookmarkStart w:name="z586" w:id="537"/>
    <w:p>
      <w:pPr>
        <w:spacing w:after="0"/>
        <w:ind w:left="0"/>
        <w:jc w:val="both"/>
      </w:pPr>
      <w:r>
        <w:rPr>
          <w:rFonts w:ascii="Times New Roman"/>
          <w:b w:val="false"/>
          <w:i w:val="false"/>
          <w:color w:val="000000"/>
          <w:sz w:val="28"/>
        </w:rPr>
        <w:t>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bookmarkEnd w:id="537"/>
    <w:bookmarkStart w:name="z587" w:id="538"/>
    <w:p>
      <w:pPr>
        <w:spacing w:after="0"/>
        <w:ind w:left="0"/>
        <w:jc w:val="both"/>
      </w:pPr>
      <w:r>
        <w:rPr>
          <w:rFonts w:ascii="Times New Roman"/>
          <w:b w:val="false"/>
          <w:i w:val="false"/>
          <w:color w:val="000000"/>
          <w:sz w:val="28"/>
        </w:rPr>
        <w:t>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bookmarkEnd w:id="538"/>
    <w:bookmarkStart w:name="z588" w:id="539"/>
    <w:p>
      <w:pPr>
        <w:spacing w:after="0"/>
        <w:ind w:left="0"/>
        <w:jc w:val="both"/>
      </w:pPr>
      <w:r>
        <w:rPr>
          <w:rFonts w:ascii="Times New Roman"/>
          <w:b w:val="false"/>
          <w:i w:val="false"/>
          <w:color w:val="000000"/>
          <w:sz w:val="28"/>
        </w:rPr>
        <w:t>
      116. Срок действия полномочий Комиссии по апелляции составляет один календарный год.</w:t>
      </w:r>
    </w:p>
    <w:bookmarkEnd w:id="539"/>
    <w:bookmarkStart w:name="z589" w:id="540"/>
    <w:p>
      <w:pPr>
        <w:spacing w:after="0"/>
        <w:ind w:left="0"/>
        <w:jc w:val="both"/>
      </w:pPr>
      <w:r>
        <w:rPr>
          <w:rFonts w:ascii="Times New Roman"/>
          <w:b w:val="false"/>
          <w:i w:val="false"/>
          <w:color w:val="000000"/>
          <w:sz w:val="28"/>
        </w:rPr>
        <w:t>
      117. Апелляция рассматривается в случаях:</w:t>
      </w:r>
    </w:p>
    <w:bookmarkEnd w:id="540"/>
    <w:bookmarkStart w:name="z590" w:id="541"/>
    <w:p>
      <w:pPr>
        <w:spacing w:after="0"/>
        <w:ind w:left="0"/>
        <w:jc w:val="both"/>
      </w:pPr>
      <w:r>
        <w:rPr>
          <w:rFonts w:ascii="Times New Roman"/>
          <w:b w:val="false"/>
          <w:i w:val="false"/>
          <w:color w:val="000000"/>
          <w:sz w:val="28"/>
        </w:rPr>
        <w:t>
      1) по содержанию тестовых заданий:</w:t>
      </w:r>
    </w:p>
    <w:bookmarkEnd w:id="541"/>
    <w:bookmarkStart w:name="z591" w:id="542"/>
    <w:p>
      <w:pPr>
        <w:spacing w:after="0"/>
        <w:ind w:left="0"/>
        <w:jc w:val="both"/>
      </w:pPr>
      <w:r>
        <w:rPr>
          <w:rFonts w:ascii="Times New Roman"/>
          <w:b w:val="false"/>
          <w:i w:val="false"/>
          <w:color w:val="000000"/>
          <w:sz w:val="28"/>
        </w:rPr>
        <w:t>
      не согласен с обоснованием правильного ответа;</w:t>
      </w:r>
    </w:p>
    <w:bookmarkEnd w:id="542"/>
    <w:bookmarkStart w:name="z592" w:id="543"/>
    <w:p>
      <w:pPr>
        <w:spacing w:after="0"/>
        <w:ind w:left="0"/>
        <w:jc w:val="both"/>
      </w:pPr>
      <w:r>
        <w:rPr>
          <w:rFonts w:ascii="Times New Roman"/>
          <w:b w:val="false"/>
          <w:i w:val="false"/>
          <w:color w:val="000000"/>
          <w:sz w:val="28"/>
        </w:rPr>
        <w:t>
      отсутствует правильный ответ;</w:t>
      </w:r>
    </w:p>
    <w:bookmarkEnd w:id="543"/>
    <w:bookmarkStart w:name="z593" w:id="544"/>
    <w:p>
      <w:pPr>
        <w:spacing w:after="0"/>
        <w:ind w:left="0"/>
        <w:jc w:val="both"/>
      </w:pPr>
      <w:r>
        <w:rPr>
          <w:rFonts w:ascii="Times New Roman"/>
          <w:b w:val="false"/>
          <w:i w:val="false"/>
          <w:color w:val="000000"/>
          <w:sz w:val="28"/>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bookmarkEnd w:id="544"/>
    <w:bookmarkStart w:name="z594" w:id="545"/>
    <w:p>
      <w:pPr>
        <w:spacing w:after="0"/>
        <w:ind w:left="0"/>
        <w:jc w:val="both"/>
      </w:pPr>
      <w:r>
        <w:rPr>
          <w:rFonts w:ascii="Times New Roman"/>
          <w:b w:val="false"/>
          <w:i w:val="false"/>
          <w:color w:val="000000"/>
          <w:sz w:val="28"/>
        </w:rPr>
        <w:t>
      некорректно составленное тестовое задание.</w:t>
      </w:r>
    </w:p>
    <w:bookmarkEnd w:id="545"/>
    <w:bookmarkStart w:name="z595" w:id="546"/>
    <w:p>
      <w:pPr>
        <w:spacing w:after="0"/>
        <w:ind w:left="0"/>
        <w:jc w:val="both"/>
      </w:pPr>
      <w:r>
        <w:rPr>
          <w:rFonts w:ascii="Times New Roman"/>
          <w:b w:val="false"/>
          <w:i w:val="false"/>
          <w:color w:val="000000"/>
          <w:sz w:val="28"/>
        </w:rPr>
        <w:t>
      2) по техническим причинам:</w:t>
      </w:r>
    </w:p>
    <w:bookmarkEnd w:id="546"/>
    <w:bookmarkStart w:name="z596" w:id="547"/>
    <w:p>
      <w:pPr>
        <w:spacing w:after="0"/>
        <w:ind w:left="0"/>
        <w:jc w:val="both"/>
      </w:pPr>
      <w:r>
        <w:rPr>
          <w:rFonts w:ascii="Times New Roman"/>
          <w:b w:val="false"/>
          <w:i w:val="false"/>
          <w:color w:val="000000"/>
          <w:sz w:val="28"/>
        </w:rPr>
        <w:t>
      отсутствие фрагмента или текста в тестовых заданиях.</w:t>
      </w:r>
    </w:p>
    <w:bookmarkEnd w:id="547"/>
    <w:bookmarkStart w:name="z597" w:id="548"/>
    <w:p>
      <w:pPr>
        <w:spacing w:after="0"/>
        <w:ind w:left="0"/>
        <w:jc w:val="both"/>
      </w:pPr>
      <w:r>
        <w:rPr>
          <w:rFonts w:ascii="Times New Roman"/>
          <w:b w:val="false"/>
          <w:i w:val="false"/>
          <w:color w:val="000000"/>
          <w:sz w:val="28"/>
        </w:rPr>
        <w:t>
      118.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bookmarkEnd w:id="548"/>
    <w:bookmarkStart w:name="z598" w:id="549"/>
    <w:p>
      <w:pPr>
        <w:spacing w:after="0"/>
        <w:ind w:left="0"/>
        <w:jc w:val="both"/>
      </w:pPr>
      <w:r>
        <w:rPr>
          <w:rFonts w:ascii="Times New Roman"/>
          <w:b w:val="false"/>
          <w:i w:val="false"/>
          <w:color w:val="000000"/>
          <w:sz w:val="28"/>
        </w:rPr>
        <w:t>
      119.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организации, определенной уполномоченным органом.</w:t>
      </w:r>
    </w:p>
    <w:bookmarkEnd w:id="549"/>
    <w:bookmarkStart w:name="z599" w:id="550"/>
    <w:p>
      <w:pPr>
        <w:spacing w:after="0"/>
        <w:ind w:left="0"/>
        <w:jc w:val="both"/>
      </w:pPr>
      <w:r>
        <w:rPr>
          <w:rFonts w:ascii="Times New Roman"/>
          <w:b w:val="false"/>
          <w:i w:val="false"/>
          <w:color w:val="000000"/>
          <w:sz w:val="28"/>
        </w:rPr>
        <w:t>
      120. По результатам апелляции, рассмотренной в режиме онлайн-приема, в личном кабинете педагога отображаются результаты тестирования.</w:t>
      </w:r>
    </w:p>
    <w:bookmarkEnd w:id="550"/>
    <w:bookmarkStart w:name="z600" w:id="551"/>
    <w:p>
      <w:pPr>
        <w:spacing w:after="0"/>
        <w:ind w:left="0"/>
        <w:jc w:val="both"/>
      </w:pPr>
      <w:r>
        <w:rPr>
          <w:rFonts w:ascii="Times New Roman"/>
          <w:b w:val="false"/>
          <w:i w:val="false"/>
          <w:color w:val="000000"/>
          <w:sz w:val="28"/>
        </w:rPr>
        <w:t>
      121. Результат ОЗП считать действительным на один год.</w:t>
      </w:r>
    </w:p>
    <w:bookmarkEnd w:id="551"/>
    <w:bookmarkStart w:name="z601" w:id="552"/>
    <w:p>
      <w:pPr>
        <w:spacing w:after="0"/>
        <w:ind w:left="0"/>
        <w:jc w:val="both"/>
      </w:pPr>
      <w:r>
        <w:rPr>
          <w:rFonts w:ascii="Times New Roman"/>
          <w:b w:val="false"/>
          <w:i w:val="false"/>
          <w:color w:val="000000"/>
          <w:sz w:val="28"/>
        </w:rPr>
        <w:t>
      122.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ОЗП.</w:t>
      </w:r>
    </w:p>
    <w:bookmarkEnd w:id="552"/>
    <w:bookmarkStart w:name="z602" w:id="553"/>
    <w:p>
      <w:pPr>
        <w:spacing w:after="0"/>
        <w:ind w:left="0"/>
        <w:jc w:val="both"/>
      </w:pPr>
      <w:r>
        <w:rPr>
          <w:rFonts w:ascii="Times New Roman"/>
          <w:b w:val="false"/>
          <w:i w:val="false"/>
          <w:color w:val="000000"/>
          <w:sz w:val="28"/>
        </w:rPr>
        <w:t xml:space="preserve">
      123. Педагоги, имеющие 30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 </w:t>
      </w:r>
    </w:p>
    <w:bookmarkEnd w:id="553"/>
    <w:bookmarkStart w:name="z603" w:id="554"/>
    <w:p>
      <w:pPr>
        <w:spacing w:after="0"/>
        <w:ind w:left="0"/>
        <w:jc w:val="both"/>
      </w:pPr>
      <w:r>
        <w:rPr>
          <w:rFonts w:ascii="Times New Roman"/>
          <w:b w:val="false"/>
          <w:i w:val="false"/>
          <w:color w:val="000000"/>
          <w:sz w:val="28"/>
        </w:rPr>
        <w:t xml:space="preserve">
      При повышении квалификационной категории - проходят на общих основаниях. </w:t>
      </w:r>
    </w:p>
    <w:bookmarkEnd w:id="554"/>
    <w:bookmarkStart w:name="z604" w:id="555"/>
    <w:p>
      <w:pPr>
        <w:spacing w:after="0"/>
        <w:ind w:left="0"/>
        <w:jc w:val="both"/>
      </w:pPr>
      <w:r>
        <w:rPr>
          <w:rFonts w:ascii="Times New Roman"/>
          <w:b w:val="false"/>
          <w:i w:val="false"/>
          <w:color w:val="000000"/>
          <w:sz w:val="28"/>
        </w:rPr>
        <w:t>
      124. Педагоги, имеющие 30 и более лет педагогического стажа по профилю, а также имеющие "первую", "высшую" категории по старой системе, при переходе на квалификационную категорию "педагог-модератор" освобождаются от сдачи ОЗП и проходят комплексное обобщение результатов деятельности.</w:t>
      </w:r>
    </w:p>
    <w:bookmarkEnd w:id="555"/>
    <w:bookmarkStart w:name="z605" w:id="556"/>
    <w:p>
      <w:pPr>
        <w:spacing w:after="0"/>
        <w:ind w:left="0"/>
        <w:jc w:val="both"/>
      </w:pPr>
      <w:r>
        <w:rPr>
          <w:rFonts w:ascii="Times New Roman"/>
          <w:b w:val="false"/>
          <w:i w:val="false"/>
          <w:color w:val="000000"/>
          <w:sz w:val="28"/>
        </w:rPr>
        <w:t>
      При получении квалификационной категории "педагог-эксперт", "педагог-исследователь", "педагог-мастер" проходят на общих основаниях.</w:t>
      </w:r>
    </w:p>
    <w:bookmarkEnd w:id="556"/>
    <w:bookmarkStart w:name="z606" w:id="557"/>
    <w:p>
      <w:pPr>
        <w:spacing w:after="0"/>
        <w:ind w:left="0"/>
        <w:jc w:val="both"/>
      </w:pPr>
      <w:r>
        <w:rPr>
          <w:rFonts w:ascii="Times New Roman"/>
          <w:b w:val="false"/>
          <w:i w:val="false"/>
          <w:color w:val="000000"/>
          <w:sz w:val="28"/>
        </w:rPr>
        <w:t>
      125.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bookmarkEnd w:id="557"/>
    <w:bookmarkStart w:name="z607" w:id="558"/>
    <w:p>
      <w:pPr>
        <w:spacing w:after="0"/>
        <w:ind w:left="0"/>
        <w:jc w:val="both"/>
      </w:pPr>
      <w:r>
        <w:rPr>
          <w:rFonts w:ascii="Times New Roman"/>
          <w:b w:val="false"/>
          <w:i w:val="false"/>
          <w:color w:val="000000"/>
          <w:sz w:val="28"/>
        </w:rPr>
        <w:t xml:space="preserve">
      В следующий аттестационный период педагог проходит аттестацию по ранее действующей квалификационную категорию в соответствии с </w:t>
      </w:r>
      <w:r>
        <w:rPr>
          <w:rFonts w:ascii="Times New Roman"/>
          <w:b w:val="false"/>
          <w:i w:val="false"/>
          <w:color w:val="000000"/>
          <w:sz w:val="28"/>
        </w:rPr>
        <w:t>приказом № 338</w:t>
      </w:r>
      <w:r>
        <w:rPr>
          <w:rFonts w:ascii="Times New Roman"/>
          <w:b w:val="false"/>
          <w:i w:val="false"/>
          <w:color w:val="000000"/>
          <w:sz w:val="28"/>
        </w:rPr>
        <w:t xml:space="preserve"> или профессиональным стандартом.</w:t>
      </w:r>
    </w:p>
    <w:bookmarkEnd w:id="558"/>
    <w:bookmarkStart w:name="z608" w:id="559"/>
    <w:p>
      <w:pPr>
        <w:spacing w:after="0"/>
        <w:ind w:left="0"/>
        <w:jc w:val="both"/>
      </w:pPr>
      <w:r>
        <w:rPr>
          <w:rFonts w:ascii="Times New Roman"/>
          <w:b w:val="false"/>
          <w:i w:val="false"/>
          <w:color w:val="000000"/>
          <w:sz w:val="28"/>
        </w:rPr>
        <w:t>
      126.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bookmarkEnd w:id="559"/>
    <w:bookmarkStart w:name="z609" w:id="560"/>
    <w:p>
      <w:pPr>
        <w:spacing w:after="0"/>
        <w:ind w:left="0"/>
        <w:jc w:val="both"/>
      </w:pPr>
      <w:r>
        <w:rPr>
          <w:rFonts w:ascii="Times New Roman"/>
          <w:b w:val="false"/>
          <w:i w:val="false"/>
          <w:color w:val="000000"/>
          <w:sz w:val="28"/>
        </w:rPr>
        <w:t xml:space="preserve">
      В следующий аттестационный период педагог проходит аттестацию по квалификационной категории по новой модели в соответствии с </w:t>
      </w:r>
      <w:r>
        <w:rPr>
          <w:rFonts w:ascii="Times New Roman"/>
          <w:b w:val="false"/>
          <w:i w:val="false"/>
          <w:color w:val="000000"/>
          <w:sz w:val="28"/>
        </w:rPr>
        <w:t>приказом № 338</w:t>
      </w:r>
      <w:r>
        <w:rPr>
          <w:rFonts w:ascii="Times New Roman"/>
          <w:b w:val="false"/>
          <w:i w:val="false"/>
          <w:color w:val="000000"/>
          <w:sz w:val="28"/>
        </w:rPr>
        <w:t xml:space="preserve"> или профессиональным стандартом.</w:t>
      </w:r>
    </w:p>
    <w:bookmarkEnd w:id="560"/>
    <w:bookmarkStart w:name="z610" w:id="561"/>
    <w:p>
      <w:pPr>
        <w:spacing w:after="0"/>
        <w:ind w:left="0"/>
        <w:jc w:val="left"/>
      </w:pPr>
      <w:r>
        <w:rPr>
          <w:rFonts w:ascii="Times New Roman"/>
          <w:b/>
          <w:i w:val="false"/>
          <w:color w:val="000000"/>
        </w:rPr>
        <w:t xml:space="preserve"> Параграф 2. Порядок написания эссе</w:t>
      </w:r>
    </w:p>
    <w:bookmarkEnd w:id="561"/>
    <w:bookmarkStart w:name="z611" w:id="562"/>
    <w:p>
      <w:pPr>
        <w:spacing w:after="0"/>
        <w:ind w:left="0"/>
        <w:jc w:val="both"/>
      </w:pPr>
      <w:r>
        <w:rPr>
          <w:rFonts w:ascii="Times New Roman"/>
          <w:b w:val="false"/>
          <w:i w:val="false"/>
          <w:color w:val="000000"/>
          <w:sz w:val="28"/>
        </w:rPr>
        <w:t>
      127. По окончании тестирования педагог и руководитель организации образования (методических кабинетов (центров) при очередной аттестации пишут эссе. Общее затрачиваемое время - 60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педагога/руководителя по соответствующей ссылке или в профиле педагога.</w:t>
      </w:r>
    </w:p>
    <w:bookmarkEnd w:id="562"/>
    <w:bookmarkStart w:name="z612" w:id="563"/>
    <w:p>
      <w:pPr>
        <w:spacing w:after="0"/>
        <w:ind w:left="0"/>
        <w:jc w:val="both"/>
      </w:pPr>
      <w:r>
        <w:rPr>
          <w:rFonts w:ascii="Times New Roman"/>
          <w:b w:val="false"/>
          <w:i w:val="false"/>
          <w:color w:val="000000"/>
          <w:sz w:val="28"/>
        </w:rPr>
        <w:t xml:space="preserve">
      128. Написанное эссе направляется в личный кабинет педагога/руководителя или отображается в информационной системе. </w:t>
      </w:r>
    </w:p>
    <w:bookmarkEnd w:id="563"/>
    <w:bookmarkStart w:name="z613" w:id="564"/>
    <w:p>
      <w:pPr>
        <w:spacing w:after="0"/>
        <w:ind w:left="0"/>
        <w:jc w:val="both"/>
      </w:pPr>
      <w:r>
        <w:rPr>
          <w:rFonts w:ascii="Times New Roman"/>
          <w:b w:val="false"/>
          <w:i w:val="false"/>
          <w:color w:val="000000"/>
          <w:sz w:val="28"/>
        </w:rPr>
        <w:t xml:space="preserve">
      129. Написанное эссе не является основанием для отказа от присвоения квалификационной категории. </w:t>
      </w:r>
    </w:p>
    <w:bookmarkEnd w:id="564"/>
    <w:bookmarkStart w:name="z614" w:id="565"/>
    <w:p>
      <w:pPr>
        <w:spacing w:after="0"/>
        <w:ind w:left="0"/>
        <w:jc w:val="left"/>
      </w:pPr>
      <w:r>
        <w:rPr>
          <w:rFonts w:ascii="Times New Roman"/>
          <w:b/>
          <w:i w:val="false"/>
          <w:color w:val="000000"/>
        </w:rPr>
        <w:t xml:space="preserve"> Глава 5.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bookmarkEnd w:id="565"/>
    <w:bookmarkStart w:name="z615" w:id="566"/>
    <w:p>
      <w:pPr>
        <w:spacing w:after="0"/>
        <w:ind w:left="0"/>
        <w:jc w:val="both"/>
      </w:pPr>
      <w:r>
        <w:rPr>
          <w:rFonts w:ascii="Times New Roman"/>
          <w:b w:val="false"/>
          <w:i w:val="false"/>
          <w:color w:val="000000"/>
          <w:sz w:val="28"/>
        </w:rPr>
        <w:t>
      130. Подготовка к проведению аттестации руководителей, заместителей руководителя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bookmarkEnd w:id="566"/>
    <w:bookmarkStart w:name="z616" w:id="567"/>
    <w:p>
      <w:pPr>
        <w:spacing w:after="0"/>
        <w:ind w:left="0"/>
        <w:jc w:val="both"/>
      </w:pPr>
      <w:r>
        <w:rPr>
          <w:rFonts w:ascii="Times New Roman"/>
          <w:b w:val="false"/>
          <w:i w:val="false"/>
          <w:color w:val="000000"/>
          <w:sz w:val="28"/>
        </w:rPr>
        <w:t>
      при отсутствии информационной системы:</w:t>
      </w:r>
    </w:p>
    <w:bookmarkEnd w:id="567"/>
    <w:bookmarkStart w:name="z617" w:id="568"/>
    <w:p>
      <w:pPr>
        <w:spacing w:after="0"/>
        <w:ind w:left="0"/>
        <w:jc w:val="both"/>
      </w:pPr>
      <w:r>
        <w:rPr>
          <w:rFonts w:ascii="Times New Roman"/>
          <w:b w:val="false"/>
          <w:i w:val="false"/>
          <w:color w:val="000000"/>
          <w:sz w:val="28"/>
        </w:rPr>
        <w:t xml:space="preserve">
      1) подготовка документов, включающих сертификат о прохождении ОЗП, таблицы по достижению показателей эффективности работы, подтверждающие документы по исполнению критериев, обозначенных в </w:t>
      </w:r>
      <w:r>
        <w:rPr>
          <w:rFonts w:ascii="Times New Roman"/>
          <w:b w:val="false"/>
          <w:i w:val="false"/>
          <w:color w:val="000000"/>
          <w:sz w:val="28"/>
        </w:rPr>
        <w:t>приложениях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к настоящим Правилам. Указанные документы заверяются подписью руководителя и печатью организации образования (методического кабинета (центра);</w:t>
      </w:r>
    </w:p>
    <w:bookmarkEnd w:id="568"/>
    <w:bookmarkStart w:name="z618" w:id="569"/>
    <w:p>
      <w:pPr>
        <w:spacing w:after="0"/>
        <w:ind w:left="0"/>
        <w:jc w:val="both"/>
      </w:pPr>
      <w:r>
        <w:rPr>
          <w:rFonts w:ascii="Times New Roman"/>
          <w:b w:val="false"/>
          <w:i w:val="false"/>
          <w:color w:val="000000"/>
          <w:sz w:val="28"/>
        </w:rPr>
        <w:t>
      2) утверждение графиков проведения аттестации.</w:t>
      </w:r>
    </w:p>
    <w:bookmarkEnd w:id="569"/>
    <w:bookmarkStart w:name="z619" w:id="570"/>
    <w:p>
      <w:pPr>
        <w:spacing w:after="0"/>
        <w:ind w:left="0"/>
        <w:jc w:val="both"/>
      </w:pPr>
      <w:r>
        <w:rPr>
          <w:rFonts w:ascii="Times New Roman"/>
          <w:b w:val="false"/>
          <w:i w:val="false"/>
          <w:color w:val="000000"/>
          <w:sz w:val="28"/>
        </w:rPr>
        <w:t>
      в информационной системе:</w:t>
      </w:r>
    </w:p>
    <w:bookmarkEnd w:id="570"/>
    <w:bookmarkStart w:name="z620" w:id="571"/>
    <w:p>
      <w:pPr>
        <w:spacing w:after="0"/>
        <w:ind w:left="0"/>
        <w:jc w:val="both"/>
      </w:pPr>
      <w:r>
        <w:rPr>
          <w:rFonts w:ascii="Times New Roman"/>
          <w:b w:val="false"/>
          <w:i w:val="false"/>
          <w:color w:val="000000"/>
          <w:sz w:val="28"/>
        </w:rPr>
        <w:t xml:space="preserve">
      1) рассмотрение цифрового профиля аттестуемого и выставление баллов по исполнению критериев, обозначенных в </w:t>
      </w:r>
      <w:r>
        <w:rPr>
          <w:rFonts w:ascii="Times New Roman"/>
          <w:b w:val="false"/>
          <w:i w:val="false"/>
          <w:color w:val="000000"/>
          <w:sz w:val="28"/>
        </w:rPr>
        <w:t>приложениях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к настоящим Правилам;</w:t>
      </w:r>
    </w:p>
    <w:bookmarkEnd w:id="571"/>
    <w:bookmarkStart w:name="z621" w:id="572"/>
    <w:p>
      <w:pPr>
        <w:spacing w:after="0"/>
        <w:ind w:left="0"/>
        <w:jc w:val="both"/>
      </w:pPr>
      <w:r>
        <w:rPr>
          <w:rFonts w:ascii="Times New Roman"/>
          <w:b w:val="false"/>
          <w:i w:val="false"/>
          <w:color w:val="000000"/>
          <w:sz w:val="28"/>
        </w:rPr>
        <w:t>
      2) утверждение и загрузка в цифровом профиле аттестуемого графика проведения аттестации.</w:t>
      </w:r>
    </w:p>
    <w:bookmarkEnd w:id="572"/>
    <w:bookmarkStart w:name="z622" w:id="573"/>
    <w:p>
      <w:pPr>
        <w:spacing w:after="0"/>
        <w:ind w:left="0"/>
        <w:jc w:val="both"/>
      </w:pPr>
      <w:r>
        <w:rPr>
          <w:rFonts w:ascii="Times New Roman"/>
          <w:b w:val="false"/>
          <w:i w:val="false"/>
          <w:color w:val="000000"/>
          <w:sz w:val="28"/>
        </w:rPr>
        <w:t>
      131. Служба управления персоналом аттестующего органа соответствующего уровня ежегодно до 1 сентября определяет список аттестуемых руководителей организаций образования (методического кабинета (центра) на предстоящий финансовый год, который корректируется по мере необходимости либо загружается в информационной системе.</w:t>
      </w:r>
    </w:p>
    <w:bookmarkEnd w:id="573"/>
    <w:bookmarkStart w:name="z623" w:id="574"/>
    <w:p>
      <w:pPr>
        <w:spacing w:after="0"/>
        <w:ind w:left="0"/>
        <w:jc w:val="both"/>
      </w:pPr>
      <w:r>
        <w:rPr>
          <w:rFonts w:ascii="Times New Roman"/>
          <w:b w:val="false"/>
          <w:i w:val="false"/>
          <w:color w:val="000000"/>
          <w:sz w:val="28"/>
        </w:rPr>
        <w:t>
      132. Руководитель аттестующего органа по представлению службы управления персоналом издает ежегодно приказ, которым утверждается график проведения аттестации и состав Комиссии соответствующего уровня.</w:t>
      </w:r>
    </w:p>
    <w:bookmarkEnd w:id="574"/>
    <w:bookmarkStart w:name="z624" w:id="575"/>
    <w:p>
      <w:pPr>
        <w:spacing w:after="0"/>
        <w:ind w:left="0"/>
        <w:jc w:val="both"/>
      </w:pPr>
      <w:r>
        <w:rPr>
          <w:rFonts w:ascii="Times New Roman"/>
          <w:b w:val="false"/>
          <w:i w:val="false"/>
          <w:color w:val="000000"/>
          <w:sz w:val="28"/>
        </w:rPr>
        <w:t>
      133. Служба управления персоналом аттестующего органа ежегодно письменно уведомляет аттестуемых о сроках проведения аттестации. При функционирующей информационной системе уведомление поступает в цифровой профиль руководителя.</w:t>
      </w:r>
    </w:p>
    <w:bookmarkEnd w:id="575"/>
    <w:bookmarkStart w:name="z625" w:id="576"/>
    <w:p>
      <w:pPr>
        <w:spacing w:after="0"/>
        <w:ind w:left="0"/>
        <w:jc w:val="both"/>
      </w:pPr>
      <w:r>
        <w:rPr>
          <w:rFonts w:ascii="Times New Roman"/>
          <w:b w:val="false"/>
          <w:i w:val="false"/>
          <w:color w:val="000000"/>
          <w:sz w:val="28"/>
        </w:rPr>
        <w:t>
      134. Квалификационная оценка проводится отделами образования района, города областного значения, Управлениями образования области (для областных подведомственных организаций и организаций образования отраслевых государственных органов), городами республиканского значения и столицы, уполномоченным органом соответствующей отрасли (для республиканских подведомственных организаций и организаций образования отраслевых государственных органов) (исключается при использовании информационной системы в связи с автоматизацией процедуры).</w:t>
      </w:r>
    </w:p>
    <w:bookmarkEnd w:id="576"/>
    <w:bookmarkStart w:name="z626" w:id="577"/>
    <w:p>
      <w:pPr>
        <w:spacing w:after="0"/>
        <w:ind w:left="0"/>
        <w:jc w:val="both"/>
      </w:pPr>
      <w:r>
        <w:rPr>
          <w:rFonts w:ascii="Times New Roman"/>
          <w:b w:val="false"/>
          <w:i w:val="false"/>
          <w:color w:val="000000"/>
          <w:sz w:val="28"/>
        </w:rPr>
        <w:t xml:space="preserve">
      135.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 При функционирующей информационной системе указанные документы рассматриваются в цифровом профиле руководителя. </w:t>
      </w:r>
    </w:p>
    <w:bookmarkEnd w:id="577"/>
    <w:bookmarkStart w:name="z627" w:id="578"/>
    <w:p>
      <w:pPr>
        <w:spacing w:after="0"/>
        <w:ind w:left="0"/>
        <w:jc w:val="both"/>
      </w:pPr>
      <w:r>
        <w:rPr>
          <w:rFonts w:ascii="Times New Roman"/>
          <w:b w:val="false"/>
          <w:i w:val="false"/>
          <w:color w:val="000000"/>
          <w:sz w:val="28"/>
        </w:rPr>
        <w:t>
      136. При предоставлении неполного пакета документов руководителей организаций образования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bookmarkEnd w:id="578"/>
    <w:bookmarkStart w:name="z628" w:id="579"/>
    <w:p>
      <w:pPr>
        <w:spacing w:after="0"/>
        <w:ind w:left="0"/>
        <w:jc w:val="both"/>
      </w:pPr>
      <w:r>
        <w:rPr>
          <w:rFonts w:ascii="Times New Roman"/>
          <w:b w:val="false"/>
          <w:i w:val="false"/>
          <w:color w:val="000000"/>
          <w:sz w:val="28"/>
        </w:rPr>
        <w:t xml:space="preserve">
      При функционирующей информационной системе при несоответствии цифрового профиля руководителя мотивированный отказ поступает в цифровой профиле руководителя в информационной системе. </w:t>
      </w:r>
    </w:p>
    <w:bookmarkEnd w:id="579"/>
    <w:bookmarkStart w:name="z629" w:id="580"/>
    <w:p>
      <w:pPr>
        <w:spacing w:after="0"/>
        <w:ind w:left="0"/>
        <w:jc w:val="both"/>
      </w:pPr>
      <w:r>
        <w:rPr>
          <w:rFonts w:ascii="Times New Roman"/>
          <w:b w:val="false"/>
          <w:i w:val="false"/>
          <w:color w:val="000000"/>
          <w:sz w:val="28"/>
        </w:rPr>
        <w:t>
      137. Квалификационные категории "руководитель", "заместитель руководителя", "методист" присваиваются автоматически при назначении на должность.</w:t>
      </w:r>
    </w:p>
    <w:bookmarkEnd w:id="580"/>
    <w:bookmarkStart w:name="z630" w:id="581"/>
    <w:p>
      <w:pPr>
        <w:spacing w:after="0"/>
        <w:ind w:left="0"/>
        <w:jc w:val="left"/>
      </w:pPr>
      <w:r>
        <w:rPr>
          <w:rFonts w:ascii="Times New Roman"/>
          <w:b/>
          <w:i w:val="false"/>
          <w:color w:val="000000"/>
        </w:rPr>
        <w:t xml:space="preserve"> Параграф 1. Порядок проведения аттестации руководителей организаций образования (методических кабинетов (центров)</w:t>
      </w:r>
    </w:p>
    <w:bookmarkEnd w:id="581"/>
    <w:bookmarkStart w:name="z631" w:id="582"/>
    <w:p>
      <w:pPr>
        <w:spacing w:after="0"/>
        <w:ind w:left="0"/>
        <w:jc w:val="both"/>
      </w:pPr>
      <w:r>
        <w:rPr>
          <w:rFonts w:ascii="Times New Roman"/>
          <w:b w:val="false"/>
          <w:i w:val="false"/>
          <w:color w:val="000000"/>
          <w:sz w:val="28"/>
        </w:rPr>
        <w:t>
      138. Аттестация руководителей организаций образования проводится не позднее шести месяцев по истечении трех лет с момента назначения на должность (принятия на работу).</w:t>
      </w:r>
    </w:p>
    <w:bookmarkEnd w:id="582"/>
    <w:bookmarkStart w:name="z632" w:id="583"/>
    <w:p>
      <w:pPr>
        <w:spacing w:after="0"/>
        <w:ind w:left="0"/>
        <w:jc w:val="both"/>
      </w:pPr>
      <w:r>
        <w:rPr>
          <w:rFonts w:ascii="Times New Roman"/>
          <w:b w:val="false"/>
          <w:i w:val="false"/>
          <w:color w:val="000000"/>
          <w:sz w:val="28"/>
        </w:rPr>
        <w:t xml:space="preserve">
      139. Руководители организаций образования подают заявление в Комиссию соответствующего уровня или через информационную систему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в соответствии с показателями эффективности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583"/>
    <w:bookmarkStart w:name="z633" w:id="584"/>
    <w:p>
      <w:pPr>
        <w:spacing w:after="0"/>
        <w:ind w:left="0"/>
        <w:jc w:val="both"/>
      </w:pPr>
      <w:r>
        <w:rPr>
          <w:rFonts w:ascii="Times New Roman"/>
          <w:b w:val="false"/>
          <w:i w:val="false"/>
          <w:color w:val="000000"/>
          <w:sz w:val="28"/>
        </w:rPr>
        <w:t>
      140. Руководители организаций образования (методических кабинетов (центров) при аттестации проходят ОЗП и написание эссе в соответствии с главой 4 настоящих Правил.</w:t>
      </w:r>
    </w:p>
    <w:bookmarkEnd w:id="584"/>
    <w:bookmarkStart w:name="z634" w:id="585"/>
    <w:p>
      <w:pPr>
        <w:spacing w:after="0"/>
        <w:ind w:left="0"/>
        <w:jc w:val="both"/>
      </w:pPr>
      <w:r>
        <w:rPr>
          <w:rFonts w:ascii="Times New Roman"/>
          <w:b w:val="false"/>
          <w:i w:val="false"/>
          <w:color w:val="000000"/>
          <w:sz w:val="28"/>
        </w:rPr>
        <w:t xml:space="preserve">
      141. Руководители организаций образования, по истечению двух лет пребывания в должности руководителя организации образования подают заявление на досрочное присвоения квалификационной категории в Комиссию соответствующего уровня или через информационную систему с указанием претендуемой им квалификационной категории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585"/>
    <w:bookmarkStart w:name="z635" w:id="586"/>
    <w:p>
      <w:pPr>
        <w:spacing w:after="0"/>
        <w:ind w:left="0"/>
        <w:jc w:val="both"/>
      </w:pPr>
      <w:r>
        <w:rPr>
          <w:rFonts w:ascii="Times New Roman"/>
          <w:b w:val="false"/>
          <w:i w:val="false"/>
          <w:color w:val="000000"/>
          <w:sz w:val="28"/>
        </w:rPr>
        <w:t xml:space="preserve">
      142. Руководители организаций образования (методических кабинетов (центров), участвующие в процедуре досрочного присвоения квалификационной категории, подают заявление на присвоение квалификационной категории "руководитель-организатор" или "руководитель-менеджер", или "руководитель-лидер" с соблюдением последовательности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w:t>
      </w:r>
    </w:p>
    <w:bookmarkEnd w:id="586"/>
    <w:bookmarkStart w:name="z636" w:id="587"/>
    <w:p>
      <w:pPr>
        <w:spacing w:after="0"/>
        <w:ind w:left="0"/>
        <w:jc w:val="both"/>
      </w:pPr>
      <w:r>
        <w:rPr>
          <w:rFonts w:ascii="Times New Roman"/>
          <w:b w:val="false"/>
          <w:i w:val="false"/>
          <w:color w:val="000000"/>
          <w:sz w:val="28"/>
        </w:rPr>
        <w:t>
      Квалификационная категория действительна три года. За шесть месяцев до истечения срока действия квалификационной категории руководитель организации образования подает заявление на досрочное присвоение квалификационной категории.</w:t>
      </w:r>
    </w:p>
    <w:bookmarkEnd w:id="587"/>
    <w:bookmarkStart w:name="z637" w:id="588"/>
    <w:p>
      <w:pPr>
        <w:spacing w:after="0"/>
        <w:ind w:left="0"/>
        <w:jc w:val="both"/>
      </w:pPr>
      <w:r>
        <w:rPr>
          <w:rFonts w:ascii="Times New Roman"/>
          <w:b w:val="false"/>
          <w:i w:val="false"/>
          <w:color w:val="000000"/>
          <w:sz w:val="28"/>
        </w:rPr>
        <w:t xml:space="preserve">
      143. Служба управления персоналом аттестующего органа направляет аттестационные материалы руководителей организаций образования (методических кабинетов (центров)) в Комиссию либо предоставляет доступ в цифровой профиль руководителя. </w:t>
      </w:r>
    </w:p>
    <w:bookmarkEnd w:id="588"/>
    <w:bookmarkStart w:name="z638" w:id="589"/>
    <w:p>
      <w:pPr>
        <w:spacing w:after="0"/>
        <w:ind w:left="0"/>
        <w:jc w:val="both"/>
      </w:pPr>
      <w:r>
        <w:rPr>
          <w:rFonts w:ascii="Times New Roman"/>
          <w:b w:val="false"/>
          <w:i w:val="false"/>
          <w:color w:val="000000"/>
          <w:sz w:val="28"/>
        </w:rPr>
        <w:t>
      144. В ходе заседания Комиссия изучает представленные материалы или цифровой профиль руководителя.</w:t>
      </w:r>
    </w:p>
    <w:bookmarkEnd w:id="589"/>
    <w:bookmarkStart w:name="z639" w:id="590"/>
    <w:p>
      <w:pPr>
        <w:spacing w:after="0"/>
        <w:ind w:left="0"/>
        <w:jc w:val="both"/>
      </w:pPr>
      <w:r>
        <w:rPr>
          <w:rFonts w:ascii="Times New Roman"/>
          <w:b w:val="false"/>
          <w:i w:val="false"/>
          <w:color w:val="000000"/>
          <w:sz w:val="28"/>
        </w:rPr>
        <w:t xml:space="preserve">
      145. По результатам изучения представленных материалов или рассмотрения цифрового профиля руководителя каждым членом комиссии заполняется оценочный лист на аттестуемого руководителя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w:t>
      </w:r>
    </w:p>
    <w:bookmarkEnd w:id="590"/>
    <w:bookmarkStart w:name="z640" w:id="591"/>
    <w:p>
      <w:pPr>
        <w:spacing w:after="0"/>
        <w:ind w:left="0"/>
        <w:jc w:val="both"/>
      </w:pPr>
      <w:r>
        <w:rPr>
          <w:rFonts w:ascii="Times New Roman"/>
          <w:b w:val="false"/>
          <w:i w:val="false"/>
          <w:color w:val="000000"/>
          <w:sz w:val="28"/>
        </w:rPr>
        <w:t xml:space="preserve">
      146. Службой управления персоналом аттестующего органа оформляется аттестационный лист на аттестуемого руководителя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591"/>
    <w:bookmarkStart w:name="z641" w:id="592"/>
    <w:p>
      <w:pPr>
        <w:spacing w:after="0"/>
        <w:ind w:left="0"/>
        <w:jc w:val="both"/>
      </w:pPr>
      <w:r>
        <w:rPr>
          <w:rFonts w:ascii="Times New Roman"/>
          <w:b w:val="false"/>
          <w:i w:val="false"/>
          <w:color w:val="000000"/>
          <w:sz w:val="28"/>
        </w:rPr>
        <w:t>
      147. По результатам очередной аттестации руководителей организаций образования (методических кабинетов (центров) Комиссия принимает одно из следующих решений:</w:t>
      </w:r>
    </w:p>
    <w:bookmarkEnd w:id="592"/>
    <w:bookmarkStart w:name="z642" w:id="593"/>
    <w:p>
      <w:pPr>
        <w:spacing w:after="0"/>
        <w:ind w:left="0"/>
        <w:jc w:val="both"/>
      </w:pPr>
      <w:r>
        <w:rPr>
          <w:rFonts w:ascii="Times New Roman"/>
          <w:b w:val="false"/>
          <w:i w:val="false"/>
          <w:color w:val="000000"/>
          <w:sz w:val="28"/>
        </w:rPr>
        <w:t xml:space="preserve">
      соответствует занимаемой должности; </w:t>
      </w:r>
    </w:p>
    <w:bookmarkEnd w:id="593"/>
    <w:bookmarkStart w:name="z643" w:id="594"/>
    <w:p>
      <w:pPr>
        <w:spacing w:after="0"/>
        <w:ind w:left="0"/>
        <w:jc w:val="both"/>
      </w:pPr>
      <w:r>
        <w:rPr>
          <w:rFonts w:ascii="Times New Roman"/>
          <w:b w:val="false"/>
          <w:i w:val="false"/>
          <w:color w:val="000000"/>
          <w:sz w:val="28"/>
        </w:rPr>
        <w:t>
      подлежит повторной аттестации.</w:t>
      </w:r>
    </w:p>
    <w:bookmarkEnd w:id="594"/>
    <w:bookmarkStart w:name="z644" w:id="595"/>
    <w:p>
      <w:pPr>
        <w:spacing w:after="0"/>
        <w:ind w:left="0"/>
        <w:jc w:val="both"/>
      </w:pPr>
      <w:r>
        <w:rPr>
          <w:rFonts w:ascii="Times New Roman"/>
          <w:b w:val="false"/>
          <w:i w:val="false"/>
          <w:color w:val="000000"/>
          <w:sz w:val="28"/>
        </w:rPr>
        <w:t>
      Если руководитель организации образования, методического кабинета (центра) не набрал по итогам ОЗП минимального проходного балла, то аттестационная комиссия принимает решение "подлежит повторной аттестации".</w:t>
      </w:r>
    </w:p>
    <w:bookmarkEnd w:id="595"/>
    <w:bookmarkStart w:name="z645" w:id="596"/>
    <w:p>
      <w:pPr>
        <w:spacing w:after="0"/>
        <w:ind w:left="0"/>
        <w:jc w:val="both"/>
      </w:pPr>
      <w:r>
        <w:rPr>
          <w:rFonts w:ascii="Times New Roman"/>
          <w:b w:val="false"/>
          <w:i w:val="false"/>
          <w:color w:val="000000"/>
          <w:sz w:val="28"/>
        </w:rPr>
        <w:t>
      148. Повторная аттестация проводится через тридцать календарных дней со дня вынесения решения предыдущей аттестационной комиссией. Аттестационная комиссия, проведя повторную аттестацию, принимает одно из следующих решений:</w:t>
      </w:r>
    </w:p>
    <w:bookmarkEnd w:id="596"/>
    <w:bookmarkStart w:name="z646" w:id="597"/>
    <w:p>
      <w:pPr>
        <w:spacing w:after="0"/>
        <w:ind w:left="0"/>
        <w:jc w:val="both"/>
      </w:pPr>
      <w:r>
        <w:rPr>
          <w:rFonts w:ascii="Times New Roman"/>
          <w:b w:val="false"/>
          <w:i w:val="false"/>
          <w:color w:val="000000"/>
          <w:sz w:val="28"/>
        </w:rPr>
        <w:t xml:space="preserve">
      соответствует занимаемой должности; </w:t>
      </w:r>
    </w:p>
    <w:bookmarkEnd w:id="597"/>
    <w:bookmarkStart w:name="z647" w:id="598"/>
    <w:p>
      <w:pPr>
        <w:spacing w:after="0"/>
        <w:ind w:left="0"/>
        <w:jc w:val="both"/>
      </w:pPr>
      <w:r>
        <w:rPr>
          <w:rFonts w:ascii="Times New Roman"/>
          <w:b w:val="false"/>
          <w:i w:val="false"/>
          <w:color w:val="000000"/>
          <w:sz w:val="28"/>
        </w:rPr>
        <w:t>
      не соответствует занимаемой должности, с расторжением трудового договора.</w:t>
      </w:r>
    </w:p>
    <w:bookmarkEnd w:id="598"/>
    <w:bookmarkStart w:name="z648" w:id="599"/>
    <w:p>
      <w:pPr>
        <w:spacing w:after="0"/>
        <w:ind w:left="0"/>
        <w:jc w:val="both"/>
      </w:pPr>
      <w:r>
        <w:rPr>
          <w:rFonts w:ascii="Times New Roman"/>
          <w:b w:val="false"/>
          <w:i w:val="false"/>
          <w:color w:val="000000"/>
          <w:sz w:val="28"/>
        </w:rPr>
        <w:t xml:space="preserve">
      При принятии решения "не соответствует занимаемой должности, с расторжением трудового договора" учитываются результаты ОЗП, динамика исполнения ключевых показателей деятельности за аттестационный период, а также результаты собеседования. </w:t>
      </w:r>
    </w:p>
    <w:bookmarkEnd w:id="599"/>
    <w:bookmarkStart w:name="z649" w:id="600"/>
    <w:p>
      <w:pPr>
        <w:spacing w:after="0"/>
        <w:ind w:left="0"/>
        <w:jc w:val="both"/>
      </w:pPr>
      <w:r>
        <w:rPr>
          <w:rFonts w:ascii="Times New Roman"/>
          <w:b w:val="false"/>
          <w:i w:val="false"/>
          <w:color w:val="000000"/>
          <w:sz w:val="28"/>
        </w:rPr>
        <w:t>
      149. По результатам досрочной аттестации руководителей организаций образования (методических кабинетов (центров) Комиссия принимает одно из следующих решений:</w:t>
      </w:r>
    </w:p>
    <w:bookmarkEnd w:id="600"/>
    <w:bookmarkStart w:name="z650" w:id="601"/>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601"/>
    <w:bookmarkStart w:name="z651" w:id="602"/>
    <w:p>
      <w:pPr>
        <w:spacing w:after="0"/>
        <w:ind w:left="0"/>
        <w:jc w:val="both"/>
      </w:pPr>
      <w:r>
        <w:rPr>
          <w:rFonts w:ascii="Times New Roman"/>
          <w:b w:val="false"/>
          <w:i w:val="false"/>
          <w:color w:val="000000"/>
          <w:sz w:val="28"/>
        </w:rPr>
        <w:t>
      аттестован с подтверждением на заявленную квалификационную категорию;</w:t>
      </w:r>
    </w:p>
    <w:bookmarkEnd w:id="602"/>
    <w:bookmarkStart w:name="z652" w:id="603"/>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603"/>
    <w:bookmarkStart w:name="z653" w:id="604"/>
    <w:p>
      <w:pPr>
        <w:spacing w:after="0"/>
        <w:ind w:left="0"/>
        <w:jc w:val="both"/>
      </w:pPr>
      <w:r>
        <w:rPr>
          <w:rFonts w:ascii="Times New Roman"/>
          <w:b w:val="false"/>
          <w:i w:val="false"/>
          <w:color w:val="000000"/>
          <w:sz w:val="28"/>
        </w:rPr>
        <w:t xml:space="preserve">
      150.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закрепляет в профиле руководителя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604"/>
    <w:bookmarkStart w:name="z654" w:id="605"/>
    <w:p>
      <w:pPr>
        <w:spacing w:after="0"/>
        <w:ind w:left="0"/>
        <w:jc w:val="both"/>
      </w:pPr>
      <w:r>
        <w:rPr>
          <w:rFonts w:ascii="Times New Roman"/>
          <w:b w:val="false"/>
          <w:i w:val="false"/>
          <w:color w:val="000000"/>
          <w:sz w:val="28"/>
        </w:rPr>
        <w:t>
      151. По итогам аттестации региональными Департаментами по обеспечению качества в сфере образования (далее – ДОКСО)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w:t>
      </w:r>
    </w:p>
    <w:bookmarkEnd w:id="605"/>
    <w:bookmarkStart w:name="z655" w:id="606"/>
    <w:p>
      <w:pPr>
        <w:spacing w:after="0"/>
        <w:ind w:left="0"/>
        <w:jc w:val="left"/>
      </w:pPr>
      <w:r>
        <w:rPr>
          <w:rFonts w:ascii="Times New Roman"/>
          <w:b/>
          <w:i w:val="false"/>
          <w:color w:val="000000"/>
        </w:rPr>
        <w:t xml:space="preserve"> Параграф 2. Порядок проведения аттестации заместителей руководителя организации образования, заместителей руководителя и методистов методических кабинетов (центров)</w:t>
      </w:r>
    </w:p>
    <w:bookmarkEnd w:id="606"/>
    <w:bookmarkStart w:name="z656" w:id="607"/>
    <w:p>
      <w:pPr>
        <w:spacing w:after="0"/>
        <w:ind w:left="0"/>
        <w:jc w:val="both"/>
      </w:pPr>
      <w:r>
        <w:rPr>
          <w:rFonts w:ascii="Times New Roman"/>
          <w:b w:val="false"/>
          <w:i w:val="false"/>
          <w:color w:val="000000"/>
          <w:sz w:val="28"/>
        </w:rPr>
        <w:t xml:space="preserve">
      152. Аттестация заместителей руководителя организации образования (методических кабинетов (центров) проводится не позднее шести месяцев по истечении трех лет с момента назначения на должность (принятия на работу) и включает этапы, изложенные в </w:t>
      </w:r>
      <w:r>
        <w:rPr>
          <w:rFonts w:ascii="Times New Roman"/>
          <w:b w:val="false"/>
          <w:i w:val="false"/>
          <w:color w:val="000000"/>
          <w:sz w:val="28"/>
        </w:rPr>
        <w:t>пункте 4</w:t>
      </w:r>
      <w:r>
        <w:rPr>
          <w:rFonts w:ascii="Times New Roman"/>
          <w:b w:val="false"/>
          <w:i w:val="false"/>
          <w:color w:val="000000"/>
          <w:sz w:val="28"/>
        </w:rPr>
        <w:t xml:space="preserve"> настоящих Правил.</w:t>
      </w:r>
    </w:p>
    <w:bookmarkEnd w:id="607"/>
    <w:bookmarkStart w:name="z657" w:id="608"/>
    <w:p>
      <w:pPr>
        <w:spacing w:after="0"/>
        <w:ind w:left="0"/>
        <w:jc w:val="both"/>
      </w:pPr>
      <w:r>
        <w:rPr>
          <w:rFonts w:ascii="Times New Roman"/>
          <w:b w:val="false"/>
          <w:i w:val="false"/>
          <w:color w:val="000000"/>
          <w:sz w:val="28"/>
        </w:rPr>
        <w:t xml:space="preserve">
      153. Заместители руководителей организации образования (методических кабинетов (центров), участвующие в процедуре аттестации подают заявление на присвоение квалификационных категорий начиная с "заместитель руководителя третьей квалификационной категории" с соблюдением дальнейшей последовательности "заместитель руководителя второй квалификационной категории" или "заместитель руководителя первой квалификационной категории" по истечении трех лет пребывания на занимаемой должности. </w:t>
      </w:r>
    </w:p>
    <w:bookmarkEnd w:id="608"/>
    <w:bookmarkStart w:name="z658" w:id="609"/>
    <w:p>
      <w:pPr>
        <w:spacing w:after="0"/>
        <w:ind w:left="0"/>
        <w:jc w:val="both"/>
      </w:pPr>
      <w:r>
        <w:rPr>
          <w:rFonts w:ascii="Times New Roman"/>
          <w:b w:val="false"/>
          <w:i w:val="false"/>
          <w:color w:val="000000"/>
          <w:sz w:val="28"/>
        </w:rPr>
        <w:t>
      154. Методисты методических кабинетов (центров), участвующие в процедуре аттестации подают заявление на присвоение квалификационных категорий начиная с "педагог-модератор", с соблюдением дальнейшей последовательности "педагог-эксперт", "педагог-исследователь", "педагог-мастер" по истечении трех лет пребывания на занимаемой должности. Квалификационная категория действительна три года.</w:t>
      </w:r>
    </w:p>
    <w:bookmarkEnd w:id="609"/>
    <w:bookmarkStart w:name="z659" w:id="610"/>
    <w:p>
      <w:pPr>
        <w:spacing w:after="0"/>
        <w:ind w:left="0"/>
        <w:jc w:val="both"/>
      </w:pPr>
      <w:r>
        <w:rPr>
          <w:rFonts w:ascii="Times New Roman"/>
          <w:b w:val="false"/>
          <w:i w:val="false"/>
          <w:color w:val="000000"/>
          <w:sz w:val="28"/>
        </w:rPr>
        <w:t>
      Для методистов методических кабинетов (центров) учитывается стаж работы по занимаемой должности либо стаж работы в методическом кабинете (центров).</w:t>
      </w:r>
    </w:p>
    <w:bookmarkEnd w:id="610"/>
    <w:bookmarkStart w:name="z660" w:id="611"/>
    <w:p>
      <w:pPr>
        <w:spacing w:after="0"/>
        <w:ind w:left="0"/>
        <w:jc w:val="both"/>
      </w:pPr>
      <w:r>
        <w:rPr>
          <w:rFonts w:ascii="Times New Roman"/>
          <w:b w:val="false"/>
          <w:i w:val="false"/>
          <w:color w:val="000000"/>
          <w:sz w:val="28"/>
        </w:rPr>
        <w:t xml:space="preserve">
      155. При очередной аттестации заместители руководителя (методического кабинета (центра),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или в информационной системе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p>
    <w:bookmarkEnd w:id="611"/>
    <w:bookmarkStart w:name="z661" w:id="612"/>
    <w:p>
      <w:pPr>
        <w:spacing w:after="0"/>
        <w:ind w:left="0"/>
        <w:jc w:val="both"/>
      </w:pPr>
      <w:r>
        <w:rPr>
          <w:rFonts w:ascii="Times New Roman"/>
          <w:b w:val="false"/>
          <w:i w:val="false"/>
          <w:color w:val="000000"/>
          <w:sz w:val="28"/>
        </w:rPr>
        <w:t xml:space="preserve">
      156. Комиссия изучает представленные материалы или цифровой профиль аттестуемого в информационной системе, выставляя соответствующие баллы на оценочном листе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612"/>
    <w:bookmarkStart w:name="z662" w:id="613"/>
    <w:p>
      <w:pPr>
        <w:spacing w:after="0"/>
        <w:ind w:left="0"/>
        <w:jc w:val="both"/>
      </w:pPr>
      <w:r>
        <w:rPr>
          <w:rFonts w:ascii="Times New Roman"/>
          <w:b w:val="false"/>
          <w:i w:val="false"/>
          <w:color w:val="000000"/>
          <w:sz w:val="28"/>
        </w:rPr>
        <w:t xml:space="preserve">
      157. На основании представленных оценочных листов cлужба управления персоналом аттестующего органа оформляется аттестационный лист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613"/>
    <w:bookmarkStart w:name="z663" w:id="614"/>
    <w:p>
      <w:pPr>
        <w:spacing w:after="0"/>
        <w:ind w:left="0"/>
        <w:jc w:val="both"/>
      </w:pPr>
      <w:r>
        <w:rPr>
          <w:rFonts w:ascii="Times New Roman"/>
          <w:b w:val="false"/>
          <w:i w:val="false"/>
          <w:color w:val="000000"/>
          <w:sz w:val="28"/>
        </w:rPr>
        <w:t xml:space="preserve">
      158. По результатам аттестации при высоких итоговых показателях (максимальные итоговые баллы в соответствии с критериями, обозначенными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bookmarkEnd w:id="614"/>
    <w:bookmarkStart w:name="z664" w:id="615"/>
    <w:p>
      <w:pPr>
        <w:spacing w:after="0"/>
        <w:ind w:left="0"/>
        <w:jc w:val="both"/>
      </w:pPr>
      <w:r>
        <w:rPr>
          <w:rFonts w:ascii="Times New Roman"/>
          <w:b w:val="false"/>
          <w:i w:val="false"/>
          <w:color w:val="000000"/>
          <w:sz w:val="28"/>
        </w:rPr>
        <w:t>
      159. По результатам аттестации Комиссия принимает одно из следующих решений:</w:t>
      </w:r>
    </w:p>
    <w:bookmarkEnd w:id="615"/>
    <w:bookmarkStart w:name="z665" w:id="616"/>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616"/>
    <w:bookmarkStart w:name="z666" w:id="617"/>
    <w:p>
      <w:pPr>
        <w:spacing w:after="0"/>
        <w:ind w:left="0"/>
        <w:jc w:val="both"/>
      </w:pPr>
      <w:r>
        <w:rPr>
          <w:rFonts w:ascii="Times New Roman"/>
          <w:b w:val="false"/>
          <w:i w:val="false"/>
          <w:color w:val="000000"/>
          <w:sz w:val="28"/>
        </w:rPr>
        <w:t>
      аттестован с подтверждением заявленной квалификационной категории;</w:t>
      </w:r>
    </w:p>
    <w:bookmarkEnd w:id="617"/>
    <w:bookmarkStart w:name="z667" w:id="618"/>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618"/>
    <w:bookmarkStart w:name="z668" w:id="619"/>
    <w:p>
      <w:pPr>
        <w:spacing w:after="0"/>
        <w:ind w:left="0"/>
        <w:jc w:val="both"/>
      </w:pPr>
      <w:r>
        <w:rPr>
          <w:rFonts w:ascii="Times New Roman"/>
          <w:b w:val="false"/>
          <w:i w:val="false"/>
          <w:color w:val="000000"/>
          <w:sz w:val="28"/>
        </w:rPr>
        <w:t xml:space="preserve">
      160.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аттестуемого направляет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619"/>
    <w:bookmarkStart w:name="z669" w:id="620"/>
    <w:p>
      <w:pPr>
        <w:spacing w:after="0"/>
        <w:ind w:left="0"/>
        <w:jc w:val="both"/>
      </w:pPr>
      <w:r>
        <w:rPr>
          <w:rFonts w:ascii="Times New Roman"/>
          <w:b w:val="false"/>
          <w:i w:val="false"/>
          <w:color w:val="000000"/>
          <w:sz w:val="28"/>
        </w:rPr>
        <w:t>
      161.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кабинета (центра) сохраняется до истечения срока действия, далее – квалификационная категория снижается на один уровень ниже.</w:t>
      </w:r>
    </w:p>
    <w:bookmarkEnd w:id="620"/>
    <w:bookmarkStart w:name="z670" w:id="621"/>
    <w:p>
      <w:pPr>
        <w:spacing w:after="0"/>
        <w:ind w:left="0"/>
        <w:jc w:val="both"/>
      </w:pPr>
      <w:r>
        <w:rPr>
          <w:rFonts w:ascii="Times New Roman"/>
          <w:b w:val="false"/>
          <w:i w:val="false"/>
          <w:color w:val="000000"/>
          <w:sz w:val="28"/>
        </w:rPr>
        <w:t>
      162.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bookmarkEnd w:id="621"/>
    <w:bookmarkStart w:name="z671" w:id="622"/>
    <w:p>
      <w:pPr>
        <w:spacing w:after="0"/>
        <w:ind w:left="0"/>
        <w:jc w:val="both"/>
      </w:pPr>
      <w:r>
        <w:rPr>
          <w:rFonts w:ascii="Times New Roman"/>
          <w:b w:val="false"/>
          <w:i w:val="false"/>
          <w:color w:val="000000"/>
          <w:sz w:val="28"/>
        </w:rPr>
        <w:t>
      163. Комиссия при проведении повторной аттестации принимает одно из следующих решений:</w:t>
      </w:r>
    </w:p>
    <w:bookmarkEnd w:id="622"/>
    <w:bookmarkStart w:name="z672" w:id="623"/>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623"/>
    <w:bookmarkStart w:name="z673" w:id="624"/>
    <w:p>
      <w:pPr>
        <w:spacing w:after="0"/>
        <w:ind w:left="0"/>
        <w:jc w:val="both"/>
      </w:pPr>
      <w:r>
        <w:rPr>
          <w:rFonts w:ascii="Times New Roman"/>
          <w:b w:val="false"/>
          <w:i w:val="false"/>
          <w:color w:val="000000"/>
          <w:sz w:val="28"/>
        </w:rPr>
        <w:t>
      аттестован с подтверждением заявленной квалификационной категории;</w:t>
      </w:r>
    </w:p>
    <w:bookmarkEnd w:id="624"/>
    <w:bookmarkStart w:name="z674" w:id="625"/>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625"/>
    <w:bookmarkStart w:name="z675" w:id="626"/>
    <w:p>
      <w:pPr>
        <w:spacing w:after="0"/>
        <w:ind w:left="0"/>
        <w:jc w:val="both"/>
      </w:pPr>
      <w:r>
        <w:rPr>
          <w:rFonts w:ascii="Times New Roman"/>
          <w:b w:val="false"/>
          <w:i w:val="false"/>
          <w:color w:val="000000"/>
          <w:sz w:val="28"/>
        </w:rPr>
        <w:t>
      164.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bookmarkEnd w:id="626"/>
    <w:bookmarkStart w:name="z676" w:id="627"/>
    <w:p>
      <w:pPr>
        <w:spacing w:after="0"/>
        <w:ind w:left="0"/>
        <w:jc w:val="both"/>
      </w:pPr>
      <w:r>
        <w:rPr>
          <w:rFonts w:ascii="Times New Roman"/>
          <w:b w:val="false"/>
          <w:i w:val="false"/>
          <w:color w:val="000000"/>
          <w:sz w:val="28"/>
        </w:rPr>
        <w:t>
      165. Аттестуемый знакомится с решением Комиссии в цифровом профиле руководителя.</w:t>
      </w:r>
    </w:p>
    <w:bookmarkEnd w:id="627"/>
    <w:bookmarkStart w:name="z677" w:id="628"/>
    <w:p>
      <w:pPr>
        <w:spacing w:after="0"/>
        <w:ind w:left="0"/>
        <w:jc w:val="both"/>
      </w:pPr>
      <w:r>
        <w:rPr>
          <w:rFonts w:ascii="Times New Roman"/>
          <w:b w:val="false"/>
          <w:i w:val="false"/>
          <w:color w:val="000000"/>
          <w:sz w:val="28"/>
        </w:rPr>
        <w:t xml:space="preserve">
      166. Решение Комиссии оформляется протоколом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 который подписывается секретарем и членами Комиссии, присутствовавшими на его заседании, и публикуется в цифровом профиле руководителя.</w:t>
      </w:r>
    </w:p>
    <w:bookmarkEnd w:id="628"/>
    <w:bookmarkStart w:name="z678" w:id="629"/>
    <w:p>
      <w:pPr>
        <w:spacing w:after="0"/>
        <w:ind w:left="0"/>
        <w:jc w:val="both"/>
      </w:pPr>
      <w:r>
        <w:rPr>
          <w:rFonts w:ascii="Times New Roman"/>
          <w:b w:val="false"/>
          <w:i w:val="false"/>
          <w:color w:val="000000"/>
          <w:sz w:val="28"/>
        </w:rPr>
        <w:t xml:space="preserve">
      167.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руководителя направляет письменное уведомление с обоснованием принятого решения, подписанное всеми членами Комиссии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629"/>
    <w:bookmarkStart w:name="z679" w:id="630"/>
    <w:p>
      <w:pPr>
        <w:spacing w:after="0"/>
        <w:ind w:left="0"/>
        <w:jc w:val="both"/>
      </w:pPr>
      <w:r>
        <w:rPr>
          <w:rFonts w:ascii="Times New Roman"/>
          <w:b w:val="false"/>
          <w:i w:val="false"/>
          <w:color w:val="000000"/>
          <w:sz w:val="28"/>
        </w:rPr>
        <w:t>
      168. Аттестуемый знакомится с решением Комиссии.</w:t>
      </w:r>
    </w:p>
    <w:bookmarkEnd w:id="630"/>
    <w:bookmarkStart w:name="z680" w:id="631"/>
    <w:p>
      <w:pPr>
        <w:spacing w:after="0"/>
        <w:ind w:left="0"/>
        <w:jc w:val="both"/>
      </w:pPr>
      <w:r>
        <w:rPr>
          <w:rFonts w:ascii="Times New Roman"/>
          <w:b w:val="false"/>
          <w:i w:val="false"/>
          <w:color w:val="000000"/>
          <w:sz w:val="28"/>
        </w:rPr>
        <w:t xml:space="preserve">
      169. Решение Комиссии заносится в аттестационные листы аттестуемых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631"/>
    <w:bookmarkStart w:name="z681" w:id="632"/>
    <w:p>
      <w:pPr>
        <w:spacing w:after="0"/>
        <w:ind w:left="0"/>
        <w:jc w:val="both"/>
      </w:pPr>
      <w:r>
        <w:rPr>
          <w:rFonts w:ascii="Times New Roman"/>
          <w:b w:val="false"/>
          <w:i w:val="false"/>
          <w:color w:val="000000"/>
          <w:sz w:val="28"/>
        </w:rPr>
        <w:t>
      170. Аттестационный лист аттестуемого, прошедшего аттестацию, хранится в личном деле либо в цифровом профиле аттестуемого. Решение Комиссии заносится в послужной список аттестуемого.</w:t>
      </w:r>
    </w:p>
    <w:bookmarkEnd w:id="632"/>
    <w:bookmarkStart w:name="z682" w:id="633"/>
    <w:p>
      <w:pPr>
        <w:spacing w:after="0"/>
        <w:ind w:left="0"/>
        <w:jc w:val="both"/>
      </w:pPr>
      <w:r>
        <w:rPr>
          <w:rFonts w:ascii="Times New Roman"/>
          <w:b w:val="false"/>
          <w:i w:val="false"/>
          <w:color w:val="000000"/>
          <w:sz w:val="28"/>
        </w:rPr>
        <w:t xml:space="preserve">
      171. Решение Комиссии оформляется приказом аттестующего органа. </w:t>
      </w:r>
    </w:p>
    <w:bookmarkEnd w:id="633"/>
    <w:bookmarkStart w:name="z683" w:id="634"/>
    <w:p>
      <w:pPr>
        <w:spacing w:after="0"/>
        <w:ind w:left="0"/>
        <w:jc w:val="both"/>
      </w:pPr>
      <w:r>
        <w:rPr>
          <w:rFonts w:ascii="Times New Roman"/>
          <w:b w:val="false"/>
          <w:i w:val="false"/>
          <w:color w:val="000000"/>
          <w:sz w:val="28"/>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w:t>
      </w:r>
    </w:p>
    <w:bookmarkEnd w:id="634"/>
    <w:bookmarkStart w:name="z684" w:id="635"/>
    <w:p>
      <w:pPr>
        <w:spacing w:after="0"/>
        <w:ind w:left="0"/>
        <w:jc w:val="both"/>
      </w:pPr>
      <w:r>
        <w:rPr>
          <w:rFonts w:ascii="Times New Roman"/>
          <w:b w:val="false"/>
          <w:i w:val="false"/>
          <w:color w:val="000000"/>
          <w:sz w:val="28"/>
        </w:rPr>
        <w:t xml:space="preserve">
      172. Удостоверение об аттестации с присвоением (подтверждением) квалификации регистрируется в журнале регистрации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и выдачи удостоверений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и публикуется в профиле аттестуемого. При этом запись в трудовую книжку о присвоении квалификационной категории не требуется.</w:t>
      </w:r>
    </w:p>
    <w:bookmarkEnd w:id="635"/>
    <w:bookmarkStart w:name="z685" w:id="636"/>
    <w:p>
      <w:pPr>
        <w:spacing w:after="0"/>
        <w:ind w:left="0"/>
        <w:jc w:val="both"/>
      </w:pPr>
      <w:r>
        <w:rPr>
          <w:rFonts w:ascii="Times New Roman"/>
          <w:b w:val="false"/>
          <w:i w:val="false"/>
          <w:color w:val="000000"/>
          <w:sz w:val="28"/>
        </w:rPr>
        <w:t>
      173.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bookmarkEnd w:id="636"/>
    <w:bookmarkStart w:name="z686" w:id="637"/>
    <w:p>
      <w:pPr>
        <w:spacing w:after="0"/>
        <w:ind w:left="0"/>
        <w:jc w:val="both"/>
      </w:pPr>
      <w:r>
        <w:rPr>
          <w:rFonts w:ascii="Times New Roman"/>
          <w:b w:val="false"/>
          <w:i w:val="false"/>
          <w:color w:val="000000"/>
          <w:sz w:val="28"/>
        </w:rPr>
        <w:t>
      174.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bookmarkEnd w:id="637"/>
    <w:bookmarkStart w:name="z687" w:id="638"/>
    <w:p>
      <w:pPr>
        <w:spacing w:after="0"/>
        <w:ind w:left="0"/>
        <w:jc w:val="both"/>
      </w:pPr>
      <w:r>
        <w:rPr>
          <w:rFonts w:ascii="Times New Roman"/>
          <w:b w:val="false"/>
          <w:i w:val="false"/>
          <w:color w:val="000000"/>
          <w:sz w:val="28"/>
        </w:rPr>
        <w:t>
      При переходе заместителя руководителя (руководителя) на другую должность внутри организации образования имеющаяся квалификационная категория сохраняется (приравнивается) до истечения ее срока действия.</w:t>
      </w:r>
    </w:p>
    <w:bookmarkEnd w:id="638"/>
    <w:bookmarkStart w:name="z688" w:id="639"/>
    <w:p>
      <w:pPr>
        <w:spacing w:after="0"/>
        <w:ind w:left="0"/>
        <w:jc w:val="both"/>
      </w:pPr>
      <w:r>
        <w:rPr>
          <w:rFonts w:ascii="Times New Roman"/>
          <w:b w:val="false"/>
          <w:i w:val="false"/>
          <w:color w:val="000000"/>
          <w:sz w:val="28"/>
        </w:rPr>
        <w:t>
      175. Руководителям, которым присвоена:</w:t>
      </w:r>
    </w:p>
    <w:bookmarkEnd w:id="639"/>
    <w:bookmarkStart w:name="z689" w:id="640"/>
    <w:p>
      <w:pPr>
        <w:spacing w:after="0"/>
        <w:ind w:left="0"/>
        <w:jc w:val="both"/>
      </w:pPr>
      <w:r>
        <w:rPr>
          <w:rFonts w:ascii="Times New Roman"/>
          <w:b w:val="false"/>
          <w:i w:val="false"/>
          <w:color w:val="000000"/>
          <w:sz w:val="28"/>
        </w:rPr>
        <w:t>
      квалификационная категория "руководитель третьей категории" приравнивается квалификационной категории "руководитель-организатор";</w:t>
      </w:r>
    </w:p>
    <w:bookmarkEnd w:id="640"/>
    <w:bookmarkStart w:name="z690" w:id="641"/>
    <w:p>
      <w:pPr>
        <w:spacing w:after="0"/>
        <w:ind w:left="0"/>
        <w:jc w:val="both"/>
      </w:pPr>
      <w:r>
        <w:rPr>
          <w:rFonts w:ascii="Times New Roman"/>
          <w:b w:val="false"/>
          <w:i w:val="false"/>
          <w:color w:val="000000"/>
          <w:sz w:val="28"/>
        </w:rPr>
        <w:t>
      квалификационная категория "руководитель второй категории" приравнивается квалификационной категории "руководитель-менеджер";</w:t>
      </w:r>
    </w:p>
    <w:bookmarkEnd w:id="641"/>
    <w:bookmarkStart w:name="z691" w:id="642"/>
    <w:p>
      <w:pPr>
        <w:spacing w:after="0"/>
        <w:ind w:left="0"/>
        <w:jc w:val="both"/>
      </w:pPr>
      <w:r>
        <w:rPr>
          <w:rFonts w:ascii="Times New Roman"/>
          <w:b w:val="false"/>
          <w:i w:val="false"/>
          <w:color w:val="000000"/>
          <w:sz w:val="28"/>
        </w:rPr>
        <w:t>
      квалификационная категория "руководитель первой категории" приравнивается квалификационной категории "руководитель-лидер".</w:t>
      </w:r>
    </w:p>
    <w:bookmarkEnd w:id="642"/>
    <w:bookmarkStart w:name="z692" w:id="643"/>
    <w:p>
      <w:pPr>
        <w:spacing w:after="0"/>
        <w:ind w:left="0"/>
        <w:jc w:val="both"/>
      </w:pPr>
      <w:r>
        <w:rPr>
          <w:rFonts w:ascii="Times New Roman"/>
          <w:b w:val="false"/>
          <w:i w:val="false"/>
          <w:color w:val="000000"/>
          <w:sz w:val="28"/>
        </w:rPr>
        <w:t xml:space="preserve">
      176.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 </w:t>
      </w:r>
    </w:p>
    <w:bookmarkEnd w:id="643"/>
    <w:bookmarkStart w:name="z693" w:id="644"/>
    <w:p>
      <w:pPr>
        <w:spacing w:after="0"/>
        <w:ind w:left="0"/>
        <w:jc w:val="both"/>
      </w:pPr>
      <w:r>
        <w:rPr>
          <w:rFonts w:ascii="Times New Roman"/>
          <w:b w:val="false"/>
          <w:i w:val="false"/>
          <w:color w:val="000000"/>
          <w:sz w:val="28"/>
        </w:rPr>
        <w:t>
      177. Порядок пересмотра вынесенного решения определяется комиссией самостоятельно.</w:t>
      </w:r>
    </w:p>
    <w:bookmarkEnd w:id="6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bl>
    <w:bookmarkStart w:name="z695" w:id="645"/>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"Прием документов для прохождения аттестации педагогов"</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"Прием документов для прохождения аттестации педагогов"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 Управления образования областей, городов Астаны, Алматы и Шымкента, отделы районов и городов областного значения,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канцелярия услугодателя или информационная система Национальной образовательной базы данных (далее – информационная система);</w:t>
            </w:r>
          </w:p>
          <w:p>
            <w:pPr>
              <w:spacing w:after="20"/>
              <w:ind w:left="20"/>
              <w:jc w:val="both"/>
            </w:pP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через веб-портал "электронного правительства" 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p>
            <w:pPr>
              <w:spacing w:after="20"/>
              <w:ind w:left="20"/>
              <w:jc w:val="both"/>
            </w:pPr>
            <w:r>
              <w:rPr>
                <w:rFonts w:ascii="Times New Roman"/>
                <w:b w:val="false"/>
                <w:i w:val="false"/>
                <w:color w:val="000000"/>
                <w:sz w:val="20"/>
              </w:rPr>
              <w:t>
1) при обращении через услугодателя – 20 минут, через информационную систему – 1 (один) рабочий день;</w:t>
            </w:r>
          </w:p>
          <w:p>
            <w:pPr>
              <w:spacing w:after="20"/>
              <w:ind w:left="20"/>
              <w:jc w:val="both"/>
            </w:pPr>
            <w:r>
              <w:rPr>
                <w:rFonts w:ascii="Times New Roman"/>
                <w:b w:val="false"/>
                <w:i w:val="false"/>
                <w:color w:val="000000"/>
                <w:sz w:val="20"/>
              </w:rPr>
              <w:t>
2) в Государственную корпорацию по месту нахождения услугодателя – 3 (три) рабочих дня;</w:t>
            </w:r>
          </w:p>
          <w:p>
            <w:pPr>
              <w:spacing w:after="20"/>
              <w:ind w:left="20"/>
              <w:jc w:val="both"/>
            </w:pPr>
            <w:r>
              <w:rPr>
                <w:rFonts w:ascii="Times New Roman"/>
                <w:b w:val="false"/>
                <w:i w:val="false"/>
                <w:color w:val="000000"/>
                <w:sz w:val="20"/>
              </w:rPr>
              <w:t>
3) в Государственную корпорацию не по месту нахождения услугодателя – 7 (семь) рабочих дней;</w:t>
            </w:r>
          </w:p>
          <w:p>
            <w:pPr>
              <w:spacing w:after="20"/>
              <w:ind w:left="20"/>
              <w:jc w:val="both"/>
            </w:pPr>
            <w:r>
              <w:rPr>
                <w:rFonts w:ascii="Times New Roman"/>
                <w:b w:val="false"/>
                <w:i w:val="false"/>
                <w:color w:val="000000"/>
                <w:sz w:val="20"/>
              </w:rPr>
              <w:t>
4) через портал – 1 (один) рабочий день.</w:t>
            </w:r>
          </w:p>
          <w:p>
            <w:pPr>
              <w:spacing w:after="20"/>
              <w:ind w:left="20"/>
              <w:jc w:val="both"/>
            </w:pPr>
            <w:r>
              <w:rPr>
                <w:rFonts w:ascii="Times New Roman"/>
                <w:b w:val="false"/>
                <w:i w:val="false"/>
                <w:color w:val="000000"/>
                <w:sz w:val="20"/>
              </w:rPr>
              <w:t>
При обращении в Государственную корпорацию день приема не входит в срок оказания государственной услуги.</w:t>
            </w:r>
          </w:p>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в Государственную корпорацию – 20 (двадцать) минут;</w:t>
            </w:r>
          </w:p>
          <w:p>
            <w:pPr>
              <w:spacing w:after="20"/>
              <w:ind w:left="20"/>
              <w:jc w:val="both"/>
            </w:pPr>
            <w:r>
              <w:rPr>
                <w:rFonts w:ascii="Times New Roman"/>
                <w:b w:val="false"/>
                <w:i w:val="false"/>
                <w:color w:val="000000"/>
                <w:sz w:val="20"/>
              </w:rPr>
              <w:t>
2) максимально допустимое время обслуживания услугополучателя в Государственной корпорации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к услугодателю выдача расписки о приеме заявления для присвоения (подтверждения) квалификационной категории педагогам,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 либо мотивированный отказ в оказании государственной услуги.</w:t>
            </w:r>
          </w:p>
          <w:p>
            <w:pPr>
              <w:spacing w:after="20"/>
              <w:ind w:left="20"/>
              <w:jc w:val="both"/>
            </w:pPr>
            <w:r>
              <w:rPr>
                <w:rFonts w:ascii="Times New Roman"/>
                <w:b w:val="false"/>
                <w:i w:val="false"/>
                <w:color w:val="000000"/>
                <w:sz w:val="20"/>
              </w:rPr>
              <w:t xml:space="preserve">
При обращении через информационную систему выдача уведомления о приеме заявления для присвоения (подтверждения) квалификационной категории педагогам,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 либо мотивированный отказ в оказании государственной услуги осуществляется в профиле педагога.</w:t>
            </w:r>
          </w:p>
          <w:p>
            <w:pPr>
              <w:spacing w:after="20"/>
              <w:ind w:left="20"/>
              <w:jc w:val="both"/>
            </w:pPr>
            <w:r>
              <w:rPr>
                <w:rFonts w:ascii="Times New Roman"/>
                <w:b w:val="false"/>
                <w:i w:val="false"/>
                <w:color w:val="000000"/>
                <w:sz w:val="20"/>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pPr>
              <w:spacing w:after="20"/>
              <w:ind w:left="20"/>
              <w:jc w:val="both"/>
            </w:pPr>
            <w:r>
              <w:rPr>
                <w:rFonts w:ascii="Times New Roman"/>
                <w:b w:val="false"/>
                <w:i w:val="false"/>
                <w:color w:val="000000"/>
                <w:sz w:val="20"/>
              </w:rPr>
              <w:t>
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20"/>
              <w:ind w:left="20"/>
              <w:jc w:val="both"/>
            </w:pPr>
            <w:r>
              <w:rPr>
                <w:rFonts w:ascii="Times New Roman"/>
                <w:b w:val="false"/>
                <w:i w:val="false"/>
                <w:color w:val="000000"/>
                <w:sz w:val="20"/>
              </w:rPr>
              <w:t>
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физическим лицам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информационная система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xml:space="preserve">
2) 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w:t>
            </w:r>
          </w:p>
          <w:p>
            <w:pPr>
              <w:spacing w:after="20"/>
              <w:ind w:left="20"/>
              <w:jc w:val="both"/>
            </w:pPr>
            <w:r>
              <w:rPr>
                <w:rFonts w:ascii="Times New Roman"/>
                <w:b w:val="false"/>
                <w:i w:val="false"/>
                <w:color w:val="000000"/>
                <w:sz w:val="20"/>
              </w:rPr>
              <w:t>
Прием документов и выдача готовых документов осуществляется в порядке электронной очереди.</w:t>
            </w:r>
          </w:p>
          <w:p>
            <w:pPr>
              <w:spacing w:after="20"/>
              <w:ind w:left="20"/>
              <w:jc w:val="both"/>
            </w:pPr>
            <w:r>
              <w:rPr>
                <w:rFonts w:ascii="Times New Roman"/>
                <w:b w:val="false"/>
                <w:i w:val="false"/>
                <w:color w:val="000000"/>
                <w:sz w:val="20"/>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Трудового</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услугодателю: </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pPr>
              <w:spacing w:after="20"/>
              <w:ind w:left="20"/>
              <w:jc w:val="both"/>
            </w:pPr>
            <w:r>
              <w:rPr>
                <w:rFonts w:ascii="Times New Roman"/>
                <w:b w:val="false"/>
                <w:i w:val="false"/>
                <w:color w:val="000000"/>
                <w:sz w:val="20"/>
              </w:rPr>
              <w:t>
3) диплом об образовании;</w:t>
            </w:r>
          </w:p>
          <w:p>
            <w:pPr>
              <w:spacing w:after="20"/>
              <w:ind w:left="20"/>
              <w:jc w:val="both"/>
            </w:pPr>
            <w:r>
              <w:rPr>
                <w:rFonts w:ascii="Times New Roman"/>
                <w:b w:val="false"/>
                <w:i w:val="false"/>
                <w:color w:val="000000"/>
                <w:sz w:val="20"/>
              </w:rPr>
              <w:t>
4) документ о прохождении курсов переподготовки (при наличии);</w:t>
            </w:r>
          </w:p>
          <w:p>
            <w:pPr>
              <w:spacing w:after="20"/>
              <w:ind w:left="20"/>
              <w:jc w:val="both"/>
            </w:pPr>
            <w:r>
              <w:rPr>
                <w:rFonts w:ascii="Times New Roman"/>
                <w:b w:val="false"/>
                <w:i w:val="false"/>
                <w:color w:val="000000"/>
                <w:sz w:val="20"/>
              </w:rPr>
              <w:t>
5) документ, подтверждающий трудовую деятельность работника.</w:t>
            </w:r>
          </w:p>
          <w:p>
            <w:pPr>
              <w:spacing w:after="20"/>
              <w:ind w:left="20"/>
              <w:jc w:val="both"/>
            </w:pPr>
            <w:r>
              <w:rPr>
                <w:rFonts w:ascii="Times New Roman"/>
                <w:b w:val="false"/>
                <w:i w:val="false"/>
                <w:color w:val="000000"/>
                <w:sz w:val="20"/>
              </w:rPr>
              <w:t>
По информационной системе:</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xml:space="preserve">
в Государственную корпорацию: </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диплом об образовании;</w:t>
            </w:r>
          </w:p>
          <w:p>
            <w:pPr>
              <w:spacing w:after="20"/>
              <w:ind w:left="20"/>
              <w:jc w:val="both"/>
            </w:pPr>
            <w:r>
              <w:rPr>
                <w:rFonts w:ascii="Times New Roman"/>
                <w:b w:val="false"/>
                <w:i w:val="false"/>
                <w:color w:val="000000"/>
                <w:sz w:val="20"/>
              </w:rPr>
              <w:t>
3) документ о прохождении курсов переподготовки (при наличии);</w:t>
            </w:r>
          </w:p>
          <w:p>
            <w:pPr>
              <w:spacing w:after="20"/>
              <w:ind w:left="20"/>
              <w:jc w:val="both"/>
            </w:pPr>
            <w:r>
              <w:rPr>
                <w:rFonts w:ascii="Times New Roman"/>
                <w:b w:val="false"/>
                <w:i w:val="false"/>
                <w:color w:val="000000"/>
                <w:sz w:val="20"/>
              </w:rPr>
              <w:t>
4) документ, подтверждающий трудовую деятельность работника.</w:t>
            </w:r>
          </w:p>
          <w:p>
            <w:pPr>
              <w:spacing w:after="20"/>
              <w:ind w:left="20"/>
              <w:jc w:val="both"/>
            </w:pPr>
            <w:r>
              <w:rPr>
                <w:rFonts w:ascii="Times New Roman"/>
                <w:b w:val="false"/>
                <w:i w:val="false"/>
                <w:color w:val="000000"/>
                <w:sz w:val="20"/>
              </w:rPr>
              <w:t xml:space="preserve">
Через веб-портал электронного правительства egov.kz: </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диплом об образовании;</w:t>
            </w:r>
          </w:p>
          <w:p>
            <w:pPr>
              <w:spacing w:after="20"/>
              <w:ind w:left="20"/>
              <w:jc w:val="both"/>
            </w:pPr>
            <w:r>
              <w:rPr>
                <w:rFonts w:ascii="Times New Roman"/>
                <w:b w:val="false"/>
                <w:i w:val="false"/>
                <w:color w:val="000000"/>
                <w:sz w:val="20"/>
              </w:rPr>
              <w:t>
3) документ о прохождении курсов переподготовки (при наличии);</w:t>
            </w:r>
          </w:p>
          <w:p>
            <w:pPr>
              <w:spacing w:after="20"/>
              <w:ind w:left="20"/>
              <w:jc w:val="both"/>
            </w:pPr>
            <w:r>
              <w:rPr>
                <w:rFonts w:ascii="Times New Roman"/>
                <w:b w:val="false"/>
                <w:i w:val="false"/>
                <w:color w:val="000000"/>
                <w:sz w:val="20"/>
              </w:rPr>
              <w:t>
4) документ, подтверждающий трудовую деятельность работника.</w:t>
            </w:r>
          </w:p>
          <w:p>
            <w:pPr>
              <w:spacing w:after="20"/>
              <w:ind w:left="20"/>
              <w:jc w:val="both"/>
            </w:pPr>
            <w:r>
              <w:rPr>
                <w:rFonts w:ascii="Times New Roman"/>
                <w:b w:val="false"/>
                <w:i w:val="false"/>
                <w:color w:val="000000"/>
                <w:sz w:val="20"/>
              </w:rPr>
              <w:t>
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При отсутствии информации, заявитель прикладывает подтверждающие документы.</w:t>
            </w:r>
          </w:p>
          <w:p>
            <w:pPr>
              <w:spacing w:after="20"/>
              <w:ind w:left="20"/>
              <w:jc w:val="both"/>
            </w:pPr>
            <w:r>
              <w:rPr>
                <w:rFonts w:ascii="Times New Roman"/>
                <w:b w:val="false"/>
                <w:i w:val="false"/>
                <w:color w:val="000000"/>
                <w:sz w:val="20"/>
              </w:rPr>
              <w:t>
При этом для прохождения аттестации аттестационная комиссия соответствующего уровня запрашивает по информационной системе следующие данные:</w:t>
            </w:r>
          </w:p>
          <w:p>
            <w:pPr>
              <w:spacing w:after="20"/>
              <w:ind w:left="20"/>
              <w:jc w:val="both"/>
            </w:pPr>
            <w:r>
              <w:rPr>
                <w:rFonts w:ascii="Times New Roman"/>
                <w:b w:val="false"/>
                <w:i w:val="false"/>
                <w:color w:val="000000"/>
                <w:sz w:val="20"/>
              </w:rPr>
              <w:t>
1) удостоверение и приказ о присвоенной квалификационной категории (для лиц, ранее имевших квалификационную категорию);</w:t>
            </w:r>
          </w:p>
          <w:p>
            <w:pPr>
              <w:spacing w:after="20"/>
              <w:ind w:left="20"/>
              <w:jc w:val="both"/>
            </w:pPr>
            <w:r>
              <w:rPr>
                <w:rFonts w:ascii="Times New Roman"/>
                <w:b w:val="false"/>
                <w:i w:val="false"/>
                <w:color w:val="000000"/>
                <w:sz w:val="20"/>
              </w:rPr>
              <w:t xml:space="preserve">
2) документы, подтверждающие профессиональные достижения; </w:t>
            </w:r>
          </w:p>
          <w:p>
            <w:pPr>
              <w:spacing w:after="20"/>
              <w:ind w:left="20"/>
              <w:jc w:val="both"/>
            </w:pPr>
            <w:r>
              <w:rPr>
                <w:rFonts w:ascii="Times New Roman"/>
                <w:b w:val="false"/>
                <w:i w:val="false"/>
                <w:color w:val="000000"/>
                <w:sz w:val="20"/>
              </w:rPr>
              <w:t xml:space="preserve">
3) на квалификационную категорию "педагог-исследователь" или "педагог-мастер" - обобщение опыта; </w:t>
            </w:r>
          </w:p>
          <w:p>
            <w:pPr>
              <w:spacing w:after="20"/>
              <w:ind w:left="20"/>
              <w:jc w:val="both"/>
            </w:pPr>
            <w:r>
              <w:rPr>
                <w:rFonts w:ascii="Times New Roman"/>
                <w:b w:val="false"/>
                <w:i w:val="false"/>
                <w:color w:val="000000"/>
                <w:sz w:val="20"/>
              </w:rPr>
              <w:t>
4) анализы уроков, отзывы коллег, заместителей руководителя, руководителя, методистов, родителей;</w:t>
            </w:r>
          </w:p>
          <w:p>
            <w:pPr>
              <w:spacing w:after="20"/>
              <w:ind w:left="20"/>
              <w:jc w:val="both"/>
            </w:pPr>
            <w:r>
              <w:rPr>
                <w:rFonts w:ascii="Times New Roman"/>
                <w:b w:val="false"/>
                <w:i w:val="false"/>
                <w:color w:val="000000"/>
                <w:sz w:val="20"/>
              </w:rPr>
              <w:t xml:space="preserve">
5) выписка из протокола заседания педагогического совета, согласно </w:t>
            </w:r>
            <w:r>
              <w:rPr>
                <w:rFonts w:ascii="Times New Roman"/>
                <w:b w:val="false"/>
                <w:i w:val="false"/>
                <w:color w:val="000000"/>
                <w:sz w:val="20"/>
              </w:rPr>
              <w:t>приложению 31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6) документы, вытекающие из критериев оценки, утвержденных настоящими Правилами.</w:t>
            </w:r>
          </w:p>
          <w:p>
            <w:pPr>
              <w:spacing w:after="20"/>
              <w:ind w:left="20"/>
              <w:jc w:val="both"/>
            </w:pPr>
            <w:r>
              <w:rPr>
                <w:rFonts w:ascii="Times New Roman"/>
                <w:b w:val="false"/>
                <w:i w:val="false"/>
                <w:color w:val="000000"/>
                <w:sz w:val="20"/>
              </w:rPr>
              <w:t>
При отсутствии информационной системы, заявитель прикладывает подтверждающие документы в бумажном формате.</w:t>
            </w:r>
          </w:p>
          <w:p>
            <w:pPr>
              <w:spacing w:after="20"/>
              <w:ind w:left="20"/>
              <w:jc w:val="both"/>
            </w:pPr>
            <w:r>
              <w:rPr>
                <w:rFonts w:ascii="Times New Roman"/>
                <w:b w:val="false"/>
                <w:i w:val="false"/>
                <w:color w:val="000000"/>
                <w:sz w:val="20"/>
              </w:rPr>
              <w:t xml:space="preserve">
Сертификат о прохождении курсов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№95 от 28 января 2016 года (зарегистрирован в Реестре государственной регистрации нормативных правовых актов под № 13420) и документы, подтверждающие профессиональные достижения и обобщение, рассматриваются Комиссией на официальных сайтах управлений образования и МП РК (подведомственные организации) или на информационных системах;</w:t>
            </w:r>
          </w:p>
          <w:p>
            <w:pPr>
              <w:spacing w:after="20"/>
              <w:ind w:left="20"/>
              <w:jc w:val="both"/>
            </w:pPr>
            <w:r>
              <w:rPr>
                <w:rFonts w:ascii="Times New Roman"/>
                <w:b w:val="false"/>
                <w:i w:val="false"/>
                <w:color w:val="000000"/>
                <w:sz w:val="20"/>
              </w:rPr>
              <w:t>
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рассматриваются аттестационной комиссией на официальных сайтах управлений образования и РНПЦ "Дарын" или информационных системах,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p>
            <w:pPr>
              <w:spacing w:after="20"/>
              <w:ind w:left="20"/>
              <w:jc w:val="both"/>
            </w:pPr>
            <w:r>
              <w:rPr>
                <w:rFonts w:ascii="Times New Roman"/>
                <w:b w:val="false"/>
                <w:i w:val="false"/>
                <w:color w:val="000000"/>
                <w:sz w:val="20"/>
              </w:rPr>
              <w:t>
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при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808 800 080 7777.</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www.edu.gov.kz;</w:t>
            </w:r>
          </w:p>
          <w:p>
            <w:pPr>
              <w:spacing w:after="20"/>
              <w:ind w:left="20"/>
              <w:jc w:val="both"/>
            </w:pPr>
            <w:r>
              <w:rPr>
                <w:rFonts w:ascii="Times New Roman"/>
                <w:b w:val="false"/>
                <w:i w:val="false"/>
                <w:color w:val="000000"/>
                <w:sz w:val="20"/>
              </w:rPr>
              <w:t>
2) интернет-ресурсе Государственной корпорации: www.gov4c.kz.</w:t>
            </w:r>
          </w:p>
          <w:p>
            <w:pPr>
              <w:spacing w:after="20"/>
              <w:ind w:left="20"/>
              <w:jc w:val="both"/>
            </w:pPr>
            <w:r>
              <w:rPr>
                <w:rFonts w:ascii="Times New Roman"/>
                <w:b w:val="false"/>
                <w:i w:val="false"/>
                <w:color w:val="000000"/>
                <w:sz w:val="20"/>
              </w:rPr>
              <w:t>
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pPr>
              <w:spacing w:after="20"/>
              <w:ind w:left="20"/>
              <w:jc w:val="both"/>
            </w:pPr>
            <w:r>
              <w:rPr>
                <w:rFonts w:ascii="Times New Roman"/>
                <w:b w:val="false"/>
                <w:i w:val="false"/>
                <w:color w:val="000000"/>
                <w:sz w:val="20"/>
              </w:rPr>
              <w:t>
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 И. О. (при его наличии)</w:t>
            </w:r>
            <w:r>
              <w:br/>
            </w:r>
            <w:r>
              <w:rPr>
                <w:rFonts w:ascii="Times New Roman"/>
                <w:b w:val="false"/>
                <w:i w:val="false"/>
                <w:color w:val="000000"/>
                <w:sz w:val="20"/>
              </w:rPr>
              <w:t>услугополучателя/</w:t>
            </w:r>
          </w:p>
        </w:tc>
      </w:tr>
    </w:tbl>
    <w:bookmarkStart w:name="z699" w:id="646"/>
    <w:p>
      <w:pPr>
        <w:spacing w:after="0"/>
        <w:ind w:left="0"/>
        <w:jc w:val="left"/>
      </w:pPr>
      <w:r>
        <w:rPr>
          <w:rFonts w:ascii="Times New Roman"/>
          <w:b/>
          <w:i w:val="false"/>
          <w:color w:val="000000"/>
        </w:rPr>
        <w:t xml:space="preserve"> Расписка об отказе в приеме документов педагогов, занимающих должности в организациях образования, для прохождения аттестации</w:t>
      </w:r>
    </w:p>
    <w:bookmarkEnd w:id="646"/>
    <w:p>
      <w:pPr>
        <w:spacing w:after="0"/>
        <w:ind w:left="0"/>
        <w:jc w:val="both"/>
      </w:pPr>
      <w:bookmarkStart w:name="z700" w:id="647"/>
      <w:r>
        <w:rPr>
          <w:rFonts w:ascii="Times New Roman"/>
          <w:b w:val="false"/>
          <w:i w:val="false"/>
          <w:color w:val="000000"/>
          <w:sz w:val="28"/>
        </w:rPr>
        <w:t xml:space="preserve">
      Руководствуясь </w:t>
      </w:r>
      <w:r>
        <w:rPr>
          <w:rFonts w:ascii="Times New Roman"/>
          <w:b w:val="false"/>
          <w:i w:val="false"/>
          <w:color w:val="000000"/>
          <w:sz w:val="28"/>
        </w:rPr>
        <w:t>пунктом 23</w:t>
      </w:r>
      <w:r>
        <w:rPr>
          <w:rFonts w:ascii="Times New Roman"/>
          <w:b w:val="false"/>
          <w:i w:val="false"/>
          <w:color w:val="000000"/>
          <w:sz w:val="28"/>
        </w:rPr>
        <w:t xml:space="preserve"> Правил и условий проведения аттестации педагогов</w:t>
      </w:r>
    </w:p>
    <w:bookmarkEnd w:id="647"/>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наименование услугодателя или Государственной корпорации, или портала,</w:t>
      </w:r>
    </w:p>
    <w:p>
      <w:pPr>
        <w:spacing w:after="0"/>
        <w:ind w:left="0"/>
        <w:jc w:val="both"/>
      </w:pPr>
      <w:r>
        <w:rPr>
          <w:rFonts w:ascii="Times New Roman"/>
          <w:b w:val="false"/>
          <w:i w:val="false"/>
          <w:color w:val="000000"/>
          <w:sz w:val="28"/>
        </w:rPr>
        <w:t>адрес/отказывает в приеме документов для участия в процедуре присвоения</w:t>
      </w:r>
    </w:p>
    <w:p>
      <w:pPr>
        <w:spacing w:after="0"/>
        <w:ind w:left="0"/>
        <w:jc w:val="both"/>
      </w:pPr>
      <w:r>
        <w:rPr>
          <w:rFonts w:ascii="Times New Roman"/>
          <w:b w:val="false"/>
          <w:i w:val="false"/>
          <w:color w:val="000000"/>
          <w:sz w:val="28"/>
        </w:rPr>
        <w:t>(подтверждения) квалификационных категорий педагогам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Ф. И. О. (при его наличии) услугополучателя/ 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организации образования/ в связи 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 именно /указать наименование отсутствующих или несоответствующих документов/:</w:t>
      </w:r>
    </w:p>
    <w:p>
      <w:pPr>
        <w:spacing w:after="0"/>
        <w:ind w:left="0"/>
        <w:jc w:val="both"/>
      </w:pPr>
      <w:r>
        <w:rPr>
          <w:rFonts w:ascii="Times New Roman"/>
          <w:b w:val="false"/>
          <w:i w:val="false"/>
          <w:color w:val="000000"/>
          <w:sz w:val="28"/>
        </w:rPr>
        <w:t>1) _________________________________;</w:t>
      </w:r>
    </w:p>
    <w:p>
      <w:pPr>
        <w:spacing w:after="0"/>
        <w:ind w:left="0"/>
        <w:jc w:val="both"/>
      </w:pPr>
      <w:r>
        <w:rPr>
          <w:rFonts w:ascii="Times New Roman"/>
          <w:b w:val="false"/>
          <w:i w:val="false"/>
          <w:color w:val="000000"/>
          <w:sz w:val="28"/>
        </w:rPr>
        <w:t>2) _________________________________;</w:t>
      </w:r>
    </w:p>
    <w:p>
      <w:pPr>
        <w:spacing w:after="0"/>
        <w:ind w:left="0"/>
        <w:jc w:val="both"/>
      </w:pPr>
      <w:r>
        <w:rPr>
          <w:rFonts w:ascii="Times New Roman"/>
          <w:b w:val="false"/>
          <w:i w:val="false"/>
          <w:color w:val="000000"/>
          <w:sz w:val="28"/>
        </w:rPr>
        <w:t>3) 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 __________20___года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(Ф.И.О. (при его наличии) работника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(подпись, контактный телефон)</w:t>
      </w:r>
    </w:p>
    <w:p>
      <w:pPr>
        <w:spacing w:after="0"/>
        <w:ind w:left="0"/>
        <w:jc w:val="both"/>
      </w:pPr>
      <w:r>
        <w:rPr>
          <w:rFonts w:ascii="Times New Roman"/>
          <w:b w:val="false"/>
          <w:i w:val="false"/>
          <w:color w:val="000000"/>
          <w:sz w:val="28"/>
        </w:rPr>
        <w:t>Получил: ______________________________</w:t>
      </w:r>
    </w:p>
    <w:p>
      <w:pPr>
        <w:spacing w:after="0"/>
        <w:ind w:left="0"/>
        <w:jc w:val="both"/>
      </w:pPr>
      <w:r>
        <w:rPr>
          <w:rFonts w:ascii="Times New Roman"/>
          <w:b w:val="false"/>
          <w:i w:val="false"/>
          <w:color w:val="000000"/>
          <w:sz w:val="28"/>
        </w:rPr>
        <w:t>/Ф.И.О. (при его наличии) услугополучателя/</w:t>
      </w:r>
    </w:p>
    <w:p>
      <w:pPr>
        <w:spacing w:after="0"/>
        <w:ind w:left="0"/>
        <w:jc w:val="both"/>
      </w:pPr>
      <w:r>
        <w:rPr>
          <w:rFonts w:ascii="Times New Roman"/>
          <w:b w:val="false"/>
          <w:i w:val="false"/>
          <w:color w:val="000000"/>
          <w:sz w:val="28"/>
        </w:rPr>
        <w:t>"____" ___________20___года 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 И. О. (при его наличии)</w:t>
            </w:r>
            <w:r>
              <w:br/>
            </w:r>
            <w:r>
              <w:rPr>
                <w:rFonts w:ascii="Times New Roman"/>
                <w:b w:val="false"/>
                <w:i w:val="false"/>
                <w:color w:val="000000"/>
                <w:sz w:val="20"/>
              </w:rPr>
              <w:t>услугополучателя/</w:t>
            </w:r>
          </w:p>
        </w:tc>
      </w:tr>
    </w:tbl>
    <w:bookmarkStart w:name="z704" w:id="648"/>
    <w:p>
      <w:pPr>
        <w:spacing w:after="0"/>
        <w:ind w:left="0"/>
        <w:jc w:val="left"/>
      </w:pPr>
      <w:r>
        <w:rPr>
          <w:rFonts w:ascii="Times New Roman"/>
          <w:b/>
          <w:i w:val="false"/>
          <w:color w:val="000000"/>
        </w:rPr>
        <w:t xml:space="preserve"> Расписка о приеме документов педагогов, занимающих должности в организациях образования, для прохождения аттестации</w:t>
      </w:r>
    </w:p>
    <w:bookmarkEnd w:id="648"/>
    <w:p>
      <w:pPr>
        <w:spacing w:after="0"/>
        <w:ind w:left="0"/>
        <w:jc w:val="both"/>
      </w:pPr>
      <w:bookmarkStart w:name="z705" w:id="649"/>
      <w:r>
        <w:rPr>
          <w:rFonts w:ascii="Times New Roman"/>
          <w:b w:val="false"/>
          <w:i w:val="false"/>
          <w:color w:val="000000"/>
          <w:sz w:val="28"/>
        </w:rPr>
        <w:t>
      ________________________________________________________________</w:t>
      </w:r>
    </w:p>
    <w:bookmarkEnd w:id="649"/>
    <w:p>
      <w:pPr>
        <w:spacing w:after="0"/>
        <w:ind w:left="0"/>
        <w:jc w:val="both"/>
      </w:pPr>
      <w:r>
        <w:rPr>
          <w:rFonts w:ascii="Times New Roman"/>
          <w:b w:val="false"/>
          <w:i w:val="false"/>
          <w:color w:val="000000"/>
          <w:sz w:val="28"/>
        </w:rPr>
        <w:t>/указать Ф. И. О. (при его наличии) услугополучателя/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/указать наименование услугодателя/</w:t>
      </w:r>
    </w:p>
    <w:p>
      <w:pPr>
        <w:spacing w:after="0"/>
        <w:ind w:left="0"/>
        <w:jc w:val="both"/>
      </w:pPr>
      <w:r>
        <w:rPr>
          <w:rFonts w:ascii="Times New Roman"/>
          <w:b w:val="false"/>
          <w:i w:val="false"/>
          <w:color w:val="000000"/>
          <w:sz w:val="28"/>
        </w:rPr>
        <w:t>Перечень принятых документов для участия в процедуре аттестации педагогов:</w:t>
      </w:r>
    </w:p>
    <w:p>
      <w:pPr>
        <w:spacing w:after="0"/>
        <w:ind w:left="0"/>
        <w:jc w:val="both"/>
      </w:pPr>
      <w:r>
        <w:rPr>
          <w:rFonts w:ascii="Times New Roman"/>
          <w:b w:val="false"/>
          <w:i w:val="false"/>
          <w:color w:val="000000"/>
          <w:sz w:val="28"/>
        </w:rPr>
        <w:t>1. 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both"/>
      </w:pPr>
      <w:r>
        <w:rPr>
          <w:rFonts w:ascii="Times New Roman"/>
          <w:b w:val="false"/>
          <w:i w:val="false"/>
          <w:color w:val="000000"/>
          <w:sz w:val="28"/>
        </w:rPr>
        <w:t>Принял: _________________________________________________________</w:t>
      </w:r>
    </w:p>
    <w:p>
      <w:pPr>
        <w:spacing w:after="0"/>
        <w:ind w:left="0"/>
        <w:jc w:val="both"/>
      </w:pPr>
      <w:r>
        <w:rPr>
          <w:rFonts w:ascii="Times New Roman"/>
          <w:b w:val="false"/>
          <w:i w:val="false"/>
          <w:color w:val="000000"/>
          <w:sz w:val="28"/>
        </w:rPr>
        <w:t>(Ф.И.О. (при его наличии) исполнителя) (подпись, контактный телефон)</w:t>
      </w:r>
    </w:p>
    <w:p>
      <w:pPr>
        <w:spacing w:after="0"/>
        <w:ind w:left="0"/>
        <w:jc w:val="both"/>
      </w:pPr>
      <w:r>
        <w:rPr>
          <w:rFonts w:ascii="Times New Roman"/>
          <w:b w:val="false"/>
          <w:i w:val="false"/>
          <w:color w:val="000000"/>
          <w:sz w:val="28"/>
        </w:rPr>
        <w:t>"____" 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 И. О. (при его наличии)</w:t>
            </w:r>
            <w:r>
              <w:br/>
            </w:r>
            <w:r>
              <w:rPr>
                <w:rFonts w:ascii="Times New Roman"/>
                <w:b w:val="false"/>
                <w:i w:val="false"/>
                <w:color w:val="000000"/>
                <w:sz w:val="20"/>
              </w:rPr>
              <w:t>услугополучателя/</w:t>
            </w:r>
          </w:p>
        </w:tc>
      </w:tr>
    </w:tbl>
    <w:bookmarkStart w:name="z709" w:id="650"/>
    <w:p>
      <w:pPr>
        <w:spacing w:after="0"/>
        <w:ind w:left="0"/>
        <w:jc w:val="left"/>
      </w:pPr>
      <w:r>
        <w:rPr>
          <w:rFonts w:ascii="Times New Roman"/>
          <w:b/>
          <w:i w:val="false"/>
          <w:color w:val="000000"/>
        </w:rPr>
        <w:t xml:space="preserve"> Уведомление об отказе в приеме заявления на прохождение аттестации</w:t>
      </w:r>
    </w:p>
    <w:bookmarkEnd w:id="650"/>
    <w:p>
      <w:pPr>
        <w:spacing w:after="0"/>
        <w:ind w:left="0"/>
        <w:jc w:val="both"/>
      </w:pPr>
      <w:bookmarkStart w:name="z710" w:id="651"/>
      <w:r>
        <w:rPr>
          <w:rFonts w:ascii="Times New Roman"/>
          <w:b w:val="false"/>
          <w:i w:val="false"/>
          <w:color w:val="000000"/>
          <w:sz w:val="28"/>
        </w:rPr>
        <w:t>
      Заявление на участие в процедуре присвоения (подтверждения) квалификационных</w:t>
      </w:r>
    </w:p>
    <w:bookmarkEnd w:id="651"/>
    <w:p>
      <w:pPr>
        <w:spacing w:after="0"/>
        <w:ind w:left="0"/>
        <w:jc w:val="both"/>
      </w:pPr>
      <w:r>
        <w:rPr>
          <w:rFonts w:ascii="Times New Roman"/>
          <w:b w:val="false"/>
          <w:i w:val="false"/>
          <w:color w:val="000000"/>
          <w:sz w:val="28"/>
        </w:rPr>
        <w:t>категорий педагогам не принято в связи с</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 именно /указать наименование отсутствующих или несоответствующих документов/:</w:t>
      </w:r>
    </w:p>
    <w:p>
      <w:pPr>
        <w:spacing w:after="0"/>
        <w:ind w:left="0"/>
        <w:jc w:val="both"/>
      </w:pPr>
      <w:r>
        <w:rPr>
          <w:rFonts w:ascii="Times New Roman"/>
          <w:b w:val="false"/>
          <w:i w:val="false"/>
          <w:color w:val="000000"/>
          <w:sz w:val="28"/>
        </w:rPr>
        <w:t>1) _________________________________;</w:t>
      </w:r>
    </w:p>
    <w:p>
      <w:pPr>
        <w:spacing w:after="0"/>
        <w:ind w:left="0"/>
        <w:jc w:val="both"/>
      </w:pPr>
      <w:r>
        <w:rPr>
          <w:rFonts w:ascii="Times New Roman"/>
          <w:b w:val="false"/>
          <w:i w:val="false"/>
          <w:color w:val="000000"/>
          <w:sz w:val="28"/>
        </w:rPr>
        <w:t>2) _________________________________;</w:t>
      </w:r>
    </w:p>
    <w:p>
      <w:pPr>
        <w:spacing w:after="0"/>
        <w:ind w:left="0"/>
        <w:jc w:val="both"/>
      </w:pPr>
      <w:r>
        <w:rPr>
          <w:rFonts w:ascii="Times New Roman"/>
          <w:b w:val="false"/>
          <w:i w:val="false"/>
          <w:color w:val="000000"/>
          <w:sz w:val="28"/>
        </w:rPr>
        <w:t>3) _________________________________.</w:t>
      </w:r>
    </w:p>
    <w:p>
      <w:pPr>
        <w:spacing w:after="0"/>
        <w:ind w:left="0"/>
        <w:jc w:val="both"/>
      </w:pPr>
      <w:r>
        <w:rPr>
          <w:rFonts w:ascii="Times New Roman"/>
          <w:b w:val="false"/>
          <w:i w:val="false"/>
          <w:color w:val="000000"/>
          <w:sz w:val="28"/>
        </w:rPr>
        <w:t>Настоящее уведомление направлено "____" 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 И. О. (при его наличии)</w:t>
            </w:r>
            <w:r>
              <w:br/>
            </w:r>
            <w:r>
              <w:rPr>
                <w:rFonts w:ascii="Times New Roman"/>
                <w:b w:val="false"/>
                <w:i w:val="false"/>
                <w:color w:val="000000"/>
                <w:sz w:val="20"/>
              </w:rPr>
              <w:t>услугополучателя/</w:t>
            </w:r>
          </w:p>
        </w:tc>
      </w:tr>
    </w:tbl>
    <w:bookmarkStart w:name="z714" w:id="652"/>
    <w:p>
      <w:pPr>
        <w:spacing w:after="0"/>
        <w:ind w:left="0"/>
        <w:jc w:val="left"/>
      </w:pPr>
      <w:r>
        <w:rPr>
          <w:rFonts w:ascii="Times New Roman"/>
          <w:b/>
          <w:i w:val="false"/>
          <w:color w:val="000000"/>
        </w:rPr>
        <w:t xml:space="preserve"> Уведомление о приеме заявления на прохождение аттестации</w:t>
      </w:r>
    </w:p>
    <w:bookmarkEnd w:id="652"/>
    <w:bookmarkStart w:name="z715" w:id="653"/>
    <w:p>
      <w:pPr>
        <w:spacing w:after="0"/>
        <w:ind w:left="0"/>
        <w:jc w:val="left"/>
      </w:pPr>
      <w:r>
        <w:rPr>
          <w:rFonts w:ascii="Times New Roman"/>
          <w:b/>
          <w:i w:val="false"/>
          <w:color w:val="000000"/>
        </w:rPr>
        <w:t xml:space="preserve"> Заявление на участие в процедуре присвоения (подтверждения) квалификационных категорий педагогам принято.</w:t>
      </w:r>
    </w:p>
    <w:bookmarkEnd w:id="653"/>
    <w:bookmarkStart w:name="z716" w:id="654"/>
    <w:p>
      <w:pPr>
        <w:spacing w:after="0"/>
        <w:ind w:left="0"/>
        <w:jc w:val="both"/>
      </w:pPr>
      <w:r>
        <w:rPr>
          <w:rFonts w:ascii="Times New Roman"/>
          <w:b w:val="false"/>
          <w:i w:val="false"/>
          <w:color w:val="000000"/>
          <w:sz w:val="28"/>
        </w:rPr>
        <w:t>
      Настоящее уведомление направлено "____" __________20___года</w:t>
      </w:r>
    </w:p>
    <w:bookmarkEnd w:id="6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аттестационной комиссии</w:t>
            </w:r>
            <w:r>
              <w:br/>
            </w:r>
            <w:r>
              <w:rPr>
                <w:rFonts w:ascii="Times New Roman"/>
                <w:b w:val="false"/>
                <w:i w:val="false"/>
                <w:color w:val="000000"/>
                <w:sz w:val="20"/>
              </w:rPr>
              <w:t>соответствующего уровня</w:t>
            </w:r>
            <w:r>
              <w:br/>
            </w:r>
            <w:r>
              <w:rPr>
                <w:rFonts w:ascii="Times New Roman"/>
                <w:b w:val="false"/>
                <w:i w:val="false"/>
                <w:color w:val="000000"/>
                <w:sz w:val="20"/>
              </w:rPr>
              <w:t>____________________________</w:t>
            </w:r>
          </w:p>
        </w:tc>
      </w:tr>
    </w:tbl>
    <w:bookmarkStart w:name="z720" w:id="655"/>
    <w:p>
      <w:pPr>
        <w:spacing w:after="0"/>
        <w:ind w:left="0"/>
        <w:jc w:val="left"/>
      </w:pPr>
      <w:r>
        <w:rPr>
          <w:rFonts w:ascii="Times New Roman"/>
          <w:b/>
          <w:i w:val="false"/>
          <w:color w:val="000000"/>
        </w:rPr>
        <w:t xml:space="preserve"> Заявление на участие в аттестации и присвоении (подтверждении) квалификационной категории</w:t>
      </w:r>
    </w:p>
    <w:bookmarkEnd w:id="655"/>
    <w:p>
      <w:pPr>
        <w:spacing w:after="0"/>
        <w:ind w:left="0"/>
        <w:jc w:val="both"/>
      </w:pPr>
      <w:bookmarkStart w:name="z721" w:id="656"/>
      <w:r>
        <w:rPr>
          <w:rFonts w:ascii="Times New Roman"/>
          <w:b w:val="false"/>
          <w:i w:val="false"/>
          <w:color w:val="000000"/>
          <w:sz w:val="28"/>
        </w:rPr>
        <w:t>
      Я, _______________________________________________________________,</w:t>
      </w:r>
    </w:p>
    <w:bookmarkEnd w:id="656"/>
    <w:p>
      <w:pPr>
        <w:spacing w:after="0"/>
        <w:ind w:left="0"/>
        <w:jc w:val="both"/>
      </w:pPr>
      <w:r>
        <w:rPr>
          <w:rFonts w:ascii="Times New Roman"/>
          <w:b w:val="false"/>
          <w:i w:val="false"/>
          <w:color w:val="000000"/>
          <w:sz w:val="28"/>
        </w:rPr>
        <w:t>ИИН _____________________________________________________________</w:t>
      </w:r>
    </w:p>
    <w:p>
      <w:pPr>
        <w:spacing w:after="0"/>
        <w:ind w:left="0"/>
        <w:jc w:val="both"/>
      </w:pPr>
      <w:r>
        <w:rPr>
          <w:rFonts w:ascii="Times New Roman"/>
          <w:b w:val="false"/>
          <w:i w:val="false"/>
          <w:color w:val="000000"/>
          <w:sz w:val="28"/>
        </w:rPr>
        <w:t>(Ф.И.О. (при его наличии) педагога)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(должность, место работы, электронная почта)</w:t>
      </w:r>
    </w:p>
    <w:p>
      <w:pPr>
        <w:spacing w:after="0"/>
        <w:ind w:left="0"/>
        <w:jc w:val="both"/>
      </w:pPr>
      <w:r>
        <w:rPr>
          <w:rFonts w:ascii="Times New Roman"/>
          <w:b w:val="false"/>
          <w:i w:val="false"/>
          <w:color w:val="000000"/>
          <w:sz w:val="28"/>
        </w:rPr>
        <w:t>прошу допустить на участие в процедуре присвоения (подтверждения)</w:t>
      </w:r>
    </w:p>
    <w:p>
      <w:pPr>
        <w:spacing w:after="0"/>
        <w:ind w:left="0"/>
        <w:jc w:val="both"/>
      </w:pPr>
      <w:r>
        <w:rPr>
          <w:rFonts w:ascii="Times New Roman"/>
          <w:b w:val="false"/>
          <w:i w:val="false"/>
          <w:color w:val="000000"/>
          <w:sz w:val="28"/>
        </w:rPr>
        <w:t>квалификационной категории в 20 ___ году на квалификационную категорию</w:t>
      </w:r>
    </w:p>
    <w:p>
      <w:pPr>
        <w:spacing w:after="0"/>
        <w:ind w:left="0"/>
        <w:jc w:val="both"/>
      </w:pPr>
      <w:r>
        <w:rPr>
          <w:rFonts w:ascii="Times New Roman"/>
          <w:b w:val="false"/>
          <w:i w:val="false"/>
          <w:color w:val="000000"/>
          <w:sz w:val="28"/>
        </w:rPr>
        <w:t>_______________, по должности (специальности) _______________________.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_________________,</w:t>
      </w:r>
    </w:p>
    <w:p>
      <w:pPr>
        <w:spacing w:after="0"/>
        <w:ind w:left="0"/>
        <w:jc w:val="both"/>
      </w:pPr>
      <w:r>
        <w:rPr>
          <w:rFonts w:ascii="Times New Roman"/>
          <w:b w:val="false"/>
          <w:i w:val="false"/>
          <w:color w:val="000000"/>
          <w:sz w:val="28"/>
        </w:rPr>
        <w:t>действительную до____(день) ____ (месяц) ______ года.</w:t>
      </w:r>
    </w:p>
    <w:p>
      <w:pPr>
        <w:spacing w:after="0"/>
        <w:ind w:left="0"/>
        <w:jc w:val="both"/>
      </w:pPr>
      <w:r>
        <w:rPr>
          <w:rFonts w:ascii="Times New Roman"/>
          <w:b w:val="false"/>
          <w:i w:val="false"/>
          <w:color w:val="000000"/>
          <w:sz w:val="28"/>
        </w:rPr>
        <w:t>Основанием считаю следующие результаты работы: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2" w:id="657"/>
    <w:p>
      <w:pPr>
        <w:spacing w:after="0"/>
        <w:ind w:left="0"/>
        <w:jc w:val="both"/>
      </w:pPr>
      <w:r>
        <w:rPr>
          <w:rFonts w:ascii="Times New Roman"/>
          <w:b w:val="false"/>
          <w:i w:val="false"/>
          <w:color w:val="000000"/>
          <w:sz w:val="28"/>
        </w:rPr>
        <w:t>
      Стаж работы:</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организации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23" w:id="658"/>
      <w:r>
        <w:rPr>
          <w:rFonts w:ascii="Times New Roman"/>
          <w:b w:val="false"/>
          <w:i w:val="false"/>
          <w:color w:val="000000"/>
          <w:sz w:val="28"/>
        </w:rPr>
        <w:t>
      Награды, звания, ученая (академическая) степень, ученое звание с указанием года</w:t>
      </w:r>
    </w:p>
    <w:bookmarkEnd w:id="658"/>
    <w:p>
      <w:pPr>
        <w:spacing w:after="0"/>
        <w:ind w:left="0"/>
        <w:jc w:val="both"/>
      </w:pPr>
      <w:r>
        <w:rPr>
          <w:rFonts w:ascii="Times New Roman"/>
          <w:b w:val="false"/>
          <w:i w:val="false"/>
          <w:color w:val="000000"/>
          <w:sz w:val="28"/>
        </w:rPr>
        <w:t>получения (присвоения)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в которой работает педагог:</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 Порядком проведения очередного присвоения (подтверждения) квалификационной</w:t>
      </w:r>
    </w:p>
    <w:p>
      <w:pPr>
        <w:spacing w:after="0"/>
        <w:ind w:left="0"/>
        <w:jc w:val="both"/>
      </w:pPr>
      <w:r>
        <w:rPr>
          <w:rFonts w:ascii="Times New Roman"/>
          <w:b w:val="false"/>
          <w:i w:val="false"/>
          <w:color w:val="000000"/>
          <w:sz w:val="28"/>
        </w:rPr>
        <w:t>категории ознакомлен (-а).</w:t>
      </w:r>
    </w:p>
    <w:p>
      <w:pPr>
        <w:spacing w:after="0"/>
        <w:ind w:left="0"/>
        <w:jc w:val="both"/>
      </w:pPr>
      <w:r>
        <w:rPr>
          <w:rFonts w:ascii="Times New Roman"/>
          <w:b w:val="false"/>
          <w:i w:val="false"/>
          <w:color w:val="000000"/>
          <w:sz w:val="28"/>
        </w:rPr>
        <w:t>"____" __________ 20 ___ года 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bl>
    <w:bookmarkStart w:name="z725" w:id="659"/>
    <w:p>
      <w:pPr>
        <w:spacing w:after="0"/>
        <w:ind w:left="0"/>
        <w:jc w:val="left"/>
      </w:pPr>
      <w:r>
        <w:rPr>
          <w:rFonts w:ascii="Times New Roman"/>
          <w:b/>
          <w:i w:val="false"/>
          <w:color w:val="000000"/>
        </w:rPr>
        <w:t xml:space="preserve"> Акт приема-передачи портфолио</w:t>
      </w:r>
    </w:p>
    <w:bookmarkEnd w:id="659"/>
    <w:p>
      <w:pPr>
        <w:spacing w:after="0"/>
        <w:ind w:left="0"/>
        <w:jc w:val="both"/>
      </w:pPr>
      <w:bookmarkStart w:name="z726" w:id="660"/>
      <w:r>
        <w:rPr>
          <w:rFonts w:ascii="Times New Roman"/>
          <w:b w:val="false"/>
          <w:i w:val="false"/>
          <w:color w:val="000000"/>
          <w:sz w:val="28"/>
        </w:rPr>
        <w:t>
      "___"________ 20__ г.</w:t>
      </w:r>
    </w:p>
    <w:bookmarkEnd w:id="660"/>
    <w:p>
      <w:pPr>
        <w:spacing w:after="0"/>
        <w:ind w:left="0"/>
        <w:jc w:val="both"/>
      </w:pPr>
      <w:r>
        <w:rPr>
          <w:rFonts w:ascii="Times New Roman"/>
          <w:b w:val="false"/>
          <w:i w:val="false"/>
          <w:color w:val="000000"/>
          <w:sz w:val="28"/>
        </w:rPr>
        <w:t>Мы, нижеподписавшиеся, Председатель Экспертного совета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(соответствующий уровень) (Ф.И.О. (при его наличии)</w:t>
      </w:r>
    </w:p>
    <w:p>
      <w:pPr>
        <w:spacing w:after="0"/>
        <w:ind w:left="0"/>
        <w:jc w:val="both"/>
      </w:pPr>
      <w:r>
        <w:rPr>
          <w:rFonts w:ascii="Times New Roman"/>
          <w:b w:val="false"/>
          <w:i w:val="false"/>
          <w:color w:val="000000"/>
          <w:sz w:val="28"/>
        </w:rPr>
        <w:t>с одной стороны, и Председатель Комиссии _______________ _________________</w:t>
      </w:r>
    </w:p>
    <w:p>
      <w:pPr>
        <w:spacing w:after="0"/>
        <w:ind w:left="0"/>
        <w:jc w:val="both"/>
      </w:pPr>
      <w:r>
        <w:rPr>
          <w:rFonts w:ascii="Times New Roman"/>
          <w:b w:val="false"/>
          <w:i w:val="false"/>
          <w:color w:val="000000"/>
          <w:sz w:val="28"/>
        </w:rPr>
        <w:t>(соответствующий уровень) (Ф.И.О. (при его наличии) с другой стороны, составили</w:t>
      </w:r>
    </w:p>
    <w:p>
      <w:pPr>
        <w:spacing w:after="0"/>
        <w:ind w:left="0"/>
        <w:jc w:val="both"/>
      </w:pPr>
      <w:r>
        <w:rPr>
          <w:rFonts w:ascii="Times New Roman"/>
          <w:b w:val="false"/>
          <w:i w:val="false"/>
          <w:color w:val="000000"/>
          <w:sz w:val="28"/>
        </w:rPr>
        <w:t>акт о том, что были переданы и приняты портфолио (в электронном/бумажном формате):</w:t>
      </w:r>
    </w:p>
    <w:p>
      <w:pPr>
        <w:spacing w:after="0"/>
        <w:ind w:left="0"/>
        <w:jc w:val="both"/>
      </w:pPr>
      <w:r>
        <w:rPr>
          <w:rFonts w:ascii="Times New Roman"/>
          <w:b w:val="false"/>
          <w:i w:val="false"/>
          <w:color w:val="000000"/>
          <w:sz w:val="28"/>
        </w:rPr>
        <w:t>№ ФИО (при его наличии) Должность Квалификационная категория Действующая Заявляемая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27" w:id="661"/>
      <w:r>
        <w:rPr>
          <w:rFonts w:ascii="Times New Roman"/>
          <w:b w:val="false"/>
          <w:i w:val="false"/>
          <w:color w:val="000000"/>
          <w:sz w:val="28"/>
        </w:rPr>
        <w:t>
      Передал: ____________ __________________________________________</w:t>
      </w:r>
    </w:p>
    <w:bookmarkEnd w:id="661"/>
    <w:p>
      <w:pPr>
        <w:spacing w:after="0"/>
        <w:ind w:left="0"/>
        <w:jc w:val="both"/>
      </w:pPr>
      <w:r>
        <w:rPr>
          <w:rFonts w:ascii="Times New Roman"/>
          <w:b w:val="false"/>
          <w:i w:val="false"/>
          <w:color w:val="000000"/>
          <w:sz w:val="28"/>
        </w:rPr>
        <w:t>Председатель экспертной комиссии (подпись) (Ф.И.О. (при его наличии)</w:t>
      </w:r>
    </w:p>
    <w:p>
      <w:pPr>
        <w:spacing w:after="0"/>
        <w:ind w:left="0"/>
        <w:jc w:val="both"/>
      </w:pPr>
      <w:r>
        <w:rPr>
          <w:rFonts w:ascii="Times New Roman"/>
          <w:b w:val="false"/>
          <w:i w:val="false"/>
          <w:color w:val="000000"/>
          <w:sz w:val="28"/>
        </w:rPr>
        <w:t>Принял: _______________ _______________________________________</w:t>
      </w:r>
    </w:p>
    <w:p>
      <w:pPr>
        <w:spacing w:after="0"/>
        <w:ind w:left="0"/>
        <w:jc w:val="both"/>
      </w:pPr>
      <w:r>
        <w:rPr>
          <w:rFonts w:ascii="Times New Roman"/>
          <w:b w:val="false"/>
          <w:i w:val="false"/>
          <w:color w:val="000000"/>
          <w:sz w:val="28"/>
        </w:rPr>
        <w:t>Председатель Комиссии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bl>
    <w:bookmarkStart w:name="z729" w:id="662"/>
    <w:p>
      <w:pPr>
        <w:spacing w:after="0"/>
        <w:ind w:left="0"/>
        <w:jc w:val="left"/>
      </w:pPr>
      <w:r>
        <w:rPr>
          <w:rFonts w:ascii="Times New Roman"/>
          <w:b/>
          <w:i w:val="false"/>
          <w:color w:val="000000"/>
        </w:rPr>
        <w:t xml:space="preserve"> Критерии оценивания портфолио педагога организации образования на присвоение (подтверждение) квалификационной категории</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преподавания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урока/занятия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4-х за текущий год</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урока и применение инновационных методов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взаимо- и самоанализа урока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наблюдения урока/занятия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отзывы коллег, методистов, руководителей, заместителей руководителя, родителей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обучающихся в конкурсах или олимпиадах, или соревнованиях, в соответствии с перечнем, утвержденным уполномоченным органом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педагога в профессиональных конкурсах или олимпиадах, в соответствии с перечнем, утвержденным уполномоченным органом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района/города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или международный уровень (при наличии)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республики (международный) (ссылки) или одобрение Республиканского учебно-методического совета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специальных педагогов, педагогов специальных классов (групп) в организациях образования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реализации индивидуальной развивающей программы (за исключением педагогов ПМПК)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развития ребенка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(детей)</w:t>
            </w:r>
          </w:p>
        </w:tc>
      </w:tr>
    </w:tbl>
    <w:bookmarkStart w:name="z730" w:id="663"/>
    <w:p>
      <w:pPr>
        <w:spacing w:after="0"/>
        <w:ind w:left="0"/>
        <w:jc w:val="both"/>
      </w:pPr>
      <w:r>
        <w:rPr>
          <w:rFonts w:ascii="Times New Roman"/>
          <w:b w:val="false"/>
          <w:i w:val="false"/>
          <w:color w:val="000000"/>
          <w:sz w:val="28"/>
        </w:rPr>
        <w:t xml:space="preserve">
      Наличие выписки из протокола заседания педагогического совета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663"/>
    <w:bookmarkStart w:name="z731" w:id="664"/>
    <w:p>
      <w:pPr>
        <w:spacing w:after="0"/>
        <w:ind w:left="0"/>
        <w:jc w:val="left"/>
      </w:pPr>
      <w:r>
        <w:rPr>
          <w:rFonts w:ascii="Times New Roman"/>
          <w:b/>
          <w:i w:val="false"/>
          <w:color w:val="000000"/>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 выбранной образовательной программы обучающимися, воспитанниками (согласно разработанному диагностическому инструментарию) за последние три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программы обучающимися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60 %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обучающихся в конкурсах или олимпиадах, или соревнованиях, в соответствии с перечнем, утвержденным уполномоченным органом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педагога в профессиональных конкурсах или олимпиадах, в соответствии с перечнем, утвержденным уполномоченным органом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или международный уровень (при наличии)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уровне республики (международный) (ссылки) или одобрение Республиканского учебно-методического совета </w:t>
            </w:r>
          </w:p>
        </w:tc>
      </w:tr>
    </w:tbl>
    <w:bookmarkStart w:name="z732" w:id="665"/>
    <w:p>
      <w:pPr>
        <w:spacing w:after="0"/>
        <w:ind w:left="0"/>
        <w:jc w:val="both"/>
      </w:pPr>
      <w:r>
        <w:rPr>
          <w:rFonts w:ascii="Times New Roman"/>
          <w:b w:val="false"/>
          <w:i w:val="false"/>
          <w:color w:val="000000"/>
          <w:sz w:val="28"/>
        </w:rPr>
        <w:t xml:space="preserve">
      Наличие выписки из протокола заседания педагогического совета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665"/>
    <w:bookmarkStart w:name="z733" w:id="666"/>
    <w:p>
      <w:pPr>
        <w:spacing w:after="0"/>
        <w:ind w:left="0"/>
        <w:jc w:val="left"/>
      </w:pPr>
      <w:r>
        <w:rPr>
          <w:rFonts w:ascii="Times New Roman"/>
          <w:b/>
          <w:i w:val="false"/>
          <w:color w:val="000000"/>
        </w:rPr>
        <w:t xml:space="preserve"> Критерии оценивания портфолио педагога на присвоение (подтверждение) квалификационной категории (для специальных педагогов, педагогов специальных классов (групп) в организациях образования)</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преподавания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урока/занятия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4-х за текущий год</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наблюдения урока/занятия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отзывы коллег, методистов, руководителей, заместителей руководителя, родителей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педагога в профессиональных конкурсах или олимпиадах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или международный уровень (при наличии)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республики (международный) (ссылки) или одобрение Республиканского учебно-методического совета</w:t>
            </w:r>
          </w:p>
        </w:tc>
      </w:tr>
    </w:tbl>
    <w:bookmarkStart w:name="z734" w:id="667"/>
    <w:p>
      <w:pPr>
        <w:spacing w:after="0"/>
        <w:ind w:left="0"/>
        <w:jc w:val="both"/>
      </w:pPr>
      <w:r>
        <w:rPr>
          <w:rFonts w:ascii="Times New Roman"/>
          <w:b w:val="false"/>
          <w:i w:val="false"/>
          <w:color w:val="000000"/>
          <w:sz w:val="28"/>
        </w:rPr>
        <w:t xml:space="preserve">
      Наличие выписки из протокола заседания педагогического совета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667"/>
    <w:bookmarkStart w:name="z735" w:id="668"/>
    <w:p>
      <w:pPr>
        <w:spacing w:after="0"/>
        <w:ind w:left="0"/>
        <w:jc w:val="left"/>
      </w:pPr>
      <w:r>
        <w:rPr>
          <w:rFonts w:ascii="Times New Roman"/>
          <w:b/>
          <w:i w:val="false"/>
          <w:color w:val="000000"/>
        </w:rPr>
        <w:t xml:space="preserve"> 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bookmarkEnd w:id="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консультации родителей требованиям программы консультирования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80 %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преподавания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урока/занятия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4-х за текущий год</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наблюдения урока/занятия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отзывы коллег, методистов, руководителей, заместителей руководителя, родителей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педагога в профессиональных конкурсах или олимпиадах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или международный уровень (при наличии)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республики (международный) (ссылки) или одобрение Республиканского учебно-методического совета</w:t>
            </w:r>
          </w:p>
        </w:tc>
      </w:tr>
    </w:tbl>
    <w:p>
      <w:pPr>
        <w:spacing w:after="0"/>
        <w:ind w:left="0"/>
        <w:jc w:val="both"/>
      </w:pPr>
      <w:bookmarkStart w:name="z736" w:id="669"/>
      <w:r>
        <w:rPr>
          <w:rFonts w:ascii="Times New Roman"/>
          <w:b w:val="false"/>
          <w:i w:val="false"/>
          <w:color w:val="000000"/>
          <w:sz w:val="28"/>
        </w:rPr>
        <w:t xml:space="preserve">
      Наличие выписки из протокола заседания педагогического совета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669"/>
    <w:p>
      <w:pPr>
        <w:spacing w:after="0"/>
        <w:ind w:left="0"/>
        <w:jc w:val="both"/>
      </w:pPr>
      <w:r>
        <w:rPr>
          <w:rFonts w:ascii="Times New Roman"/>
          <w:b w:val="false"/>
          <w:i w:val="false"/>
          <w:color w:val="000000"/>
          <w:sz w:val="28"/>
        </w:rPr>
        <w:t>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bookmarkStart w:name="z737" w:id="670"/>
    <w:p>
      <w:pPr>
        <w:spacing w:after="0"/>
        <w:ind w:left="0"/>
        <w:jc w:val="left"/>
      </w:pPr>
      <w:r>
        <w:rPr>
          <w:rFonts w:ascii="Times New Roman"/>
          <w:b/>
          <w:i w:val="false"/>
          <w:color w:val="000000"/>
        </w:rPr>
        <w:t xml:space="preserve"> 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программ или рекомендаций, или пособий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одной программы или рекомендаций, или пособий на районном/городском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одной программы рекомендаций или пособий на областном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двух программ или рекомендаций, или пособий на областном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двух программ или рекомендаций, или пособий на республиканском уровне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структурными подразделениями социальными партнерами, с НПО (количество проведенных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трех мероприятий за последние три года на уровне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двух мероприятий за последние три года на уровне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трех мероприятий за последние три года на уровне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одного мероприятия за последние три года на уровне республики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коррекционно-развивающих или воспитательных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урока/занятия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4-х за текущий год</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уровне республики (международный) (ссылки) или одобрение Республиканского учебно-методического совета </w:t>
            </w:r>
          </w:p>
        </w:tc>
      </w:tr>
    </w:tbl>
    <w:bookmarkStart w:name="z738" w:id="671"/>
    <w:p>
      <w:pPr>
        <w:spacing w:after="0"/>
        <w:ind w:left="0"/>
        <w:jc w:val="both"/>
      </w:pPr>
      <w:r>
        <w:rPr>
          <w:rFonts w:ascii="Times New Roman"/>
          <w:b w:val="false"/>
          <w:i w:val="false"/>
          <w:color w:val="000000"/>
          <w:sz w:val="28"/>
        </w:rPr>
        <w:t xml:space="preserve">
      Наличие выписки из протокола заседания педагогического совета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671"/>
    <w:bookmarkStart w:name="z739" w:id="672"/>
    <w:p>
      <w:pPr>
        <w:spacing w:after="0"/>
        <w:ind w:left="0"/>
        <w:jc w:val="left"/>
      </w:pPr>
      <w:r>
        <w:rPr>
          <w:rFonts w:ascii="Times New Roman"/>
          <w:b/>
          <w:i w:val="false"/>
          <w:color w:val="000000"/>
        </w:rPr>
        <w:t xml:space="preserve"> Критерии оценивания портфолио методистов организаций образования на присвоение (подтверждение) квалификационной категории</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1-го (областной уровень)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 (областной уровень)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 (республиканский или международный уровень)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выступления на научно-практических конференциях или семинарах, или форумах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4-х, в том числе не менее 2-х – республиканского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5-ти, в том числе не менее 3-х – республиканского, международного уровня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уроков/занятий педагогов за последние три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уроков/занятий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участии с представлением промежуточных/итоговых результатов, подписанная руководителем организации образования; копии рецензий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рабочих группах или экспертных советах, или конкурсных комиссиях/жюри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уровень </w:t>
            </w:r>
          </w:p>
        </w:tc>
      </w:tr>
    </w:tbl>
    <w:bookmarkStart w:name="z740" w:id="673"/>
    <w:p>
      <w:pPr>
        <w:spacing w:after="0"/>
        <w:ind w:left="0"/>
        <w:jc w:val="left"/>
      </w:pPr>
      <w:r>
        <w:rPr>
          <w:rFonts w:ascii="Times New Roman"/>
          <w:b/>
          <w:i w:val="false"/>
          <w:color w:val="000000"/>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преподавания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урока/занятия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4-х за текущий год</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наблюдения урока/занятия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отзывы коллег, методистов, руководителей, заместителей руководителя, родителей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обучающихся в конкурсах или олимпиадах, или соревнованиях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педагога в профессиональных конкурсах или олимпиадах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или международный уровень (при наличии)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республики (международный) (ссылки) или одобрение Республиканского учебно-методического совета</w:t>
            </w:r>
          </w:p>
        </w:tc>
      </w:tr>
    </w:tbl>
    <w:bookmarkStart w:name="z741" w:id="674"/>
    <w:p>
      <w:pPr>
        <w:spacing w:after="0"/>
        <w:ind w:left="0"/>
        <w:jc w:val="both"/>
      </w:pPr>
      <w:r>
        <w:rPr>
          <w:rFonts w:ascii="Times New Roman"/>
          <w:b w:val="false"/>
          <w:i w:val="false"/>
          <w:color w:val="000000"/>
          <w:sz w:val="28"/>
        </w:rPr>
        <w:t xml:space="preserve">
      Наличие выписки из протокола заседания педагогического совета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744" w:id="675"/>
    <w:p>
      <w:pPr>
        <w:spacing w:after="0"/>
        <w:ind w:left="0"/>
        <w:jc w:val="left"/>
      </w:pPr>
      <w:r>
        <w:rPr>
          <w:rFonts w:ascii="Times New Roman"/>
          <w:b/>
          <w:i w:val="false"/>
          <w:color w:val="000000"/>
        </w:rPr>
        <w:t xml:space="preserve"> Лист наблюдения уроков/занятий</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педагога</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наблюдателя</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Школа/класс</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 план урока</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урока:</w:t>
            </w:r>
          </w:p>
          <w:p>
            <w:pPr>
              <w:spacing w:after="20"/>
              <w:ind w:left="20"/>
              <w:jc w:val="both"/>
            </w:pPr>
            <w:r>
              <w:rPr>
                <w:rFonts w:ascii="Times New Roman"/>
                <w:b w:val="false"/>
                <w:i w:val="false"/>
                <w:color w:val="000000"/>
                <w:sz w:val="20"/>
              </w:rPr>
              <w:t>урок ознакомления с новым материалом</w:t>
            </w:r>
          </w:p>
          <w:p>
            <w:pPr>
              <w:spacing w:after="20"/>
              <w:ind w:left="20"/>
              <w:jc w:val="both"/>
            </w:pPr>
            <w:r>
              <w:rPr>
                <w:rFonts w:ascii="Times New Roman"/>
                <w:b w:val="false"/>
                <w:i w:val="false"/>
                <w:color w:val="000000"/>
                <w:sz w:val="20"/>
              </w:rPr>
              <w:t>урок закрепления изученного</w:t>
            </w:r>
          </w:p>
          <w:p>
            <w:pPr>
              <w:spacing w:after="20"/>
              <w:ind w:left="20"/>
              <w:jc w:val="both"/>
            </w:pPr>
            <w:r>
              <w:rPr>
                <w:rFonts w:ascii="Times New Roman"/>
                <w:b w:val="false"/>
                <w:i w:val="false"/>
                <w:color w:val="000000"/>
                <w:sz w:val="20"/>
              </w:rPr>
              <w:t>урок применения знаний и умений</w:t>
            </w:r>
          </w:p>
          <w:p>
            <w:pPr>
              <w:spacing w:after="20"/>
              <w:ind w:left="20"/>
              <w:jc w:val="both"/>
            </w:pPr>
            <w:r>
              <w:rPr>
                <w:rFonts w:ascii="Times New Roman"/>
                <w:b w:val="false"/>
                <w:i w:val="false"/>
                <w:color w:val="000000"/>
                <w:sz w:val="20"/>
              </w:rPr>
              <w:t>урок обобщения и систематизации знаний</w:t>
            </w:r>
          </w:p>
          <w:p>
            <w:pPr>
              <w:spacing w:after="20"/>
              <w:ind w:left="20"/>
              <w:jc w:val="both"/>
            </w:pPr>
            <w:r>
              <w:rPr>
                <w:rFonts w:ascii="Times New Roman"/>
                <w:b w:val="false"/>
                <w:i w:val="false"/>
                <w:color w:val="000000"/>
                <w:sz w:val="20"/>
              </w:rPr>
              <w:t>урок проверки и коррекции знаний и умений</w:t>
            </w:r>
          </w:p>
          <w:p>
            <w:pPr>
              <w:spacing w:after="20"/>
              <w:ind w:left="20"/>
              <w:jc w:val="both"/>
            </w:pPr>
            <w:r>
              <w:rPr>
                <w:rFonts w:ascii="Times New Roman"/>
                <w:b w:val="false"/>
                <w:i w:val="false"/>
                <w:color w:val="000000"/>
                <w:sz w:val="20"/>
              </w:rPr>
              <w:t>комбинированный урок</w:t>
            </w:r>
          </w:p>
          <w:p>
            <w:pPr>
              <w:spacing w:after="20"/>
              <w:ind w:left="20"/>
              <w:jc w:val="both"/>
            </w:pPr>
            <w:r>
              <w:rPr>
                <w:rFonts w:ascii="Times New Roman"/>
                <w:b w:val="false"/>
                <w:i w:val="false"/>
                <w:color w:val="000000"/>
                <w:sz w:val="20"/>
              </w:rPr>
              <w:t>урок исследования (из циклов Lesson Study)</w:t>
            </w:r>
          </w:p>
          <w:p>
            <w:pPr>
              <w:spacing w:after="20"/>
              <w:ind w:left="20"/>
              <w:jc w:val="both"/>
            </w:pPr>
            <w:r>
              <w:rPr>
                <w:rFonts w:ascii="Times New Roman"/>
                <w:b w:val="false"/>
                <w:i w:val="false"/>
                <w:color w:val="000000"/>
                <w:sz w:val="20"/>
              </w:rPr>
              <w:t>(Лессон стади)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 цели в соответствии с учебной программой ГОСО: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урока: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наблюдения1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Да/Нет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наблюдателя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урока:</w:t>
            </w:r>
          </w:p>
          <w:p>
            <w:pPr>
              <w:spacing w:after="20"/>
              <w:ind w:left="20"/>
              <w:jc w:val="both"/>
            </w:pPr>
            <w:r>
              <w:rPr>
                <w:rFonts w:ascii="Times New Roman"/>
                <w:b w:val="false"/>
                <w:i w:val="false"/>
                <w:color w:val="000000"/>
                <w:sz w:val="20"/>
              </w:rPr>
              <w:t>Определяет четкие цели обучения и предоставляет обучающимся/воспитанникам критерии их оценивания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урока/занятия соответствует целям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вовлекает обучающихся в постановку целей урока/занятия и ожидаемых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целям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Учитывают потребности обучающихся/воспитанников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Направлены на развитие исследовательских навыков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Отслеживает результат деятельности обучающихся/воспитанников относительно целей обучения при помощи формативного оценивания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Отмечает успехи обучающихся/воспитанников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Вовлекает обучающихся/воспитанников в процесс оценивания: самооценивание и взаимооценивание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правила поведения в классе: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 порядок и правила поведения в классе/группе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обучающимся/воспитанникам обучающее пространство в классе/группе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 эффективное взаимодействие обучающихся/воспитанников на уроке/занятии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Выявляет уже имеющиеся знания обучающихся/воспитанников о новом материале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Повторяет с обучающимися/воспитанниками пройденный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нового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важную информацию, акцентируя внимание обучающихся/воспитанников на важных сегментах учебного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различные формы работы на уроке/занятии, способствующие усвоению нового материала: работа в группах, парная работа, индивидуальная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обучающихся/воспитанников учебными ресурсами и инструкциями по выполнению комплексных заданий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рефлексию по содержанию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новых знаний на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Развивает навыки через практику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 активные задания обучающимся/воспитанникам для развития и практического применения их навыков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Вовлеченность обучающихся/воспитанников в учебную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различные виды и формы работы для поддержания интереса и вовлеченности обучающихся/воспитанников в учебную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Отслеживает степень вовлеченности обучающихся/воспитанников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различные виды опроса для поддержания вовлеченности обучающихся/воспитанников в процесс опроса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физическую активность и пространство класса/группы для поддержания вовлеченности обучающихся/воспитанников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энергичный темп хода урока для вовлеченности обучающихся/воспитанников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личностно-ориентированный подход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подход: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поддержку всем обучающимся/воспитанникам по достижению целей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Вовлекает слабоуспевающих обучающихся/воспитанников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ИКТ и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готовые цифровые образовательные ресурсы для достижения образовательных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собственные цифровые образовательные ресурсы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задействует сетевые ресурсы для совместной работы обучающихся/воспитанников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элементы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и рекомендации:</w:t>
            </w:r>
          </w:p>
        </w:tc>
      </w:tr>
    </w:tbl>
    <w:bookmarkStart w:name="z745" w:id="676"/>
    <w:p>
      <w:pPr>
        <w:spacing w:after="0"/>
        <w:ind w:left="0"/>
        <w:jc w:val="both"/>
      </w:pPr>
      <w:r>
        <w:rPr>
          <w:rFonts w:ascii="Times New Roman"/>
          <w:b w:val="false"/>
          <w:i w:val="false"/>
          <w:color w:val="000000"/>
          <w:sz w:val="28"/>
        </w:rPr>
        <w:t>
      Примечание: при информационной системе все документы просматриваются в профиле педагога.</w:t>
      </w:r>
    </w:p>
    <w:bookmarkEnd w:id="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bl>
    <w:bookmarkStart w:name="z747" w:id="677"/>
    <w:p>
      <w:pPr>
        <w:spacing w:after="0"/>
        <w:ind w:left="0"/>
        <w:jc w:val="left"/>
      </w:pPr>
      <w:r>
        <w:rPr>
          <w:rFonts w:ascii="Times New Roman"/>
          <w:b/>
          <w:i w:val="false"/>
          <w:color w:val="000000"/>
        </w:rPr>
        <w:t xml:space="preserve"> Лист оценивания портфолио педагога организации образования на присвоение</w:t>
      </w:r>
      <w:r>
        <w:br/>
      </w:r>
      <w:r>
        <w:rPr>
          <w:rFonts w:ascii="Times New Roman"/>
          <w:b/>
          <w:i w:val="false"/>
          <w:color w:val="000000"/>
        </w:rPr>
        <w:t>(подтверждение) квалификационной категории</w:t>
      </w:r>
      <w:r>
        <w:br/>
      </w:r>
      <w:r>
        <w:rPr>
          <w:rFonts w:ascii="Times New Roman"/>
          <w:b/>
          <w:i w:val="false"/>
          <w:color w:val="000000"/>
        </w:rPr>
        <w:t>___________________________________________________________________</w:t>
      </w:r>
      <w:r>
        <w:br/>
      </w:r>
      <w:r>
        <w:rPr>
          <w:rFonts w:ascii="Times New Roman"/>
          <w:b/>
          <w:i w:val="false"/>
          <w:color w:val="000000"/>
        </w:rPr>
        <w:t>(заявляемая квалификационная категория)</w:t>
      </w:r>
      <w:r>
        <w:br/>
      </w:r>
      <w:r>
        <w:rPr>
          <w:rFonts w:ascii="Times New Roman"/>
          <w:b/>
          <w:i w:val="false"/>
          <w:color w:val="000000"/>
        </w:rPr>
        <w:t>Педагог: ___________________________________</w:t>
      </w:r>
      <w:r>
        <w:br/>
      </w:r>
      <w:r>
        <w:rPr>
          <w:rFonts w:ascii="Times New Roman"/>
          <w:b/>
          <w:i w:val="false"/>
          <w:color w:val="000000"/>
        </w:rPr>
        <w:t>(Ф.И.О.(при его наличии)</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Разделы портфолио: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 преподавания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достижения обучающихся в конкурсах или олимпиадах, или соревнованиях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Копии документов, подтверждающих обобщение опыта или внедрения лучших педагогических практик и наработок или предоставления разработанных программы, реализованных в организации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Листы наблюдения занятий/уроков/коррекционно-развивающих занятий (за исключением педагогов ПМПК)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Копии документов, подтверждающих профессиональные достижения педагога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Рекомендация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8" w:id="678"/>
    <w:p>
      <w:pPr>
        <w:spacing w:after="0"/>
        <w:ind w:left="0"/>
        <w:jc w:val="both"/>
      </w:pPr>
      <w:r>
        <w:rPr>
          <w:rFonts w:ascii="Times New Roman"/>
          <w:b w:val="false"/>
          <w:i w:val="false"/>
          <w:color w:val="000000"/>
          <w:sz w:val="28"/>
        </w:rPr>
        <w:t>
      Примечание: при информационной системе все документы просматриваются в профиле педагога</w:t>
      </w:r>
    </w:p>
    <w:bookmarkEnd w:id="678"/>
    <w:bookmarkStart w:name="z749" w:id="679"/>
    <w:p>
      <w:pPr>
        <w:spacing w:after="0"/>
        <w:ind w:left="0"/>
        <w:jc w:val="left"/>
      </w:pPr>
      <w:r>
        <w:rPr>
          <w:rFonts w:ascii="Times New Roman"/>
          <w:b/>
          <w:i w:val="false"/>
          <w:color w:val="000000"/>
        </w:rPr>
        <w:t xml:space="preserve"> Лист оценивания портфолио методистов методических кабинетов (центров)</w:t>
      </w:r>
      <w:r>
        <w:br/>
      </w:r>
      <w:r>
        <w:rPr>
          <w:rFonts w:ascii="Times New Roman"/>
          <w:b/>
          <w:i w:val="false"/>
          <w:color w:val="000000"/>
        </w:rPr>
        <w:t>на присвоение (подтверждение) квалификационной категории</w:t>
      </w:r>
      <w:r>
        <w:br/>
      </w:r>
      <w:r>
        <w:rPr>
          <w:rFonts w:ascii="Times New Roman"/>
          <w:b/>
          <w:i w:val="false"/>
          <w:color w:val="000000"/>
        </w:rPr>
        <w:t>__________________________________________________________________</w:t>
      </w:r>
      <w:r>
        <w:br/>
      </w:r>
      <w:r>
        <w:rPr>
          <w:rFonts w:ascii="Times New Roman"/>
          <w:b/>
          <w:i w:val="false"/>
          <w:color w:val="000000"/>
        </w:rPr>
        <w:t>(заявляемая квалификационная категория)</w:t>
      </w:r>
      <w:r>
        <w:br/>
      </w:r>
      <w:r>
        <w:rPr>
          <w:rFonts w:ascii="Times New Roman"/>
          <w:b/>
          <w:i w:val="false"/>
          <w:color w:val="000000"/>
        </w:rPr>
        <w:t>Педагог: ___________________________________</w:t>
      </w:r>
      <w:r>
        <w:br/>
      </w:r>
      <w:r>
        <w:rPr>
          <w:rFonts w:ascii="Times New Roman"/>
          <w:b/>
          <w:i w:val="false"/>
          <w:color w:val="000000"/>
        </w:rPr>
        <w:t>(Ф.И.О.(при его наличии)</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портфолио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профессиональные достижения методиста (кроме "педагога - модератора")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в психолого-педагогических изданиях, выступления на научно-практических конференциях и семинарах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0" w:id="680"/>
    <w:p>
      <w:pPr>
        <w:spacing w:after="0"/>
        <w:ind w:left="0"/>
        <w:jc w:val="both"/>
      </w:pPr>
      <w:r>
        <w:rPr>
          <w:rFonts w:ascii="Times New Roman"/>
          <w:b w:val="false"/>
          <w:i w:val="false"/>
          <w:color w:val="000000"/>
          <w:sz w:val="28"/>
        </w:rPr>
        <w:t>
      Примечание: при информационной системе все документы просматриваются в профиле методиста</w:t>
      </w:r>
    </w:p>
    <w:bookmarkEnd w:id="6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3" w:id="681"/>
    <w:p>
      <w:pPr>
        <w:spacing w:after="0"/>
        <w:ind w:left="0"/>
        <w:jc w:val="left"/>
      </w:pPr>
      <w:r>
        <w:rPr>
          <w:rFonts w:ascii="Times New Roman"/>
          <w:b/>
          <w:i w:val="false"/>
          <w:color w:val="000000"/>
        </w:rPr>
        <w:t xml:space="preserve"> Рекомендации экспертного совета по комплексному аналитическому обобщению результатов деятельности педагога</w:t>
      </w:r>
    </w:p>
    <w:bookmarkEnd w:id="681"/>
    <w:bookmarkStart w:name="z754" w:id="682"/>
    <w:p>
      <w:pPr>
        <w:spacing w:after="0"/>
        <w:ind w:left="0"/>
        <w:jc w:val="left"/>
      </w:pPr>
      <w:r>
        <w:rPr>
          <w:rFonts w:ascii="Times New Roman"/>
          <w:b/>
          <w:i w:val="false"/>
          <w:color w:val="000000"/>
        </w:rPr>
        <w:t xml:space="preserve"> Заявленная квалификационная категория __________________________</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Заявляемый уровень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экспертного совета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5" w:id="683"/>
      <w:r>
        <w:rPr>
          <w:rFonts w:ascii="Times New Roman"/>
          <w:b w:val="false"/>
          <w:i w:val="false"/>
          <w:color w:val="000000"/>
          <w:sz w:val="28"/>
        </w:rPr>
        <w:t>
      Состав экспертного совета:</w:t>
      </w:r>
    </w:p>
    <w:bookmarkEnd w:id="683"/>
    <w:p>
      <w:pPr>
        <w:spacing w:after="0"/>
        <w:ind w:left="0"/>
        <w:jc w:val="both"/>
      </w:pPr>
      <w:r>
        <w:rPr>
          <w:rFonts w:ascii="Times New Roman"/>
          <w:b w:val="false"/>
          <w:i w:val="false"/>
          <w:color w:val="000000"/>
          <w:sz w:val="28"/>
        </w:rPr>
        <w:t>__________________________ ____________________________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 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 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 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Дата: "__" _________ 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8" w:id="684"/>
    <w:p>
      <w:pPr>
        <w:spacing w:after="0"/>
        <w:ind w:left="0"/>
        <w:jc w:val="left"/>
      </w:pPr>
      <w:r>
        <w:rPr>
          <w:rFonts w:ascii="Times New Roman"/>
          <w:b/>
          <w:i w:val="false"/>
          <w:color w:val="000000"/>
        </w:rPr>
        <w:t xml:space="preserve"> Уведомление об отказе в присвоении (подтверждении) квалификационной категории</w:t>
      </w:r>
    </w:p>
    <w:bookmarkEnd w:id="684"/>
    <w:p>
      <w:pPr>
        <w:spacing w:after="0"/>
        <w:ind w:left="0"/>
        <w:jc w:val="both"/>
      </w:pPr>
      <w:bookmarkStart w:name="z759" w:id="685"/>
      <w:r>
        <w:rPr>
          <w:rFonts w:ascii="Times New Roman"/>
          <w:b w:val="false"/>
          <w:i w:val="false"/>
          <w:color w:val="000000"/>
          <w:sz w:val="28"/>
        </w:rPr>
        <w:t>
      Уважаемый (-ая) ___________</w:t>
      </w:r>
    </w:p>
    <w:bookmarkEnd w:id="685"/>
    <w:p>
      <w:pPr>
        <w:spacing w:after="0"/>
        <w:ind w:left="0"/>
        <w:jc w:val="both"/>
      </w:pPr>
      <w:r>
        <w:rPr>
          <w:rFonts w:ascii="Times New Roman"/>
          <w:b w:val="false"/>
          <w:i w:val="false"/>
          <w:color w:val="000000"/>
          <w:sz w:val="28"/>
        </w:rPr>
        <w:t>Настоящим уведомляем Вас о том, что аттестационной комиссией</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Комиссии)</w:t>
      </w:r>
    </w:p>
    <w:p>
      <w:pPr>
        <w:spacing w:after="0"/>
        <w:ind w:left="0"/>
        <w:jc w:val="both"/>
      </w:pPr>
      <w:r>
        <w:rPr>
          <w:rFonts w:ascii="Times New Roman"/>
          <w:b w:val="false"/>
          <w:i w:val="false"/>
          <w:color w:val="000000"/>
          <w:sz w:val="28"/>
        </w:rPr>
        <w:t>принято решение, что Вы не аттестованы на заявленную квалификационную категорию</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(указать наименование заявленной квалификационной категории)</w:t>
      </w:r>
    </w:p>
    <w:p>
      <w:pPr>
        <w:spacing w:after="0"/>
        <w:ind w:left="0"/>
        <w:jc w:val="both"/>
      </w:pPr>
      <w:r>
        <w:rPr>
          <w:rFonts w:ascii="Times New Roman"/>
          <w:b w:val="false"/>
          <w:i w:val="false"/>
          <w:color w:val="000000"/>
          <w:sz w:val="28"/>
        </w:rPr>
        <w:t>Обоснование принятого решения: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 ____ 202___</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 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 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Секретарь комиссии:</w:t>
      </w:r>
    </w:p>
    <w:p>
      <w:pPr>
        <w:spacing w:after="0"/>
        <w:ind w:left="0"/>
        <w:jc w:val="both"/>
      </w:pPr>
      <w:r>
        <w:rPr>
          <w:rFonts w:ascii="Times New Roman"/>
          <w:b w:val="false"/>
          <w:i w:val="false"/>
          <w:color w:val="000000"/>
          <w:sz w:val="28"/>
        </w:rPr>
        <w:t>______________________________ ___________</w:t>
      </w:r>
    </w:p>
    <w:p>
      <w:pPr>
        <w:spacing w:after="0"/>
        <w:ind w:left="0"/>
        <w:jc w:val="both"/>
      </w:pPr>
      <w:r>
        <w:rPr>
          <w:rFonts w:ascii="Times New Roman"/>
          <w:b w:val="false"/>
          <w:i w:val="false"/>
          <w:color w:val="000000"/>
          <w:sz w:val="28"/>
        </w:rPr>
        <w:t>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2" w:id="686"/>
    <w:p>
      <w:pPr>
        <w:spacing w:after="0"/>
        <w:ind w:left="0"/>
        <w:jc w:val="left"/>
      </w:pPr>
      <w:r>
        <w:rPr>
          <w:rFonts w:ascii="Times New Roman"/>
          <w:b/>
          <w:i w:val="false"/>
          <w:color w:val="000000"/>
        </w:rPr>
        <w:t xml:space="preserve"> Протокол заседания Комиссии на присвоение (подтверждение) квалификационной категории</w:t>
      </w:r>
    </w:p>
    <w:bookmarkEnd w:id="686"/>
    <w:p>
      <w:pPr>
        <w:spacing w:after="0"/>
        <w:ind w:left="0"/>
        <w:jc w:val="both"/>
      </w:pPr>
      <w:bookmarkStart w:name="z763" w:id="687"/>
      <w:r>
        <w:rPr>
          <w:rFonts w:ascii="Times New Roman"/>
          <w:b w:val="false"/>
          <w:i w:val="false"/>
          <w:color w:val="000000"/>
          <w:sz w:val="28"/>
        </w:rPr>
        <w:t>
      "___"___________________ 20____ года</w:t>
      </w:r>
    </w:p>
    <w:bookmarkEnd w:id="687"/>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w:t>
      </w:r>
    </w:p>
    <w:bookmarkStart w:name="z764" w:id="688"/>
    <w:p>
      <w:pPr>
        <w:spacing w:after="0"/>
        <w:ind w:left="0"/>
        <w:jc w:val="left"/>
      </w:pPr>
      <w:r>
        <w:rPr>
          <w:rFonts w:ascii="Times New Roman"/>
          <w:b/>
          <w:i w:val="false"/>
          <w:color w:val="000000"/>
        </w:rPr>
        <w:t xml:space="preserve"> РЕШЕНИЕ</w:t>
      </w:r>
      <w:r>
        <w:br/>
      </w:r>
      <w:r>
        <w:rPr>
          <w:rFonts w:ascii="Times New Roman"/>
          <w:b/>
          <w:i w:val="false"/>
          <w:color w:val="000000"/>
        </w:rPr>
        <w:t>Комиссии по итогам этапов присвоения (подтверждения) квалификационной категории:</w:t>
      </w:r>
    </w:p>
    <w:bookmarkEnd w:id="688"/>
    <w:bookmarkStart w:name="z765" w:id="689"/>
    <w:p>
      <w:pPr>
        <w:spacing w:after="0"/>
        <w:ind w:left="0"/>
        <w:jc w:val="both"/>
      </w:pPr>
      <w:r>
        <w:rPr>
          <w:rFonts w:ascii="Times New Roman"/>
          <w:b w:val="false"/>
          <w:i w:val="false"/>
          <w:color w:val="000000"/>
          <w:sz w:val="28"/>
        </w:rPr>
        <w:t>
      Соответствуют заявленной квалификационной категории, следующие педагоги:</w:t>
      </w:r>
    </w:p>
    <w:bookmarkEnd w:id="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Очередная/ досрочная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6" w:id="690"/>
    <w:p>
      <w:pPr>
        <w:spacing w:after="0"/>
        <w:ind w:left="0"/>
        <w:jc w:val="both"/>
      </w:pPr>
      <w:r>
        <w:rPr>
          <w:rFonts w:ascii="Times New Roman"/>
          <w:b w:val="false"/>
          <w:i w:val="false"/>
          <w:color w:val="000000"/>
          <w:sz w:val="28"/>
        </w:rPr>
        <w:t>
      Не соответствуют заявленной квалификационной категории следующие педагоги:</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Очередная/ досрочная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7" w:id="691"/>
    <w:p>
      <w:pPr>
        <w:spacing w:after="0"/>
        <w:ind w:left="0"/>
        <w:jc w:val="both"/>
      </w:pPr>
      <w:r>
        <w:rPr>
          <w:rFonts w:ascii="Times New Roman"/>
          <w:b w:val="false"/>
          <w:i w:val="false"/>
          <w:color w:val="000000"/>
          <w:sz w:val="28"/>
        </w:rPr>
        <w:t>
      Соответствует квалификационной категории, ниже заявленной на один уровень.</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Очередная/ досрочная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68" w:id="692"/>
      <w:r>
        <w:rPr>
          <w:rFonts w:ascii="Times New Roman"/>
          <w:b w:val="false"/>
          <w:i w:val="false"/>
          <w:color w:val="000000"/>
          <w:sz w:val="28"/>
        </w:rPr>
        <w:t>
      Председатель Комиссии</w:t>
      </w:r>
    </w:p>
    <w:bookmarkEnd w:id="692"/>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Секретарь: 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bl>
    <w:bookmarkStart w:name="z770" w:id="693"/>
    <w:p>
      <w:pPr>
        <w:spacing w:after="0"/>
        <w:ind w:left="0"/>
        <w:jc w:val="left"/>
      </w:pPr>
      <w:r>
        <w:rPr>
          <w:rFonts w:ascii="Times New Roman"/>
          <w:b/>
          <w:i w:val="false"/>
          <w:color w:val="000000"/>
        </w:rPr>
        <w:t xml:space="preserve"> Протокол заседания Комиссии о продлении срока действия квалификационной категории</w:t>
      </w:r>
    </w:p>
    <w:bookmarkEnd w:id="693"/>
    <w:p>
      <w:pPr>
        <w:spacing w:after="0"/>
        <w:ind w:left="0"/>
        <w:jc w:val="both"/>
      </w:pPr>
      <w:bookmarkStart w:name="z771" w:id="694"/>
      <w:r>
        <w:rPr>
          <w:rFonts w:ascii="Times New Roman"/>
          <w:b w:val="false"/>
          <w:i w:val="false"/>
          <w:color w:val="000000"/>
          <w:sz w:val="28"/>
        </w:rPr>
        <w:t>
      "___"___________________ 20____ года</w:t>
      </w:r>
    </w:p>
    <w:bookmarkEnd w:id="694"/>
    <w:p>
      <w:pPr>
        <w:spacing w:after="0"/>
        <w:ind w:left="0"/>
        <w:jc w:val="both"/>
      </w:pPr>
      <w:r>
        <w:rPr>
          <w:rFonts w:ascii="Times New Roman"/>
          <w:b w:val="false"/>
          <w:i w:val="false"/>
          <w:color w:val="000000"/>
          <w:sz w:val="28"/>
        </w:rPr>
        <w:t>Председатель Комиссии: 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bookmarkStart w:name="z772" w:id="695"/>
    <w:p>
      <w:pPr>
        <w:spacing w:after="0"/>
        <w:ind w:left="0"/>
        <w:jc w:val="left"/>
      </w:pPr>
      <w:r>
        <w:rPr>
          <w:rFonts w:ascii="Times New Roman"/>
          <w:b/>
          <w:i w:val="false"/>
          <w:color w:val="000000"/>
        </w:rPr>
        <w:t xml:space="preserve"> РЕШЕНИЕ</w:t>
      </w:r>
      <w:r>
        <w:br/>
      </w:r>
      <w:r>
        <w:rPr>
          <w:rFonts w:ascii="Times New Roman"/>
          <w:b/>
          <w:i w:val="false"/>
          <w:color w:val="000000"/>
        </w:rPr>
        <w:t>Комиссии по итогам этапов присвоения (подтверждения) квалификационной категории: Продлить сроки квалификационной категории педагогам:</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Действует 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 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73" w:id="696"/>
      <w:r>
        <w:rPr>
          <w:rFonts w:ascii="Times New Roman"/>
          <w:b w:val="false"/>
          <w:i w:val="false"/>
          <w:color w:val="000000"/>
          <w:sz w:val="28"/>
        </w:rPr>
        <w:t>
      Председатель Комиссии</w:t>
      </w:r>
    </w:p>
    <w:bookmarkEnd w:id="696"/>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Секретарь:</w:t>
      </w:r>
    </w:p>
    <w:p>
      <w:pPr>
        <w:spacing w:after="0"/>
        <w:ind w:left="0"/>
        <w:jc w:val="both"/>
      </w:pPr>
      <w:r>
        <w:rPr>
          <w:rFonts w:ascii="Times New Roman"/>
          <w:b w:val="false"/>
          <w:i w:val="false"/>
          <w:color w:val="000000"/>
          <w:sz w:val="28"/>
        </w:rPr>
        <w:t>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аттестационной комиссии</w:t>
            </w:r>
            <w:r>
              <w:br/>
            </w:r>
            <w:r>
              <w:rPr>
                <w:rFonts w:ascii="Times New Roman"/>
                <w:b w:val="false"/>
                <w:i w:val="false"/>
                <w:color w:val="000000"/>
                <w:sz w:val="20"/>
              </w:rPr>
              <w:t>соответствующего уровня</w:t>
            </w:r>
            <w:r>
              <w:br/>
            </w:r>
            <w:r>
              <w:rPr>
                <w:rFonts w:ascii="Times New Roman"/>
                <w:b w:val="false"/>
                <w:i w:val="false"/>
                <w:color w:val="000000"/>
                <w:sz w:val="20"/>
              </w:rPr>
              <w:t>__________________________</w:t>
            </w:r>
          </w:p>
        </w:tc>
      </w:tr>
    </w:tbl>
    <w:bookmarkStart w:name="z777" w:id="697"/>
    <w:p>
      <w:pPr>
        <w:spacing w:after="0"/>
        <w:ind w:left="0"/>
        <w:jc w:val="left"/>
      </w:pPr>
      <w:r>
        <w:rPr>
          <w:rFonts w:ascii="Times New Roman"/>
          <w:b/>
          <w:i w:val="false"/>
          <w:color w:val="000000"/>
        </w:rPr>
        <w:t xml:space="preserve"> Заявление на участие в процедуре досрочного присвоения квалификационной категории</w:t>
      </w:r>
    </w:p>
    <w:bookmarkEnd w:id="697"/>
    <w:p>
      <w:pPr>
        <w:spacing w:after="0"/>
        <w:ind w:left="0"/>
        <w:jc w:val="both"/>
      </w:pPr>
      <w:bookmarkStart w:name="z778" w:id="698"/>
      <w:r>
        <w:rPr>
          <w:rFonts w:ascii="Times New Roman"/>
          <w:b w:val="false"/>
          <w:i w:val="false"/>
          <w:color w:val="000000"/>
          <w:sz w:val="28"/>
        </w:rPr>
        <w:t>
      Я, ______________________________________________________________,</w:t>
      </w:r>
    </w:p>
    <w:bookmarkEnd w:id="698"/>
    <w:p>
      <w:pPr>
        <w:spacing w:after="0"/>
        <w:ind w:left="0"/>
        <w:jc w:val="both"/>
      </w:pPr>
      <w:r>
        <w:rPr>
          <w:rFonts w:ascii="Times New Roman"/>
          <w:b w:val="false"/>
          <w:i w:val="false"/>
          <w:color w:val="000000"/>
          <w:sz w:val="28"/>
        </w:rPr>
        <w:t>ИИН _____________</w:t>
      </w:r>
    </w:p>
    <w:p>
      <w:pPr>
        <w:spacing w:after="0"/>
        <w:ind w:left="0"/>
        <w:jc w:val="both"/>
      </w:pPr>
      <w:r>
        <w:rPr>
          <w:rFonts w:ascii="Times New Roman"/>
          <w:b w:val="false"/>
          <w:i w:val="false"/>
          <w:color w:val="000000"/>
          <w:sz w:val="28"/>
        </w:rPr>
        <w:t>(Ф.И.О. (при его наличии) педагога)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(должность, место работы, электронная почта)</w:t>
      </w:r>
    </w:p>
    <w:p>
      <w:pPr>
        <w:spacing w:after="0"/>
        <w:ind w:left="0"/>
        <w:jc w:val="both"/>
      </w:pPr>
      <w:r>
        <w:rPr>
          <w:rFonts w:ascii="Times New Roman"/>
          <w:b w:val="false"/>
          <w:i w:val="false"/>
          <w:color w:val="000000"/>
          <w:sz w:val="28"/>
        </w:rPr>
        <w:t>прошу допустить на участие в процедуре досрочного присвоения</w:t>
      </w:r>
    </w:p>
    <w:p>
      <w:pPr>
        <w:spacing w:after="0"/>
        <w:ind w:left="0"/>
        <w:jc w:val="both"/>
      </w:pPr>
      <w:r>
        <w:rPr>
          <w:rFonts w:ascii="Times New Roman"/>
          <w:b w:val="false"/>
          <w:i w:val="false"/>
          <w:color w:val="000000"/>
          <w:sz w:val="28"/>
        </w:rPr>
        <w:t>квалификационной категории в 20 ___ году на квалификационную категорию</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 должности (специальности)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w:t>
      </w:r>
    </w:p>
    <w:p>
      <w:pPr>
        <w:spacing w:after="0"/>
        <w:ind w:left="0"/>
        <w:jc w:val="both"/>
      </w:pPr>
      <w:r>
        <w:rPr>
          <w:rFonts w:ascii="Times New Roman"/>
          <w:b w:val="false"/>
          <w:i w:val="false"/>
          <w:color w:val="000000"/>
          <w:sz w:val="28"/>
        </w:rPr>
        <w:t>действительную до____(день) ____ (месяц) ______ года.</w:t>
      </w:r>
    </w:p>
    <w:p>
      <w:pPr>
        <w:spacing w:after="0"/>
        <w:ind w:left="0"/>
        <w:jc w:val="both"/>
      </w:pPr>
      <w:r>
        <w:rPr>
          <w:rFonts w:ascii="Times New Roman"/>
          <w:b w:val="false"/>
          <w:i w:val="false"/>
          <w:color w:val="000000"/>
          <w:sz w:val="28"/>
        </w:rPr>
        <w:t>Основанием считаю следующие результаты работы: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9" w:id="699"/>
    <w:p>
      <w:pPr>
        <w:spacing w:after="0"/>
        <w:ind w:left="0"/>
        <w:jc w:val="both"/>
      </w:pPr>
      <w:r>
        <w:rPr>
          <w:rFonts w:ascii="Times New Roman"/>
          <w:b w:val="false"/>
          <w:i w:val="false"/>
          <w:color w:val="000000"/>
          <w:sz w:val="28"/>
        </w:rPr>
        <w:t>
      Стаж работы:</w:t>
      </w:r>
    </w:p>
    <w:bookmarkEnd w:id="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организации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80" w:id="700"/>
      <w:r>
        <w:rPr>
          <w:rFonts w:ascii="Times New Roman"/>
          <w:b w:val="false"/>
          <w:i w:val="false"/>
          <w:color w:val="000000"/>
          <w:sz w:val="28"/>
        </w:rPr>
        <w:t>
      Награды, звания, ученая (академическая) степень, ученое звание с указанием года</w:t>
      </w:r>
    </w:p>
    <w:bookmarkEnd w:id="700"/>
    <w:p>
      <w:pPr>
        <w:spacing w:after="0"/>
        <w:ind w:left="0"/>
        <w:jc w:val="both"/>
      </w:pPr>
      <w:r>
        <w:rPr>
          <w:rFonts w:ascii="Times New Roman"/>
          <w:b w:val="false"/>
          <w:i w:val="false"/>
          <w:color w:val="000000"/>
          <w:sz w:val="28"/>
        </w:rPr>
        <w:t>получения (присвоения)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в которой работает педагог:</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 Порядком проведения досрочного присвоения квалификационной категории</w:t>
      </w:r>
    </w:p>
    <w:p>
      <w:pPr>
        <w:spacing w:after="0"/>
        <w:ind w:left="0"/>
        <w:jc w:val="both"/>
      </w:pPr>
      <w:r>
        <w:rPr>
          <w:rFonts w:ascii="Times New Roman"/>
          <w:b w:val="false"/>
          <w:i w:val="false"/>
          <w:color w:val="000000"/>
          <w:sz w:val="28"/>
        </w:rPr>
        <w:t>ознакомлен (-а).</w:t>
      </w:r>
    </w:p>
    <w:p>
      <w:pPr>
        <w:spacing w:after="0"/>
        <w:ind w:left="0"/>
        <w:jc w:val="both"/>
      </w:pPr>
      <w:r>
        <w:rPr>
          <w:rFonts w:ascii="Times New Roman"/>
          <w:b w:val="false"/>
          <w:i w:val="false"/>
          <w:color w:val="000000"/>
          <w:sz w:val="28"/>
        </w:rPr>
        <w:t>"____" __________ 20 ___ года</w:t>
      </w:r>
    </w:p>
    <w:p>
      <w:pPr>
        <w:spacing w:after="0"/>
        <w:ind w:left="0"/>
        <w:jc w:val="both"/>
      </w:pPr>
      <w:r>
        <w:rPr>
          <w:rFonts w:ascii="Times New Roman"/>
          <w:b w:val="false"/>
          <w:i w:val="false"/>
          <w:color w:val="000000"/>
          <w:sz w:val="28"/>
        </w:rPr>
        <w:t>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r>
              <w:br/>
            </w:r>
            <w:r>
              <w:rPr>
                <w:rFonts w:ascii="Times New Roman"/>
                <w:b w:val="false"/>
                <w:i w:val="false"/>
                <w:color w:val="000000"/>
                <w:sz w:val="20"/>
              </w:rPr>
              <w:t>___________________________</w:t>
            </w:r>
            <w:r>
              <w:br/>
            </w:r>
            <w:r>
              <w:rPr>
                <w:rFonts w:ascii="Times New Roman"/>
                <w:b w:val="false"/>
                <w:i w:val="false"/>
                <w:color w:val="000000"/>
                <w:sz w:val="20"/>
              </w:rPr>
              <w:t>(руководителю организации</w:t>
            </w:r>
            <w:r>
              <w:br/>
            </w:r>
            <w:r>
              <w:rPr>
                <w:rFonts w:ascii="Times New Roman"/>
                <w:b w:val="false"/>
                <w:i w:val="false"/>
                <w:color w:val="000000"/>
                <w:sz w:val="20"/>
              </w:rPr>
              <w:t>по проведению тестирования)</w:t>
            </w:r>
          </w:p>
        </w:tc>
      </w:tr>
    </w:tbl>
    <w:bookmarkStart w:name="z782" w:id="701"/>
    <w:p>
      <w:pPr>
        <w:spacing w:after="0"/>
        <w:ind w:left="0"/>
        <w:jc w:val="left"/>
      </w:pPr>
      <w:r>
        <w:rPr>
          <w:rFonts w:ascii="Times New Roman"/>
          <w:b/>
          <w:i w:val="false"/>
          <w:color w:val="000000"/>
        </w:rPr>
        <w:t xml:space="preserve"> Заявление на участие в оценке знаний педагога</w:t>
      </w:r>
    </w:p>
    <w:bookmarkEnd w:id="701"/>
    <w:p>
      <w:pPr>
        <w:spacing w:after="0"/>
        <w:ind w:left="0"/>
        <w:jc w:val="both"/>
      </w:pPr>
      <w:bookmarkStart w:name="z783" w:id="702"/>
      <w:r>
        <w:rPr>
          <w:rFonts w:ascii="Times New Roman"/>
          <w:b w:val="false"/>
          <w:i w:val="false"/>
          <w:color w:val="000000"/>
          <w:sz w:val="28"/>
        </w:rPr>
        <w:t>
      Я, ___________________________________________________________________,</w:t>
      </w:r>
    </w:p>
    <w:bookmarkEnd w:id="702"/>
    <w:p>
      <w:pPr>
        <w:spacing w:after="0"/>
        <w:ind w:left="0"/>
        <w:jc w:val="both"/>
      </w:pPr>
      <w:r>
        <w:rPr>
          <w:rFonts w:ascii="Times New Roman"/>
          <w:b w:val="false"/>
          <w:i w:val="false"/>
          <w:color w:val="000000"/>
          <w:sz w:val="28"/>
        </w:rPr>
        <w:t>(Ф.И.О. (при его наличии) педагога)</w:t>
      </w:r>
    </w:p>
    <w:p>
      <w:pPr>
        <w:spacing w:after="0"/>
        <w:ind w:left="0"/>
        <w:jc w:val="both"/>
      </w:pPr>
      <w:r>
        <w:rPr>
          <w:rFonts w:ascii="Times New Roman"/>
          <w:b w:val="false"/>
          <w:i w:val="false"/>
          <w:color w:val="000000"/>
          <w:sz w:val="28"/>
        </w:rPr>
        <w:t>ИИН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(специальность по диплому) прошу допустить меня на участие в оценке знаний</w:t>
      </w:r>
    </w:p>
    <w:p>
      <w:pPr>
        <w:spacing w:after="0"/>
        <w:ind w:left="0"/>
        <w:jc w:val="both"/>
      </w:pPr>
      <w:r>
        <w:rPr>
          <w:rFonts w:ascii="Times New Roman"/>
          <w:b w:val="false"/>
          <w:i w:val="false"/>
          <w:color w:val="000000"/>
          <w:sz w:val="28"/>
        </w:rPr>
        <w:t>педагога в 20___ году для аттестации – присвоения (подтверждения)</w:t>
      </w:r>
    </w:p>
    <w:p>
      <w:pPr>
        <w:spacing w:after="0"/>
        <w:ind w:left="0"/>
        <w:jc w:val="both"/>
      </w:pPr>
      <w:r>
        <w:rPr>
          <w:rFonts w:ascii="Times New Roman"/>
          <w:b w:val="false"/>
          <w:i w:val="false"/>
          <w:color w:val="000000"/>
          <w:sz w:val="28"/>
        </w:rPr>
        <w:t>квалификационной категории ________. В настоящее время имею квалификационную</w:t>
      </w:r>
    </w:p>
    <w:p>
      <w:pPr>
        <w:spacing w:after="0"/>
        <w:ind w:left="0"/>
        <w:jc w:val="both"/>
      </w:pPr>
      <w:r>
        <w:rPr>
          <w:rFonts w:ascii="Times New Roman"/>
          <w:b w:val="false"/>
          <w:i w:val="false"/>
          <w:color w:val="000000"/>
          <w:sz w:val="28"/>
        </w:rPr>
        <w:t>категорию ________, действительную до ____(день) ___ (месяц) ______ года или</w:t>
      </w:r>
    </w:p>
    <w:p>
      <w:pPr>
        <w:spacing w:after="0"/>
        <w:ind w:left="0"/>
        <w:jc w:val="both"/>
      </w:pPr>
      <w:r>
        <w:rPr>
          <w:rFonts w:ascii="Times New Roman"/>
          <w:b w:val="false"/>
          <w:i w:val="false"/>
          <w:color w:val="000000"/>
          <w:sz w:val="28"/>
        </w:rPr>
        <w:t>не имею.</w:t>
      </w:r>
    </w:p>
    <w:p>
      <w:pPr>
        <w:spacing w:after="0"/>
        <w:ind w:left="0"/>
        <w:jc w:val="both"/>
      </w:pPr>
      <w:r>
        <w:rPr>
          <w:rFonts w:ascii="Times New Roman"/>
          <w:b w:val="false"/>
          <w:i w:val="false"/>
          <w:color w:val="000000"/>
          <w:sz w:val="28"/>
        </w:rPr>
        <w:t>Язык сдачи тестирования (нужное подчеркнуть): казахский/русский.</w:t>
      </w:r>
    </w:p>
    <w:p>
      <w:pPr>
        <w:spacing w:after="0"/>
        <w:ind w:left="0"/>
        <w:jc w:val="both"/>
      </w:pPr>
      <w:r>
        <w:rPr>
          <w:rFonts w:ascii="Times New Roman"/>
          <w:b w:val="false"/>
          <w:i w:val="false"/>
          <w:color w:val="000000"/>
          <w:sz w:val="28"/>
        </w:rPr>
        <w:t>Место работы: 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должность)</w:t>
      </w:r>
    </w:p>
    <w:p>
      <w:pPr>
        <w:spacing w:after="0"/>
        <w:ind w:left="0"/>
        <w:jc w:val="both"/>
      </w:pPr>
      <w:r>
        <w:rPr>
          <w:rFonts w:ascii="Times New Roman"/>
          <w:b w:val="false"/>
          <w:i w:val="false"/>
          <w:color w:val="000000"/>
          <w:sz w:val="28"/>
        </w:rPr>
        <w:t>Участвуя в оценке знаний педагога даю свое согласие на обработку моих</w:t>
      </w:r>
    </w:p>
    <w:p>
      <w:pPr>
        <w:spacing w:after="0"/>
        <w:ind w:left="0"/>
        <w:jc w:val="both"/>
      </w:pPr>
      <w:r>
        <w:rPr>
          <w:rFonts w:ascii="Times New Roman"/>
          <w:b w:val="false"/>
          <w:i w:val="false"/>
          <w:color w:val="000000"/>
          <w:sz w:val="28"/>
        </w:rPr>
        <w:t>персональных данных.</w:t>
      </w:r>
    </w:p>
    <w:p>
      <w:pPr>
        <w:spacing w:after="0"/>
        <w:ind w:left="0"/>
        <w:jc w:val="both"/>
      </w:pPr>
      <w:r>
        <w:rPr>
          <w:rFonts w:ascii="Times New Roman"/>
          <w:b w:val="false"/>
          <w:i w:val="false"/>
          <w:color w:val="000000"/>
          <w:sz w:val="28"/>
        </w:rPr>
        <w:t>Я оповещен (-а) об ответственности за попытку использования одного</w:t>
      </w:r>
    </w:p>
    <w:p>
      <w:pPr>
        <w:spacing w:after="0"/>
        <w:ind w:left="0"/>
        <w:jc w:val="both"/>
      </w:pPr>
      <w:r>
        <w:rPr>
          <w:rFonts w:ascii="Times New Roman"/>
          <w:b w:val="false"/>
          <w:i w:val="false"/>
          <w:color w:val="000000"/>
          <w:sz w:val="28"/>
        </w:rPr>
        <w:t>из запрещенных предметов в здании, где будет проходить тестирование,</w:t>
      </w:r>
    </w:p>
    <w:p>
      <w:pPr>
        <w:spacing w:after="0"/>
        <w:ind w:left="0"/>
        <w:jc w:val="both"/>
      </w:pPr>
      <w:r>
        <w:rPr>
          <w:rFonts w:ascii="Times New Roman"/>
          <w:b w:val="false"/>
          <w:i w:val="false"/>
          <w:color w:val="000000"/>
          <w:sz w:val="28"/>
        </w:rPr>
        <w:t>об удалении с составлением соответствующего акта.</w:t>
      </w:r>
    </w:p>
    <w:p>
      <w:pPr>
        <w:spacing w:after="0"/>
        <w:ind w:left="0"/>
        <w:jc w:val="both"/>
      </w:pPr>
      <w:r>
        <w:rPr>
          <w:rFonts w:ascii="Times New Roman"/>
          <w:b w:val="false"/>
          <w:i w:val="false"/>
          <w:color w:val="000000"/>
          <w:sz w:val="28"/>
        </w:rPr>
        <w:t>Оповещен (-а), что при обнаружении запрещенного предмета лишаюсь права</w:t>
      </w:r>
    </w:p>
    <w:p>
      <w:pPr>
        <w:spacing w:after="0"/>
        <w:ind w:left="0"/>
        <w:jc w:val="both"/>
      </w:pPr>
      <w:r>
        <w:rPr>
          <w:rFonts w:ascii="Times New Roman"/>
          <w:b w:val="false"/>
          <w:i w:val="false"/>
          <w:color w:val="000000"/>
          <w:sz w:val="28"/>
        </w:rPr>
        <w:t>прохождения аттестации сроком на пять лет (руководители организаций образования</w:t>
      </w:r>
    </w:p>
    <w:p>
      <w:pPr>
        <w:spacing w:after="0"/>
        <w:ind w:left="0"/>
        <w:jc w:val="both"/>
      </w:pPr>
      <w:r>
        <w:rPr>
          <w:rFonts w:ascii="Times New Roman"/>
          <w:b w:val="false"/>
          <w:i w:val="false"/>
          <w:color w:val="000000"/>
          <w:sz w:val="28"/>
        </w:rPr>
        <w:t>– на три года).</w:t>
      </w:r>
    </w:p>
    <w:p>
      <w:pPr>
        <w:spacing w:after="0"/>
        <w:ind w:left="0"/>
        <w:jc w:val="both"/>
      </w:pPr>
      <w:r>
        <w:rPr>
          <w:rFonts w:ascii="Times New Roman"/>
          <w:b w:val="false"/>
          <w:i w:val="false"/>
          <w:color w:val="000000"/>
          <w:sz w:val="28"/>
        </w:rPr>
        <w:t>Оповещен (-а), что при установлении фактов нарушения правил во время проведения</w:t>
      </w:r>
    </w:p>
    <w:p>
      <w:pPr>
        <w:spacing w:after="0"/>
        <w:ind w:left="0"/>
        <w:jc w:val="both"/>
      </w:pPr>
      <w:r>
        <w:rPr>
          <w:rFonts w:ascii="Times New Roman"/>
          <w:b w:val="false"/>
          <w:i w:val="false"/>
          <w:color w:val="000000"/>
          <w:sz w:val="28"/>
        </w:rPr>
        <w:t>оценки знаний педагогов, а также обнаруженных при просмотре видеозаписи,</w:t>
      </w:r>
    </w:p>
    <w:p>
      <w:pPr>
        <w:spacing w:after="0"/>
        <w:ind w:left="0"/>
        <w:jc w:val="both"/>
      </w:pPr>
      <w:r>
        <w:rPr>
          <w:rFonts w:ascii="Times New Roman"/>
          <w:b w:val="false"/>
          <w:i w:val="false"/>
          <w:color w:val="000000"/>
          <w:sz w:val="28"/>
        </w:rPr>
        <w:t>независимо от срока сдачи, составляется акт и производится аннулирование результатов.</w:t>
      </w:r>
    </w:p>
    <w:p>
      <w:pPr>
        <w:spacing w:after="0"/>
        <w:ind w:left="0"/>
        <w:jc w:val="both"/>
      </w:pPr>
      <w:r>
        <w:rPr>
          <w:rFonts w:ascii="Times New Roman"/>
          <w:b w:val="false"/>
          <w:i w:val="false"/>
          <w:color w:val="000000"/>
          <w:sz w:val="28"/>
        </w:rPr>
        <w:t>Запрещенные предметы:</w:t>
      </w:r>
    </w:p>
    <w:p>
      <w:pPr>
        <w:spacing w:after="0"/>
        <w:ind w:left="0"/>
        <w:jc w:val="both"/>
      </w:pPr>
      <w:r>
        <w:rPr>
          <w:rFonts w:ascii="Times New Roman"/>
          <w:b w:val="false"/>
          <w:i w:val="false"/>
          <w:color w:val="000000"/>
          <w:sz w:val="28"/>
        </w:rPr>
        <w:t>мобильные средства связи (пейджер, сотовые телефоны, планшеты, айпэд (iPad),</w:t>
      </w:r>
    </w:p>
    <w:p>
      <w:pPr>
        <w:spacing w:after="0"/>
        <w:ind w:left="0"/>
        <w:jc w:val="both"/>
      </w:pPr>
      <w:r>
        <w:rPr>
          <w:rFonts w:ascii="Times New Roman"/>
          <w:b w:val="false"/>
          <w:i w:val="false"/>
          <w:color w:val="000000"/>
          <w:sz w:val="28"/>
        </w:rPr>
        <w:t>айпод (iPod), айфон(iPhone), смартфон (SmartPhone), Смартчасы);</w:t>
      </w:r>
    </w:p>
    <w:p>
      <w:pPr>
        <w:spacing w:after="0"/>
        <w:ind w:left="0"/>
        <w:jc w:val="both"/>
      </w:pPr>
      <w:r>
        <w:rPr>
          <w:rFonts w:ascii="Times New Roman"/>
          <w:b w:val="false"/>
          <w:i w:val="false"/>
          <w:color w:val="000000"/>
          <w:sz w:val="28"/>
        </w:rPr>
        <w:t>ноутбуки, плееры, модемы (мобильные роутеры);</w:t>
      </w:r>
    </w:p>
    <w:p>
      <w:pPr>
        <w:spacing w:after="0"/>
        <w:ind w:left="0"/>
        <w:jc w:val="both"/>
      </w:pPr>
      <w:r>
        <w:rPr>
          <w:rFonts w:ascii="Times New Roman"/>
          <w:b w:val="false"/>
          <w:i w:val="false"/>
          <w:color w:val="000000"/>
          <w:sz w:val="28"/>
        </w:rPr>
        <w:t>любые виды радиоэлектронной связи (вай-фай (Wi-Fi), блютуз (Bluetooth),</w:t>
      </w:r>
    </w:p>
    <w:p>
      <w:pPr>
        <w:spacing w:after="0"/>
        <w:ind w:left="0"/>
        <w:jc w:val="both"/>
      </w:pPr>
      <w:r>
        <w:rPr>
          <w:rFonts w:ascii="Times New Roman"/>
          <w:b w:val="false"/>
          <w:i w:val="false"/>
          <w:color w:val="000000"/>
          <w:sz w:val="28"/>
        </w:rPr>
        <w:t>дест (Dect), 3G, 4G, 5G;</w:t>
      </w:r>
    </w:p>
    <w:p>
      <w:pPr>
        <w:spacing w:after="0"/>
        <w:ind w:left="0"/>
        <w:jc w:val="both"/>
      </w:pPr>
      <w:r>
        <w:rPr>
          <w:rFonts w:ascii="Times New Roman"/>
          <w:b w:val="false"/>
          <w:i w:val="false"/>
          <w:color w:val="000000"/>
          <w:sz w:val="28"/>
        </w:rPr>
        <w:t>наушники проводные и беспроводные и прочее;</w:t>
      </w:r>
    </w:p>
    <w:p>
      <w:pPr>
        <w:spacing w:after="0"/>
        <w:ind w:left="0"/>
        <w:jc w:val="both"/>
      </w:pPr>
      <w:r>
        <w:rPr>
          <w:rFonts w:ascii="Times New Roman"/>
          <w:b w:val="false"/>
          <w:i w:val="false"/>
          <w:color w:val="000000"/>
          <w:sz w:val="28"/>
        </w:rPr>
        <w:t>шпаргалки и учебно-методические литературы;</w:t>
      </w:r>
    </w:p>
    <w:p>
      <w:pPr>
        <w:spacing w:after="0"/>
        <w:ind w:left="0"/>
        <w:jc w:val="both"/>
      </w:pPr>
      <w:r>
        <w:rPr>
          <w:rFonts w:ascii="Times New Roman"/>
          <w:b w:val="false"/>
          <w:i w:val="false"/>
          <w:color w:val="000000"/>
          <w:sz w:val="28"/>
        </w:rPr>
        <w:t>калькуляторы и корректирующие жидкости.</w:t>
      </w:r>
    </w:p>
    <w:p>
      <w:pPr>
        <w:spacing w:after="0"/>
        <w:ind w:left="0"/>
        <w:jc w:val="both"/>
      </w:pPr>
      <w:r>
        <w:rPr>
          <w:rFonts w:ascii="Times New Roman"/>
          <w:b w:val="false"/>
          <w:i w:val="false"/>
          <w:color w:val="000000"/>
          <w:sz w:val="28"/>
        </w:rPr>
        <w:t>"____"_________ 20___ года</w:t>
      </w:r>
    </w:p>
    <w:p>
      <w:pPr>
        <w:spacing w:after="0"/>
        <w:ind w:left="0"/>
        <w:jc w:val="both"/>
      </w:pPr>
      <w:r>
        <w:rPr>
          <w:rFonts w:ascii="Times New Roman"/>
          <w:b w:val="false"/>
          <w:i w:val="false"/>
          <w:color w:val="000000"/>
          <w:sz w:val="28"/>
        </w:rPr>
        <w:t>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bl>
    <w:bookmarkStart w:name="z785" w:id="703"/>
    <w:p>
      <w:pPr>
        <w:spacing w:after="0"/>
        <w:ind w:left="0"/>
        <w:jc w:val="left"/>
      </w:pPr>
      <w:r>
        <w:rPr>
          <w:rFonts w:ascii="Times New Roman"/>
          <w:b/>
          <w:i w:val="false"/>
          <w:color w:val="000000"/>
        </w:rPr>
        <w:t xml:space="preserve"> Шкала перевода процентов в баллы</w:t>
      </w:r>
    </w:p>
    <w:bookmarkEnd w:id="703"/>
    <w:bookmarkStart w:name="z786" w:id="704"/>
    <w:p>
      <w:pPr>
        <w:spacing w:after="0"/>
        <w:ind w:left="0"/>
        <w:jc w:val="both"/>
      </w:pPr>
      <w:r>
        <w:rPr>
          <w:rFonts w:ascii="Times New Roman"/>
          <w:b w:val="false"/>
          <w:i w:val="false"/>
          <w:color w:val="000000"/>
          <w:sz w:val="28"/>
        </w:rPr>
        <w:t>
      Для педагогов дошкольных организаций воспитания и обучения</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дошкольного воспитания и обучения и возрастная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дошкольного воспитания и обучения и возрастная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дошкольного воспитания и обучения и возрастная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дошкольного воспитания и обучения и возрастная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дошкольного воспитания и обучения и возрастная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787" w:id="705"/>
    <w:p>
      <w:pPr>
        <w:spacing w:after="0"/>
        <w:ind w:left="0"/>
        <w:jc w:val="left"/>
      </w:pPr>
      <w:r>
        <w:rPr>
          <w:rFonts w:ascii="Times New Roman"/>
          <w:b/>
          <w:i w:val="false"/>
          <w:color w:val="000000"/>
        </w:rPr>
        <w:t xml:space="preserve"> Для педагогов организаций среднего образования, методистов организаций образования</w:t>
      </w:r>
    </w:p>
    <w:bookmarkEnd w:id="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788" w:id="706"/>
    <w:p>
      <w:pPr>
        <w:spacing w:after="0"/>
        <w:ind w:left="0"/>
        <w:jc w:val="left"/>
      </w:pPr>
      <w:r>
        <w:rPr>
          <w:rFonts w:ascii="Times New Roman"/>
          <w:b/>
          <w:i w:val="false"/>
          <w:color w:val="000000"/>
        </w:rPr>
        <w:t xml:space="preserve"> Для педагогов организаций дополнительного образования, воспитателей специальных организаций, интернатных организаций, общежитий</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789" w:id="707"/>
    <w:p>
      <w:pPr>
        <w:spacing w:after="0"/>
        <w:ind w:left="0"/>
        <w:jc w:val="left"/>
      </w:pPr>
      <w:r>
        <w:rPr>
          <w:rFonts w:ascii="Times New Roman"/>
          <w:b/>
          <w:i w:val="false"/>
          <w:color w:val="000000"/>
        </w:rPr>
        <w:t xml:space="preserve"> Для педагогов (предметников), специальных педагогов (воспитателей) специальных организаций образования (кабинетов, центров), специальных педагогов организаций образования</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Специальная педагогика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Специальная педагогика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Специальная педагогика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Специальная педагогика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Специальная педагогика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790" w:id="708"/>
    <w:p>
      <w:pPr>
        <w:spacing w:after="0"/>
        <w:ind w:left="0"/>
        <w:jc w:val="left"/>
      </w:pPr>
      <w:r>
        <w:rPr>
          <w:rFonts w:ascii="Times New Roman"/>
          <w:b/>
          <w:i w:val="false"/>
          <w:color w:val="000000"/>
        </w:rPr>
        <w:t xml:space="preserve"> Для педагогов по физической культуре</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791" w:id="709"/>
    <w:p>
      <w:pPr>
        <w:spacing w:after="0"/>
        <w:ind w:left="0"/>
        <w:jc w:val="left"/>
      </w:pPr>
      <w:r>
        <w:rPr>
          <w:rFonts w:ascii="Times New Roman"/>
          <w:b/>
          <w:i w:val="false"/>
          <w:color w:val="000000"/>
        </w:rPr>
        <w:t xml:space="preserve"> Для кандидатов в педагоги без стажа, окончивших организации технического и профессионального, послесреднего образования, организации высшего и/или послевузовского образования, а также для лиц, желающих возобновить педагогическую деятельность</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дошкольного воспитания и обучения и возрастная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 (педагогика технического и профессионального, послесреднего образования для иных должностей)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(педагогика технического и профессионального, послесреднего образования для иных должностей)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92" w:id="710"/>
    <w:p>
      <w:pPr>
        <w:spacing w:after="0"/>
        <w:ind w:left="0"/>
        <w:jc w:val="left"/>
      </w:pPr>
      <w:r>
        <w:rPr>
          <w:rFonts w:ascii="Times New Roman"/>
          <w:b/>
          <w:i w:val="false"/>
          <w:color w:val="000000"/>
        </w:rPr>
        <w:t xml:space="preserve"> Для педагогов организаций технического и профессионального, послесреднего образования (преподаватели по общеобразовательным предметам, общепрофессиональным, общегуманитарным и социально-экономическим дисциплинам)</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преподавания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793" w:id="711"/>
    <w:p>
      <w:pPr>
        <w:spacing w:after="0"/>
        <w:ind w:left="0"/>
        <w:jc w:val="left"/>
      </w:pPr>
      <w:r>
        <w:rPr>
          <w:rFonts w:ascii="Times New Roman"/>
          <w:b/>
          <w:i w:val="false"/>
          <w:color w:val="000000"/>
        </w:rPr>
        <w:t xml:space="preserve"> Для педагогов иных должностей организаций технического и профессионального, послесреднего образования</w:t>
      </w:r>
    </w:p>
    <w:bookmarkEnd w:id="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794" w:id="712"/>
    <w:p>
      <w:pPr>
        <w:spacing w:after="0"/>
        <w:ind w:left="0"/>
        <w:jc w:val="left"/>
      </w:pPr>
      <w:r>
        <w:rPr>
          <w:rFonts w:ascii="Times New Roman"/>
          <w:b/>
          <w:i w:val="false"/>
          <w:color w:val="000000"/>
        </w:rPr>
        <w:t xml:space="preserve"> Для педагогов организаций технического и профессионального, послесреднего образования (педагоги по общепрофессиональным, общегуманитарным и социально-экономическим дисциплинам, профессиональным и базовым модулям)</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795" w:id="713"/>
    <w:p>
      <w:pPr>
        <w:spacing w:after="0"/>
        <w:ind w:left="0"/>
        <w:jc w:val="left"/>
      </w:pPr>
      <w:r>
        <w:rPr>
          <w:rFonts w:ascii="Times New Roman"/>
          <w:b/>
          <w:i w:val="false"/>
          <w:color w:val="000000"/>
        </w:rPr>
        <w:t xml:space="preserve"> Для руководителей организаций образования</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Очередное присвоение квалификационной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и нормативно-правовых актов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8" w:id="714"/>
    <w:p>
      <w:pPr>
        <w:spacing w:after="0"/>
        <w:ind w:left="0"/>
        <w:jc w:val="left"/>
      </w:pPr>
      <w:r>
        <w:rPr>
          <w:rFonts w:ascii="Times New Roman"/>
          <w:b/>
          <w:i w:val="false"/>
          <w:color w:val="000000"/>
        </w:rPr>
        <w:t xml:space="preserve"> Акт обнаружения предметов и удаления из аудитории педагога, нарушившего правила поведения в аудитории</w:t>
      </w:r>
    </w:p>
    <w:bookmarkEnd w:id="714"/>
    <w:p>
      <w:pPr>
        <w:spacing w:after="0"/>
        <w:ind w:left="0"/>
        <w:jc w:val="both"/>
      </w:pPr>
      <w:bookmarkStart w:name="z799" w:id="715"/>
      <w:r>
        <w:rPr>
          <w:rFonts w:ascii="Times New Roman"/>
          <w:b w:val="false"/>
          <w:i w:val="false"/>
          <w:color w:val="000000"/>
          <w:sz w:val="28"/>
        </w:rPr>
        <w:t>
      Пункт проведения оценки знаний педагога (далее – ОЗП)</w:t>
      </w:r>
    </w:p>
    <w:bookmarkEnd w:id="715"/>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"______"_______________20____г. ______ч._______мин.</w:t>
      </w:r>
    </w:p>
    <w:p>
      <w:pPr>
        <w:spacing w:after="0"/>
        <w:ind w:left="0"/>
        <w:jc w:val="both"/>
      </w:pPr>
      <w:r>
        <w:rPr>
          <w:rFonts w:ascii="Times New Roman"/>
          <w:b w:val="false"/>
          <w:i w:val="false"/>
          <w:color w:val="000000"/>
          <w:sz w:val="28"/>
        </w:rPr>
        <w:t>Настоящий акт составлен_____________________ о том, что</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педагог__________________________________________________________,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ИКТ 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(аудитория №___, место №____, вариант №_______) во время ОЗП нарушил</w:t>
      </w:r>
    </w:p>
    <w:p>
      <w:pPr>
        <w:spacing w:after="0"/>
        <w:ind w:left="0"/>
        <w:jc w:val="both"/>
      </w:pPr>
      <w:r>
        <w:rPr>
          <w:rFonts w:ascii="Times New Roman"/>
          <w:b w:val="false"/>
          <w:i w:val="false"/>
          <w:color w:val="000000"/>
          <w:sz w:val="28"/>
        </w:rPr>
        <w:t>правила поведения в аудитории):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факт нарушения. На основании данного факта изъят материал, педагог</w:t>
      </w:r>
    </w:p>
    <w:p>
      <w:pPr>
        <w:spacing w:after="0"/>
        <w:ind w:left="0"/>
        <w:jc w:val="both"/>
      </w:pPr>
      <w:r>
        <w:rPr>
          <w:rFonts w:ascii="Times New Roman"/>
          <w:b w:val="false"/>
          <w:i w:val="false"/>
          <w:color w:val="000000"/>
          <w:sz w:val="28"/>
        </w:rPr>
        <w:t>организации образования удален из аудитории, результаты ОЗП аннулированы.</w:t>
      </w:r>
    </w:p>
    <w:p>
      <w:pPr>
        <w:spacing w:after="0"/>
        <w:ind w:left="0"/>
        <w:jc w:val="both"/>
      </w:pPr>
      <w:r>
        <w:rPr>
          <w:rFonts w:ascii="Times New Roman"/>
          <w:b w:val="false"/>
          <w:i w:val="false"/>
          <w:color w:val="000000"/>
          <w:sz w:val="28"/>
        </w:rPr>
        <w:t>с актом ознакомлен ________________________________________________</w:t>
      </w:r>
    </w:p>
    <w:p>
      <w:pPr>
        <w:spacing w:after="0"/>
        <w:ind w:left="0"/>
        <w:jc w:val="both"/>
      </w:pPr>
      <w:r>
        <w:rPr>
          <w:rFonts w:ascii="Times New Roman"/>
          <w:b w:val="false"/>
          <w:i w:val="false"/>
          <w:color w:val="000000"/>
          <w:sz w:val="28"/>
        </w:rPr>
        <w:t>(Ф.И.О. (при его наличии) подпись педагога)</w:t>
      </w:r>
    </w:p>
    <w:p>
      <w:pPr>
        <w:spacing w:after="0"/>
        <w:ind w:left="0"/>
        <w:jc w:val="both"/>
      </w:pPr>
      <w:r>
        <w:rPr>
          <w:rFonts w:ascii="Times New Roman"/>
          <w:b w:val="false"/>
          <w:i w:val="false"/>
          <w:color w:val="000000"/>
          <w:sz w:val="28"/>
        </w:rPr>
        <w:t>Дежурный по аудитории 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Ответственный за проведение ОЗП 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Председатель Комиссии 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Дата:_______</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2" w:id="716"/>
    <w:p>
      <w:pPr>
        <w:spacing w:after="0"/>
        <w:ind w:left="0"/>
        <w:jc w:val="left"/>
      </w:pPr>
      <w:r>
        <w:rPr>
          <w:rFonts w:ascii="Times New Roman"/>
          <w:b/>
          <w:i w:val="false"/>
          <w:color w:val="000000"/>
        </w:rPr>
        <w:t xml:space="preserve"> Акт выявления подставного лица при оценке знаний педагога (далее – ОЗП)</w:t>
      </w:r>
    </w:p>
    <w:bookmarkEnd w:id="716"/>
    <w:p>
      <w:pPr>
        <w:spacing w:after="0"/>
        <w:ind w:left="0"/>
        <w:jc w:val="both"/>
      </w:pPr>
      <w:bookmarkStart w:name="z803" w:id="717"/>
      <w:r>
        <w:rPr>
          <w:rFonts w:ascii="Times New Roman"/>
          <w:b w:val="false"/>
          <w:i w:val="false"/>
          <w:color w:val="000000"/>
          <w:sz w:val="28"/>
        </w:rPr>
        <w:t>
      Пункт проведения ОЗП</w:t>
      </w:r>
    </w:p>
    <w:bookmarkEnd w:id="717"/>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"______"_______________20____г. ______ч.______мин.</w:t>
      </w:r>
    </w:p>
    <w:p>
      <w:pPr>
        <w:spacing w:after="0"/>
        <w:ind w:left="0"/>
        <w:jc w:val="both"/>
      </w:pPr>
      <w:r>
        <w:rPr>
          <w:rFonts w:ascii="Times New Roman"/>
          <w:b w:val="false"/>
          <w:i w:val="false"/>
          <w:color w:val="000000"/>
          <w:sz w:val="28"/>
        </w:rPr>
        <w:t>Настоящий акт составлено том, что</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выявлен факт попытки сдачи ОЗП гражданином</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(Ф.И.О. (при его наличии) вместо педагога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ИКТ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На основании данного факта, если при входе в аудиторию, изъят материал, педагог</w:t>
      </w:r>
    </w:p>
    <w:p>
      <w:pPr>
        <w:spacing w:after="0"/>
        <w:ind w:left="0"/>
        <w:jc w:val="both"/>
      </w:pPr>
      <w:r>
        <w:rPr>
          <w:rFonts w:ascii="Times New Roman"/>
          <w:b w:val="false"/>
          <w:i w:val="false"/>
          <w:color w:val="000000"/>
          <w:sz w:val="28"/>
        </w:rPr>
        <w:t>организации образования удален из аудитории, результаты ОЗП аннулированы; при</w:t>
      </w:r>
    </w:p>
    <w:p>
      <w:pPr>
        <w:spacing w:after="0"/>
        <w:ind w:left="0"/>
        <w:jc w:val="both"/>
      </w:pPr>
      <w:r>
        <w:rPr>
          <w:rFonts w:ascii="Times New Roman"/>
          <w:b w:val="false"/>
          <w:i w:val="false"/>
          <w:color w:val="000000"/>
          <w:sz w:val="28"/>
        </w:rPr>
        <w:t>обнаружении подставного лица при запуске в здание - не допущение до сдачи ОЗП.</w:t>
      </w:r>
    </w:p>
    <w:p>
      <w:pPr>
        <w:spacing w:after="0"/>
        <w:ind w:left="0"/>
        <w:jc w:val="both"/>
      </w:pPr>
      <w:r>
        <w:rPr>
          <w:rFonts w:ascii="Times New Roman"/>
          <w:b w:val="false"/>
          <w:i w:val="false"/>
          <w:color w:val="000000"/>
          <w:sz w:val="28"/>
        </w:rPr>
        <w:t>С актом ознакомлен:</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(Ф.И.О. (при его наличии) подпись педагога)</w:t>
      </w:r>
    </w:p>
    <w:p>
      <w:pPr>
        <w:spacing w:after="0"/>
        <w:ind w:left="0"/>
        <w:jc w:val="both"/>
      </w:pPr>
      <w:r>
        <w:rPr>
          <w:rFonts w:ascii="Times New Roman"/>
          <w:b w:val="false"/>
          <w:i w:val="false"/>
          <w:color w:val="000000"/>
          <w:sz w:val="28"/>
        </w:rPr>
        <w:t>Дежурный по аудитории</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Ответственный за проведение ОЗП</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(Ф.И.О. (при его наличии) подпись педагога)</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(Ф.И.О. (при его наличии) подпись педагога)</w:t>
      </w:r>
    </w:p>
    <w:p>
      <w:pPr>
        <w:spacing w:after="0"/>
        <w:ind w:left="0"/>
        <w:jc w:val="both"/>
      </w:pPr>
      <w:r>
        <w:rPr>
          <w:rFonts w:ascii="Times New Roman"/>
          <w:b w:val="false"/>
          <w:i w:val="false"/>
          <w:color w:val="000000"/>
          <w:sz w:val="28"/>
        </w:rPr>
        <w:t>Дата:_______</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6" w:id="718"/>
    <w:p>
      <w:pPr>
        <w:spacing w:after="0"/>
        <w:ind w:left="0"/>
        <w:jc w:val="left"/>
      </w:pPr>
      <w:r>
        <w:rPr>
          <w:rFonts w:ascii="Times New Roman"/>
          <w:b/>
          <w:i w:val="false"/>
          <w:color w:val="000000"/>
        </w:rPr>
        <w:t xml:space="preserve"> Сертификат о прохождении оценки знаний педагогов (далее – ОЗП)</w:t>
      </w:r>
    </w:p>
    <w:bookmarkEnd w:id="718"/>
    <w:p>
      <w:pPr>
        <w:spacing w:after="0"/>
        <w:ind w:left="0"/>
        <w:jc w:val="both"/>
      </w:pPr>
      <w:bookmarkStart w:name="z807" w:id="719"/>
      <w:r>
        <w:rPr>
          <w:rFonts w:ascii="Times New Roman"/>
          <w:b w:val="false"/>
          <w:i w:val="false"/>
          <w:color w:val="000000"/>
          <w:sz w:val="28"/>
        </w:rPr>
        <w:t>
      удостоверяет в том, что</w:t>
      </w:r>
    </w:p>
    <w:bookmarkEnd w:id="719"/>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Ф.И.О. (при его наличии) педагога</w:t>
      </w:r>
    </w:p>
    <w:p>
      <w:pPr>
        <w:spacing w:after="0"/>
        <w:ind w:left="0"/>
        <w:jc w:val="both"/>
      </w:pPr>
      <w:r>
        <w:rPr>
          <w:rFonts w:ascii="Times New Roman"/>
          <w:b w:val="false"/>
          <w:i w:val="false"/>
          <w:color w:val="000000"/>
          <w:sz w:val="28"/>
        </w:rPr>
        <w:t>Участвовал(-а) дд.мм.гггг г. в ОЗП в городе ___________________________</w:t>
      </w:r>
    </w:p>
    <w:p>
      <w:pPr>
        <w:spacing w:after="0"/>
        <w:ind w:left="0"/>
        <w:jc w:val="both"/>
      </w:pPr>
      <w:r>
        <w:rPr>
          <w:rFonts w:ascii="Times New Roman"/>
          <w:b w:val="false"/>
          <w:i w:val="false"/>
          <w:color w:val="000000"/>
          <w:sz w:val="28"/>
        </w:rPr>
        <w:t>на квалификационную категорию ___________________________________,</w:t>
      </w:r>
    </w:p>
    <w:p>
      <w:pPr>
        <w:spacing w:after="0"/>
        <w:ind w:left="0"/>
        <w:jc w:val="both"/>
      </w:pPr>
      <w:r>
        <w:rPr>
          <w:rFonts w:ascii="Times New Roman"/>
          <w:b w:val="false"/>
          <w:i w:val="false"/>
          <w:color w:val="000000"/>
          <w:sz w:val="28"/>
        </w:rPr>
        <w:t>показал (-а) следующий результат ОЗП:</w:t>
      </w:r>
    </w:p>
    <w:p>
      <w:pPr>
        <w:spacing w:after="0"/>
        <w:ind w:left="0"/>
        <w:jc w:val="both"/>
      </w:pPr>
      <w:r>
        <w:rPr>
          <w:rFonts w:ascii="Times New Roman"/>
          <w:b w:val="false"/>
          <w:i w:val="false"/>
          <w:color w:val="000000"/>
          <w:sz w:val="28"/>
        </w:rPr>
        <w:t>1) набрал (-а) баллы на заявленную квалификационную категорию:</w:t>
      </w:r>
    </w:p>
    <w:p>
      <w:pPr>
        <w:spacing w:after="0"/>
        <w:ind w:left="0"/>
        <w:jc w:val="both"/>
      </w:pPr>
      <w:r>
        <w:rPr>
          <w:rFonts w:ascii="Times New Roman"/>
          <w:b w:val="false"/>
          <w:i w:val="false"/>
          <w:color w:val="000000"/>
          <w:sz w:val="28"/>
        </w:rPr>
        <w:t>педагог-модератор, педагог-эксперт, педагог-исследователь, педагог-мастер</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2) набрал (-а) баллы на квалификационную категорию уровнем ниже:</w:t>
      </w:r>
    </w:p>
    <w:p>
      <w:pPr>
        <w:spacing w:after="0"/>
        <w:ind w:left="0"/>
        <w:jc w:val="both"/>
      </w:pPr>
      <w:r>
        <w:rPr>
          <w:rFonts w:ascii="Times New Roman"/>
          <w:b w:val="false"/>
          <w:i w:val="false"/>
          <w:color w:val="000000"/>
          <w:sz w:val="28"/>
        </w:rPr>
        <w:t>педагог-модератор, педагог-эксперт, педагог-исследователь (нужное подчеркнуть);</w:t>
      </w:r>
    </w:p>
    <w:p>
      <w:pPr>
        <w:spacing w:after="0"/>
        <w:ind w:left="0"/>
        <w:jc w:val="both"/>
      </w:pPr>
      <w:r>
        <w:rPr>
          <w:rFonts w:ascii="Times New Roman"/>
          <w:b w:val="false"/>
          <w:i w:val="false"/>
          <w:color w:val="000000"/>
          <w:sz w:val="28"/>
        </w:rPr>
        <w:t>3) не прошел ОЗП.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заданий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максимальных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набранных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набранных баллов с учетом апелляции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8" w:id="720"/>
      <w:r>
        <w:rPr>
          <w:rFonts w:ascii="Times New Roman"/>
          <w:b w:val="false"/>
          <w:i w:val="false"/>
          <w:color w:val="000000"/>
          <w:sz w:val="28"/>
        </w:rPr>
        <w:t>
      Примечание:</w:t>
      </w:r>
    </w:p>
    <w:bookmarkEnd w:id="720"/>
    <w:p>
      <w:pPr>
        <w:spacing w:after="0"/>
        <w:ind w:left="0"/>
        <w:jc w:val="both"/>
      </w:pPr>
      <w:r>
        <w:rPr>
          <w:rFonts w:ascii="Times New Roman"/>
          <w:b w:val="false"/>
          <w:i w:val="false"/>
          <w:color w:val="000000"/>
          <w:sz w:val="28"/>
        </w:rPr>
        <w:t>Педагогам, подавшим на апелляцию, в личный кабинет направляется сертификат</w:t>
      </w:r>
    </w:p>
    <w:p>
      <w:pPr>
        <w:spacing w:after="0"/>
        <w:ind w:left="0"/>
        <w:jc w:val="both"/>
      </w:pPr>
      <w:r>
        <w:rPr>
          <w:rFonts w:ascii="Times New Roman"/>
          <w:b w:val="false"/>
          <w:i w:val="false"/>
          <w:color w:val="000000"/>
          <w:sz w:val="28"/>
        </w:rPr>
        <w:t>о прохождении ОЗП с учетом апелляции. При подаче заявления на аттестационную</w:t>
      </w:r>
    </w:p>
    <w:p>
      <w:pPr>
        <w:spacing w:after="0"/>
        <w:ind w:left="0"/>
        <w:jc w:val="both"/>
      </w:pPr>
      <w:r>
        <w:rPr>
          <w:rFonts w:ascii="Times New Roman"/>
          <w:b w:val="false"/>
          <w:i w:val="false"/>
          <w:color w:val="000000"/>
          <w:sz w:val="28"/>
        </w:rPr>
        <w:t>комиссию соответствующего уровня учитывается сертификат с учетом апелляции.</w:t>
      </w:r>
    </w:p>
    <w:p>
      <w:pPr>
        <w:spacing w:after="0"/>
        <w:ind w:left="0"/>
        <w:jc w:val="both"/>
      </w:pPr>
      <w:r>
        <w:rPr>
          <w:rFonts w:ascii="Times New Roman"/>
          <w:b w:val="false"/>
          <w:i w:val="false"/>
          <w:color w:val="000000"/>
          <w:sz w:val="28"/>
        </w:rPr>
        <w:t>Ответственное лицо: _____________________________________________________</w:t>
      </w:r>
    </w:p>
    <w:p>
      <w:pPr>
        <w:spacing w:after="0"/>
        <w:ind w:left="0"/>
        <w:jc w:val="both"/>
      </w:pPr>
      <w:r>
        <w:rPr>
          <w:rFonts w:ascii="Times New Roman"/>
          <w:b w:val="false"/>
          <w:i w:val="false"/>
          <w:color w:val="000000"/>
          <w:sz w:val="28"/>
        </w:rPr>
        <w:t>(Ф.И.О.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bl>
    <w:bookmarkStart w:name="z810" w:id="721"/>
    <w:p>
      <w:pPr>
        <w:spacing w:after="0"/>
        <w:ind w:left="0"/>
        <w:jc w:val="left"/>
      </w:pPr>
      <w:r>
        <w:rPr>
          <w:rFonts w:ascii="Times New Roman"/>
          <w:b/>
          <w:i w:val="false"/>
          <w:color w:val="000000"/>
        </w:rPr>
        <w:t xml:space="preserve"> Показатели эффективности деятельности руководителя организации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доступности качественного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 наличие:</w:t>
            </w:r>
          </w:p>
          <w:p>
            <w:pPr>
              <w:spacing w:after="20"/>
              <w:ind w:left="20"/>
              <w:jc w:val="both"/>
            </w:pPr>
            <w:r>
              <w:rPr>
                <w:rFonts w:ascii="Times New Roman"/>
                <w:b w:val="false"/>
                <w:i w:val="false"/>
                <w:color w:val="000000"/>
                <w:sz w:val="20"/>
              </w:rPr>
              <w:t xml:space="preserve">
- сайта (указать ссылку); </w:t>
            </w:r>
          </w:p>
          <w:p>
            <w:pPr>
              <w:spacing w:after="20"/>
              <w:ind w:left="20"/>
              <w:jc w:val="both"/>
            </w:pPr>
            <w:r>
              <w:rPr>
                <w:rFonts w:ascii="Times New Roman"/>
                <w:b w:val="false"/>
                <w:i w:val="false"/>
                <w:color w:val="000000"/>
                <w:sz w:val="20"/>
              </w:rPr>
              <w:t>
- страницы в социальных сетях (указать ссылку)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оцениваемый показатель присутствует; </w:t>
            </w:r>
          </w:p>
          <w:p>
            <w:pPr>
              <w:spacing w:after="20"/>
              <w:ind w:left="20"/>
              <w:jc w:val="both"/>
            </w:pPr>
            <w:r>
              <w:rPr>
                <w:rFonts w:ascii="Times New Roman"/>
                <w:b w:val="false"/>
                <w:i w:val="false"/>
                <w:color w:val="000000"/>
                <w:sz w:val="20"/>
              </w:rPr>
              <w:t>
- оцениваемый показатель частично присутствует;</w:t>
            </w:r>
          </w:p>
          <w:p>
            <w:pPr>
              <w:spacing w:after="20"/>
              <w:ind w:left="20"/>
              <w:jc w:val="both"/>
            </w:pPr>
            <w:r>
              <w:rPr>
                <w:rFonts w:ascii="Times New Roman"/>
                <w:b w:val="false"/>
                <w:i w:val="false"/>
                <w:color w:val="000000"/>
                <w:sz w:val="20"/>
              </w:rPr>
              <w:t>
--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баллов;</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условий в соответствии с контингентом детей с особыми образовательными потребностями (далее – ООП):</w:t>
            </w:r>
          </w:p>
          <w:p>
            <w:pPr>
              <w:spacing w:after="20"/>
              <w:ind w:left="20"/>
              <w:jc w:val="both"/>
            </w:pPr>
            <w:r>
              <w:rPr>
                <w:rFonts w:ascii="Times New Roman"/>
                <w:b w:val="false"/>
                <w:i w:val="false"/>
                <w:color w:val="000000"/>
                <w:sz w:val="20"/>
              </w:rPr>
              <w:t>
- наличие безбарьерной среды;</w:t>
            </w:r>
          </w:p>
          <w:p>
            <w:pPr>
              <w:spacing w:after="20"/>
              <w:ind w:left="20"/>
              <w:jc w:val="both"/>
            </w:pPr>
            <w:r>
              <w:rPr>
                <w:rFonts w:ascii="Times New Roman"/>
                <w:b w:val="false"/>
                <w:i w:val="false"/>
                <w:color w:val="000000"/>
                <w:sz w:val="20"/>
              </w:rPr>
              <w:t>
- сопровождение специального педагога, психолога;</w:t>
            </w:r>
          </w:p>
          <w:p>
            <w:pPr>
              <w:spacing w:after="20"/>
              <w:ind w:left="20"/>
              <w:jc w:val="both"/>
            </w:pPr>
            <w:r>
              <w:rPr>
                <w:rFonts w:ascii="Times New Roman"/>
                <w:b w:val="false"/>
                <w:i w:val="false"/>
                <w:color w:val="000000"/>
                <w:sz w:val="20"/>
              </w:rPr>
              <w:t>
- организация досуга для детей с ООП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имеется;</w:t>
            </w:r>
          </w:p>
          <w:p>
            <w:pPr>
              <w:spacing w:after="20"/>
              <w:ind w:left="20"/>
              <w:jc w:val="both"/>
            </w:pPr>
            <w:r>
              <w:rPr>
                <w:rFonts w:ascii="Times New Roman"/>
                <w:b w:val="false"/>
                <w:i w:val="false"/>
                <w:color w:val="000000"/>
                <w:sz w:val="20"/>
              </w:rPr>
              <w:t>
- не имеется;</w:t>
            </w:r>
          </w:p>
          <w:p>
            <w:pPr>
              <w:spacing w:after="20"/>
              <w:ind w:left="20"/>
              <w:jc w:val="both"/>
            </w:pPr>
            <w:r>
              <w:rPr>
                <w:rFonts w:ascii="Times New Roman"/>
                <w:b w:val="false"/>
                <w:i w:val="false"/>
                <w:color w:val="000000"/>
                <w:sz w:val="20"/>
              </w:rPr>
              <w:t>
- не имеется;</w:t>
            </w:r>
          </w:p>
          <w:p>
            <w:pPr>
              <w:spacing w:after="20"/>
              <w:ind w:left="20"/>
              <w:jc w:val="both"/>
            </w:pPr>
            <w:r>
              <w:rPr>
                <w:rFonts w:ascii="Times New Roman"/>
                <w:b w:val="false"/>
                <w:i w:val="false"/>
                <w:color w:val="000000"/>
                <w:sz w:val="20"/>
              </w:rPr>
              <w:t>
- до 10% от общего количества;</w:t>
            </w:r>
          </w:p>
          <w:p>
            <w:pPr>
              <w:spacing w:after="20"/>
              <w:ind w:left="20"/>
              <w:jc w:val="both"/>
            </w:pPr>
            <w:r>
              <w:rPr>
                <w:rFonts w:ascii="Times New Roman"/>
                <w:b w:val="false"/>
                <w:i w:val="false"/>
                <w:color w:val="000000"/>
                <w:sz w:val="20"/>
              </w:rPr>
              <w:t>
- более 10% от общего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0,5 балла в зависимости от наличия;</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и безопасной среды:</w:t>
            </w:r>
          </w:p>
          <w:p>
            <w:pPr>
              <w:spacing w:after="20"/>
              <w:ind w:left="20"/>
              <w:jc w:val="both"/>
            </w:pPr>
            <w:r>
              <w:rPr>
                <w:rFonts w:ascii="Times New Roman"/>
                <w:b w:val="false"/>
                <w:i w:val="false"/>
                <w:color w:val="000000"/>
                <w:sz w:val="20"/>
              </w:rPr>
              <w:t>
- обеспеченность видеонаблюдением;</w:t>
            </w:r>
          </w:p>
          <w:p>
            <w:pPr>
              <w:spacing w:after="20"/>
              <w:ind w:left="20"/>
              <w:jc w:val="both"/>
            </w:pPr>
            <w:r>
              <w:rPr>
                <w:rFonts w:ascii="Times New Roman"/>
                <w:b w:val="false"/>
                <w:i w:val="false"/>
                <w:color w:val="000000"/>
                <w:sz w:val="20"/>
              </w:rPr>
              <w:t>
- возможность контроля и наблюдения за детьми в местах массового скопления (соответствие с 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pPr>
              <w:spacing w:after="20"/>
              <w:ind w:left="20"/>
              <w:jc w:val="both"/>
            </w:pPr>
            <w:r>
              <w:rPr>
                <w:rFonts w:ascii="Times New Roman"/>
                <w:b w:val="false"/>
                <w:i w:val="false"/>
                <w:color w:val="000000"/>
                <w:sz w:val="20"/>
              </w:rPr>
              <w:t>
- отсутствие камер, вышедших из строя;</w:t>
            </w:r>
          </w:p>
          <w:p>
            <w:pPr>
              <w:spacing w:after="20"/>
              <w:ind w:left="20"/>
              <w:jc w:val="both"/>
            </w:pPr>
            <w:r>
              <w:rPr>
                <w:rFonts w:ascii="Times New Roman"/>
                <w:b w:val="false"/>
                <w:i w:val="false"/>
                <w:color w:val="000000"/>
                <w:sz w:val="20"/>
              </w:rPr>
              <w:t>
- отсутствие штрафных санкций со стороны других государственных органов (по мониторингу Департамента внутренних дел (далее – ДВД) и Департамента чрезвычайных ситуаций (далее - ДЧС)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w:t>
            </w:r>
          </w:p>
          <w:p>
            <w:pPr>
              <w:spacing w:after="20"/>
              <w:ind w:left="20"/>
              <w:jc w:val="both"/>
            </w:pPr>
            <w:r>
              <w:rPr>
                <w:rFonts w:ascii="Times New Roman"/>
                <w:b w:val="false"/>
                <w:i w:val="false"/>
                <w:color w:val="000000"/>
                <w:sz w:val="20"/>
              </w:rPr>
              <w:t>
- наличие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 по 1 баллу в зависимости от наличия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контроля доступа к зданию организации образования:</w:t>
            </w:r>
          </w:p>
          <w:p>
            <w:pPr>
              <w:spacing w:after="20"/>
              <w:ind w:left="20"/>
              <w:jc w:val="both"/>
            </w:pPr>
            <w:r>
              <w:rPr>
                <w:rFonts w:ascii="Times New Roman"/>
                <w:b w:val="false"/>
                <w:i w:val="false"/>
                <w:color w:val="000000"/>
                <w:sz w:val="20"/>
              </w:rPr>
              <w:t>
- система контроля и управления доступом (наличие турникетов (простых, с распознаванием лица, с браслетом, с отпечатками пальцев);</w:t>
            </w:r>
          </w:p>
          <w:p>
            <w:pPr>
              <w:spacing w:after="20"/>
              <w:ind w:left="20"/>
              <w:jc w:val="both"/>
            </w:pPr>
            <w:r>
              <w:rPr>
                <w:rFonts w:ascii="Times New Roman"/>
                <w:b w:val="false"/>
                <w:i w:val="false"/>
                <w:color w:val="000000"/>
                <w:sz w:val="20"/>
              </w:rPr>
              <w:t>
- наличие системы оповещения ("тревожная кнопка");</w:t>
            </w:r>
          </w:p>
          <w:p>
            <w:pPr>
              <w:spacing w:after="20"/>
              <w:ind w:left="20"/>
              <w:jc w:val="both"/>
            </w:pPr>
            <w:r>
              <w:rPr>
                <w:rFonts w:ascii="Times New Roman"/>
                <w:b w:val="false"/>
                <w:i w:val="false"/>
                <w:color w:val="000000"/>
                <w:sz w:val="20"/>
              </w:rPr>
              <w:t>
- наличие субъектов охранной деятельности: охранники, вахтеры (для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w:t>
            </w:r>
          </w:p>
          <w:p>
            <w:pPr>
              <w:spacing w:after="20"/>
              <w:ind w:left="20"/>
              <w:jc w:val="both"/>
            </w:pPr>
            <w:r>
              <w:rPr>
                <w:rFonts w:ascii="Times New Roman"/>
                <w:b w:val="false"/>
                <w:i w:val="false"/>
                <w:color w:val="000000"/>
                <w:sz w:val="20"/>
              </w:rPr>
              <w:t>
- наличие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 по 1 баллу в зависимости от наличия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увеличения обучающихся и воспитанников, охваченных дополнительным образованием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увеличение – на 15%;</w:t>
            </w:r>
          </w:p>
          <w:p>
            <w:pPr>
              <w:spacing w:after="20"/>
              <w:ind w:left="20"/>
              <w:jc w:val="both"/>
            </w:pPr>
            <w:r>
              <w:rPr>
                <w:rFonts w:ascii="Times New Roman"/>
                <w:b w:val="false"/>
                <w:i w:val="false"/>
                <w:color w:val="000000"/>
                <w:sz w:val="20"/>
              </w:rPr>
              <w:t>
- увеличение – на 10%;</w:t>
            </w:r>
          </w:p>
          <w:p>
            <w:pPr>
              <w:spacing w:after="20"/>
              <w:ind w:left="20"/>
              <w:jc w:val="both"/>
            </w:pPr>
            <w:r>
              <w:rPr>
                <w:rFonts w:ascii="Times New Roman"/>
                <w:b w:val="false"/>
                <w:i w:val="false"/>
                <w:color w:val="000000"/>
                <w:sz w:val="20"/>
              </w:rPr>
              <w:t>
- увеличение – на 5%;</w:t>
            </w:r>
          </w:p>
          <w:p>
            <w:pPr>
              <w:spacing w:after="20"/>
              <w:ind w:left="20"/>
              <w:jc w:val="both"/>
            </w:pPr>
            <w:r>
              <w:rPr>
                <w:rFonts w:ascii="Times New Roman"/>
                <w:b w:val="false"/>
                <w:i w:val="false"/>
                <w:color w:val="000000"/>
                <w:sz w:val="20"/>
              </w:rPr>
              <w:t>
- на прежнем уровне;</w:t>
            </w:r>
          </w:p>
          <w:p>
            <w:pPr>
              <w:spacing w:after="20"/>
              <w:ind w:left="20"/>
              <w:jc w:val="both"/>
            </w:pPr>
            <w:r>
              <w:rPr>
                <w:rFonts w:ascii="Times New Roman"/>
                <w:b w:val="false"/>
                <w:i w:val="false"/>
                <w:color w:val="000000"/>
                <w:sz w:val="20"/>
              </w:rPr>
              <w:t>
-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имеется</w:t>
            </w:r>
          </w:p>
          <w:p>
            <w:pPr>
              <w:spacing w:after="20"/>
              <w:ind w:left="20"/>
              <w:jc w:val="both"/>
            </w:pPr>
            <w:r>
              <w:rPr>
                <w:rFonts w:ascii="Times New Roman"/>
                <w:b w:val="false"/>
                <w:i w:val="false"/>
                <w:color w:val="000000"/>
                <w:sz w:val="20"/>
              </w:rPr>
              <w:t>
- не имеется</w:t>
            </w:r>
          </w:p>
          <w:p>
            <w:pPr>
              <w:spacing w:after="20"/>
              <w:ind w:left="20"/>
              <w:jc w:val="both"/>
            </w:pPr>
            <w:r>
              <w:rPr>
                <w:rFonts w:ascii="Times New Roman"/>
                <w:b w:val="false"/>
                <w:i w:val="false"/>
                <w:color w:val="000000"/>
                <w:sz w:val="20"/>
              </w:rPr>
              <w:t>
до 50% от общего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организаций среднего образования </w:t>
            </w:r>
          </w:p>
          <w:p>
            <w:pPr>
              <w:spacing w:after="20"/>
              <w:ind w:left="20"/>
              <w:jc w:val="both"/>
            </w:pPr>
            <w:r>
              <w:rPr>
                <w:rFonts w:ascii="Times New Roman"/>
                <w:b w:val="false"/>
                <w:i w:val="false"/>
                <w:color w:val="000000"/>
                <w:sz w:val="20"/>
              </w:rPr>
              <w:t>
- динамика качества знаний;</w:t>
            </w:r>
          </w:p>
          <w:p>
            <w:pPr>
              <w:spacing w:after="20"/>
              <w:ind w:left="20"/>
              <w:jc w:val="both"/>
            </w:pPr>
            <w:r>
              <w:rPr>
                <w:rFonts w:ascii="Times New Roman"/>
                <w:b w:val="false"/>
                <w:i w:val="false"/>
                <w:color w:val="000000"/>
                <w:sz w:val="20"/>
              </w:rPr>
              <w:t xml:space="preserve">
для организации дошкольного воспитания и обучения </w:t>
            </w:r>
          </w:p>
          <w:p>
            <w:pPr>
              <w:spacing w:after="20"/>
              <w:ind w:left="20"/>
              <w:jc w:val="both"/>
            </w:pPr>
            <w:r>
              <w:rPr>
                <w:rFonts w:ascii="Times New Roman"/>
                <w:b w:val="false"/>
                <w:i w:val="false"/>
                <w:color w:val="000000"/>
                <w:sz w:val="20"/>
              </w:rPr>
              <w:t>
- динамика уровня сформированности умений и навыков;</w:t>
            </w:r>
          </w:p>
          <w:p>
            <w:pPr>
              <w:spacing w:after="20"/>
              <w:ind w:left="20"/>
              <w:jc w:val="both"/>
            </w:pPr>
            <w:r>
              <w:rPr>
                <w:rFonts w:ascii="Times New Roman"/>
                <w:b w:val="false"/>
                <w:i w:val="false"/>
                <w:color w:val="000000"/>
                <w:sz w:val="20"/>
              </w:rPr>
              <w:t>
-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 на 16 – 20%;</w:t>
            </w:r>
          </w:p>
          <w:p>
            <w:pPr>
              <w:spacing w:after="20"/>
              <w:ind w:left="20"/>
              <w:jc w:val="both"/>
            </w:pPr>
            <w:r>
              <w:rPr>
                <w:rFonts w:ascii="Times New Roman"/>
                <w:b w:val="false"/>
                <w:i w:val="false"/>
                <w:color w:val="000000"/>
                <w:sz w:val="20"/>
              </w:rPr>
              <w:t>
повышение на 11 - 15%;</w:t>
            </w:r>
          </w:p>
          <w:p>
            <w:pPr>
              <w:spacing w:after="20"/>
              <w:ind w:left="20"/>
              <w:jc w:val="both"/>
            </w:pPr>
            <w:r>
              <w:rPr>
                <w:rFonts w:ascii="Times New Roman"/>
                <w:b w:val="false"/>
                <w:i w:val="false"/>
                <w:color w:val="000000"/>
                <w:sz w:val="20"/>
              </w:rPr>
              <w:t xml:space="preserve">
повышение на 7 - 10%; </w:t>
            </w:r>
          </w:p>
          <w:p>
            <w:pPr>
              <w:spacing w:after="20"/>
              <w:ind w:left="20"/>
              <w:jc w:val="both"/>
            </w:pPr>
            <w:r>
              <w:rPr>
                <w:rFonts w:ascii="Times New Roman"/>
                <w:b w:val="false"/>
                <w:i w:val="false"/>
                <w:color w:val="000000"/>
                <w:sz w:val="20"/>
              </w:rPr>
              <w:t>
в соответствии с уровнем прошлого года;</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выпускников, получивших знак "Алтын белгі" и набравших на ЕНТ 120 и выше баллов (для школ)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динамикой роста за последние 3 года;</w:t>
            </w:r>
          </w:p>
          <w:p>
            <w:pPr>
              <w:spacing w:after="20"/>
              <w:ind w:left="20"/>
              <w:jc w:val="both"/>
            </w:pPr>
            <w:r>
              <w:rPr>
                <w:rFonts w:ascii="Times New Roman"/>
                <w:b w:val="false"/>
                <w:i w:val="false"/>
                <w:color w:val="000000"/>
                <w:sz w:val="20"/>
              </w:rPr>
              <w:t>
- на одном уровне;</w:t>
            </w:r>
          </w:p>
          <w:p>
            <w:pPr>
              <w:spacing w:after="20"/>
              <w:ind w:left="20"/>
              <w:jc w:val="both"/>
            </w:pPr>
            <w:r>
              <w:rPr>
                <w:rFonts w:ascii="Times New Roman"/>
                <w:b w:val="false"/>
                <w:i w:val="false"/>
                <w:color w:val="000000"/>
                <w:sz w:val="20"/>
              </w:rPr>
              <w:t>
- с нестабильной динамикой за последние 3 года;</w:t>
            </w:r>
          </w:p>
          <w:p>
            <w:pPr>
              <w:spacing w:after="20"/>
              <w:ind w:left="20"/>
              <w:jc w:val="both"/>
            </w:pPr>
            <w:r>
              <w:rPr>
                <w:rFonts w:ascii="Times New Roman"/>
                <w:b w:val="false"/>
                <w:i w:val="false"/>
                <w:color w:val="000000"/>
                <w:sz w:val="20"/>
              </w:rPr>
              <w:t>
- с динамикой снижения за последние 3 года или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поступивших в организации технического и профессионального, послесреднего образования (для школ)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выше;</w:t>
            </w:r>
          </w:p>
          <w:p>
            <w:pPr>
              <w:spacing w:after="20"/>
              <w:ind w:left="20"/>
              <w:jc w:val="both"/>
            </w:pPr>
            <w:r>
              <w:rPr>
                <w:rFonts w:ascii="Times New Roman"/>
                <w:b w:val="false"/>
                <w:i w:val="false"/>
                <w:color w:val="000000"/>
                <w:sz w:val="20"/>
              </w:rPr>
              <w:t>
70 – 79%;</w:t>
            </w:r>
          </w:p>
          <w:p>
            <w:pPr>
              <w:spacing w:after="20"/>
              <w:ind w:left="20"/>
              <w:jc w:val="both"/>
            </w:pPr>
            <w:r>
              <w:rPr>
                <w:rFonts w:ascii="Times New Roman"/>
                <w:b w:val="false"/>
                <w:i w:val="false"/>
                <w:color w:val="000000"/>
                <w:sz w:val="20"/>
              </w:rPr>
              <w:t>
60 - 69%;</w:t>
            </w:r>
          </w:p>
          <w:p>
            <w:pPr>
              <w:spacing w:after="20"/>
              <w:ind w:left="20"/>
              <w:jc w:val="both"/>
            </w:pPr>
            <w:r>
              <w:rPr>
                <w:rFonts w:ascii="Times New Roman"/>
                <w:b w:val="false"/>
                <w:i w:val="false"/>
                <w:color w:val="000000"/>
                <w:sz w:val="20"/>
              </w:rPr>
              <w:t>
50 - 59%;</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выше;</w:t>
            </w:r>
          </w:p>
          <w:p>
            <w:pPr>
              <w:spacing w:after="20"/>
              <w:ind w:left="20"/>
              <w:jc w:val="both"/>
            </w:pPr>
            <w:r>
              <w:rPr>
                <w:rFonts w:ascii="Times New Roman"/>
                <w:b w:val="false"/>
                <w:i w:val="false"/>
                <w:color w:val="000000"/>
                <w:sz w:val="20"/>
              </w:rPr>
              <w:t>
70 – 79%;</w:t>
            </w:r>
          </w:p>
          <w:p>
            <w:pPr>
              <w:spacing w:after="20"/>
              <w:ind w:left="20"/>
              <w:jc w:val="both"/>
            </w:pPr>
            <w:r>
              <w:rPr>
                <w:rFonts w:ascii="Times New Roman"/>
                <w:b w:val="false"/>
                <w:i w:val="false"/>
                <w:color w:val="000000"/>
                <w:sz w:val="20"/>
              </w:rPr>
              <w:t>
60 - 69%;</w:t>
            </w:r>
          </w:p>
          <w:p>
            <w:pPr>
              <w:spacing w:after="20"/>
              <w:ind w:left="20"/>
              <w:jc w:val="both"/>
            </w:pPr>
            <w:r>
              <w:rPr>
                <w:rFonts w:ascii="Times New Roman"/>
                <w:b w:val="false"/>
                <w:i w:val="false"/>
                <w:color w:val="000000"/>
                <w:sz w:val="20"/>
              </w:rPr>
              <w:t>
50 - 59%;</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Ниже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30%; </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 — 14%;</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p>
            <w:pPr>
              <w:spacing w:after="20"/>
              <w:ind w:left="20"/>
              <w:jc w:val="both"/>
            </w:pPr>
            <w:r>
              <w:rPr>
                <w:rFonts w:ascii="Times New Roman"/>
                <w:b w:val="false"/>
                <w:i w:val="false"/>
                <w:color w:val="000000"/>
                <w:sz w:val="20"/>
              </w:rPr>
              <w:t>
40 — 59%;</w:t>
            </w:r>
          </w:p>
          <w:p>
            <w:pPr>
              <w:spacing w:after="20"/>
              <w:ind w:left="20"/>
              <w:jc w:val="both"/>
            </w:pPr>
            <w:r>
              <w:rPr>
                <w:rFonts w:ascii="Times New Roman"/>
                <w:b w:val="false"/>
                <w:i w:val="false"/>
                <w:color w:val="000000"/>
                <w:sz w:val="20"/>
              </w:rPr>
              <w:t>
30 — 39%;</w:t>
            </w:r>
          </w:p>
          <w:p>
            <w:pPr>
              <w:spacing w:after="20"/>
              <w:ind w:left="20"/>
              <w:jc w:val="both"/>
            </w:pPr>
            <w:r>
              <w:rPr>
                <w:rFonts w:ascii="Times New Roman"/>
                <w:b w:val="false"/>
                <w:i w:val="false"/>
                <w:color w:val="000000"/>
                <w:sz w:val="20"/>
              </w:rPr>
              <w:t>
25 — 29%;</w:t>
            </w:r>
          </w:p>
          <w:p>
            <w:pPr>
              <w:spacing w:after="20"/>
              <w:ind w:left="20"/>
              <w:jc w:val="both"/>
            </w:pPr>
            <w:r>
              <w:rPr>
                <w:rFonts w:ascii="Times New Roman"/>
                <w:b w:val="false"/>
                <w:i w:val="false"/>
                <w:color w:val="000000"/>
                <w:sz w:val="20"/>
              </w:rPr>
              <w:t>
1 – 24%;</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молодых специалистов</w:t>
            </w:r>
          </w:p>
          <w:p>
            <w:pPr>
              <w:spacing w:after="20"/>
              <w:ind w:left="20"/>
              <w:jc w:val="both"/>
            </w:pPr>
            <w:r>
              <w:rPr>
                <w:rFonts w:ascii="Times New Roman"/>
                <w:b w:val="false"/>
                <w:i w:val="false"/>
                <w:color w:val="000000"/>
                <w:sz w:val="20"/>
              </w:rPr>
              <w:t>
Стаж работы от 1 до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3% </w:t>
            </w:r>
          </w:p>
          <w:p>
            <w:pPr>
              <w:spacing w:after="20"/>
              <w:ind w:left="20"/>
              <w:jc w:val="both"/>
            </w:pPr>
            <w:r>
              <w:rPr>
                <w:rFonts w:ascii="Times New Roman"/>
                <w:b w:val="false"/>
                <w:i w:val="false"/>
                <w:color w:val="000000"/>
                <w:sz w:val="20"/>
              </w:rPr>
              <w:t>
Не менее 5%</w:t>
            </w:r>
          </w:p>
          <w:p>
            <w:pPr>
              <w:spacing w:after="20"/>
              <w:ind w:left="20"/>
              <w:jc w:val="both"/>
            </w:pPr>
            <w:r>
              <w:rPr>
                <w:rFonts w:ascii="Times New Roman"/>
                <w:b w:val="false"/>
                <w:i w:val="false"/>
                <w:color w:val="000000"/>
                <w:sz w:val="20"/>
              </w:rPr>
              <w:t>
Не менее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3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(для школ)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материально — технического обеспечения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p>
            <w:pPr>
              <w:spacing w:after="20"/>
              <w:ind w:left="20"/>
              <w:jc w:val="both"/>
            </w:pPr>
            <w:r>
              <w:rPr>
                <w:rFonts w:ascii="Times New Roman"/>
                <w:b w:val="false"/>
                <w:i w:val="false"/>
                <w:color w:val="000000"/>
                <w:sz w:val="20"/>
              </w:rPr>
              <w:t>
Дополнительно;</w:t>
            </w:r>
          </w:p>
          <w:p>
            <w:pPr>
              <w:spacing w:after="20"/>
              <w:ind w:left="20"/>
              <w:jc w:val="both"/>
            </w:pPr>
            <w:r>
              <w:rPr>
                <w:rFonts w:ascii="Times New Roman"/>
                <w:b w:val="false"/>
                <w:i w:val="false"/>
                <w:color w:val="000000"/>
                <w:sz w:val="20"/>
              </w:rPr>
              <w:t>
Приобретение за счет внебюджетных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снижения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присутствует частично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случаев суицида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Завершенный суицид;</w:t>
            </w:r>
          </w:p>
          <w:p>
            <w:pPr>
              <w:spacing w:after="20"/>
              <w:ind w:left="20"/>
              <w:jc w:val="both"/>
            </w:pPr>
            <w:r>
              <w:rPr>
                <w:rFonts w:ascii="Times New Roman"/>
                <w:b w:val="false"/>
                <w:i w:val="false"/>
                <w:color w:val="000000"/>
                <w:sz w:val="20"/>
              </w:rPr>
              <w:t>
Попытка суицида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балла;</w:t>
            </w:r>
          </w:p>
          <w:p>
            <w:pPr>
              <w:spacing w:after="20"/>
              <w:ind w:left="20"/>
              <w:jc w:val="both"/>
            </w:pPr>
            <w:r>
              <w:rPr>
                <w:rFonts w:ascii="Times New Roman"/>
                <w:b w:val="false"/>
                <w:i w:val="false"/>
                <w:color w:val="000000"/>
                <w:sz w:val="20"/>
              </w:rPr>
              <w:t>
минус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правонарушений, совершенных обучающимися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 балла;</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свыше 20%;</w:t>
            </w:r>
          </w:p>
          <w:p>
            <w:pPr>
              <w:spacing w:after="20"/>
              <w:ind w:left="20"/>
              <w:jc w:val="both"/>
            </w:pPr>
            <w:r>
              <w:rPr>
                <w:rFonts w:ascii="Times New Roman"/>
                <w:b w:val="false"/>
                <w:i w:val="false"/>
                <w:color w:val="000000"/>
                <w:sz w:val="20"/>
              </w:rPr>
              <w:t>
Текучесть 10 – 19%;</w:t>
            </w:r>
          </w:p>
          <w:p>
            <w:pPr>
              <w:spacing w:after="20"/>
              <w:ind w:left="20"/>
              <w:jc w:val="both"/>
            </w:pPr>
            <w:r>
              <w:rPr>
                <w:rFonts w:ascii="Times New Roman"/>
                <w:b w:val="false"/>
                <w:i w:val="false"/>
                <w:color w:val="000000"/>
                <w:sz w:val="20"/>
              </w:rPr>
              <w:t xml:space="preserve">
Текучесть 3 –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p>
            <w:pPr>
              <w:spacing w:after="20"/>
              <w:ind w:left="20"/>
              <w:jc w:val="both"/>
            </w:pPr>
            <w:r>
              <w:rPr>
                <w:rFonts w:ascii="Times New Roman"/>
                <w:b w:val="false"/>
                <w:i w:val="false"/>
                <w:color w:val="000000"/>
                <w:sz w:val="20"/>
              </w:rPr>
              <w:t>
минус 2 балла;</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обратной связи в системе электронных журналов (по мониторингу областного управления образования или КОКСО)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регулярности и качества заполнения комментариев учителя по учебным предметам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"руководитель-организатор" - от 30до 40 и более баллов;</w:t>
            </w:r>
          </w:p>
          <w:p>
            <w:pPr>
              <w:spacing w:after="20"/>
              <w:ind w:left="20"/>
              <w:jc w:val="both"/>
            </w:pPr>
            <w:r>
              <w:rPr>
                <w:rFonts w:ascii="Times New Roman"/>
                <w:b w:val="false"/>
                <w:i w:val="false"/>
                <w:color w:val="000000"/>
                <w:sz w:val="20"/>
              </w:rPr>
              <w:t>"руководитель-менеджер" - от 40 до 50 и более баллов;</w:t>
            </w:r>
          </w:p>
          <w:p>
            <w:pPr>
              <w:spacing w:after="20"/>
              <w:ind w:left="20"/>
              <w:jc w:val="both"/>
            </w:pPr>
            <w:r>
              <w:rPr>
                <w:rFonts w:ascii="Times New Roman"/>
                <w:b w:val="false"/>
                <w:i w:val="false"/>
                <w:color w:val="000000"/>
                <w:sz w:val="20"/>
              </w:rPr>
              <w:t>"руководитель-лидер" - от 50 до 75,5 и более балла.</w:t>
            </w:r>
          </w:p>
          <w:p>
            <w:pPr>
              <w:spacing w:after="20"/>
              <w:ind w:left="20"/>
              <w:jc w:val="both"/>
            </w:pPr>
            <w:r>
              <w:rPr>
                <w:rFonts w:ascii="Times New Roman"/>
                <w:b w:val="false"/>
                <w:i w:val="false"/>
                <w:color w:val="000000"/>
                <w:sz w:val="20"/>
              </w:rPr>
              <w:t>Для дошкольных, дополнительных организаций образования:</w:t>
            </w:r>
          </w:p>
          <w:p>
            <w:pPr>
              <w:spacing w:after="20"/>
              <w:ind w:left="20"/>
              <w:jc w:val="both"/>
            </w:pPr>
            <w:r>
              <w:rPr>
                <w:rFonts w:ascii="Times New Roman"/>
                <w:b w:val="false"/>
                <w:i w:val="false"/>
                <w:color w:val="000000"/>
                <w:sz w:val="20"/>
              </w:rPr>
              <w:t>"руководитель-организатор" - от 20 до 30 и более баллов;</w:t>
            </w:r>
          </w:p>
          <w:p>
            <w:pPr>
              <w:spacing w:after="20"/>
              <w:ind w:left="20"/>
              <w:jc w:val="both"/>
            </w:pPr>
            <w:r>
              <w:rPr>
                <w:rFonts w:ascii="Times New Roman"/>
                <w:b w:val="false"/>
                <w:i w:val="false"/>
                <w:color w:val="000000"/>
                <w:sz w:val="20"/>
              </w:rPr>
              <w:t>"руководитель-менеджер" - от 30 до 40и более баллов;</w:t>
            </w:r>
          </w:p>
          <w:p>
            <w:pPr>
              <w:spacing w:after="20"/>
              <w:ind w:left="20"/>
              <w:jc w:val="both"/>
            </w:pPr>
            <w:r>
              <w:rPr>
                <w:rFonts w:ascii="Times New Roman"/>
                <w:b w:val="false"/>
                <w:i w:val="false"/>
                <w:color w:val="000000"/>
                <w:sz w:val="20"/>
              </w:rPr>
              <w:t>"руководитель-лидер" - от 40 до 60 и более балла.</w:t>
            </w:r>
          </w:p>
        </w:tc>
      </w:tr>
    </w:tbl>
    <w:bookmarkStart w:name="z811" w:id="722"/>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722"/>
    <w:bookmarkStart w:name="z812" w:id="723"/>
    <w:p>
      <w:pPr>
        <w:spacing w:after="0"/>
        <w:ind w:left="0"/>
        <w:jc w:val="left"/>
      </w:pPr>
      <w:r>
        <w:rPr>
          <w:rFonts w:ascii="Times New Roman"/>
          <w:b/>
          <w:i w:val="false"/>
          <w:color w:val="000000"/>
        </w:rPr>
        <w:t xml:space="preserve"> Показатели эффективности деятельности руководителя специальной организации образования (специальные детские сады и школы (школы-интернаты)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доступности качественного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наличие сайта (указать ссылку);</w:t>
            </w:r>
          </w:p>
          <w:p>
            <w:pPr>
              <w:spacing w:after="20"/>
              <w:ind w:left="20"/>
              <w:jc w:val="both"/>
            </w:pPr>
            <w:r>
              <w:rPr>
                <w:rFonts w:ascii="Times New Roman"/>
                <w:b w:val="false"/>
                <w:i w:val="false"/>
                <w:color w:val="000000"/>
                <w:sz w:val="20"/>
              </w:rPr>
              <w:t>
- наличие страницы в социальных сетях (указать ссылку)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частично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xml:space="preserve">
0,5 баллов </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условий в соответствии с контингентом детей:</w:t>
            </w:r>
          </w:p>
          <w:p>
            <w:pPr>
              <w:spacing w:after="20"/>
              <w:ind w:left="20"/>
              <w:jc w:val="both"/>
            </w:pPr>
            <w:r>
              <w:rPr>
                <w:rFonts w:ascii="Times New Roman"/>
                <w:b w:val="false"/>
                <w:i w:val="false"/>
                <w:color w:val="000000"/>
                <w:sz w:val="20"/>
              </w:rPr>
              <w:t xml:space="preserve">
Наличие безбарьерной среды: </w:t>
            </w:r>
          </w:p>
          <w:p>
            <w:pPr>
              <w:spacing w:after="20"/>
              <w:ind w:left="20"/>
              <w:jc w:val="both"/>
            </w:pPr>
            <w:r>
              <w:rPr>
                <w:rFonts w:ascii="Times New Roman"/>
                <w:b w:val="false"/>
                <w:i w:val="false"/>
                <w:color w:val="000000"/>
                <w:sz w:val="20"/>
              </w:rPr>
              <w:t xml:space="preserve">
пандус; </w:t>
            </w:r>
          </w:p>
          <w:p>
            <w:pPr>
              <w:spacing w:after="20"/>
              <w:ind w:left="20"/>
              <w:jc w:val="both"/>
            </w:pPr>
            <w:r>
              <w:rPr>
                <w:rFonts w:ascii="Times New Roman"/>
                <w:b w:val="false"/>
                <w:i w:val="false"/>
                <w:color w:val="000000"/>
                <w:sz w:val="20"/>
              </w:rPr>
              <w:t xml:space="preserve">
лифт; </w:t>
            </w:r>
          </w:p>
          <w:p>
            <w:pPr>
              <w:spacing w:after="20"/>
              <w:ind w:left="20"/>
              <w:jc w:val="both"/>
            </w:pPr>
            <w:r>
              <w:rPr>
                <w:rFonts w:ascii="Times New Roman"/>
                <w:b w:val="false"/>
                <w:i w:val="false"/>
                <w:color w:val="000000"/>
                <w:sz w:val="20"/>
              </w:rPr>
              <w:t xml:space="preserve">
подъемник; </w:t>
            </w:r>
          </w:p>
          <w:p>
            <w:pPr>
              <w:spacing w:after="20"/>
              <w:ind w:left="20"/>
              <w:jc w:val="both"/>
            </w:pPr>
            <w:r>
              <w:rPr>
                <w:rFonts w:ascii="Times New Roman"/>
                <w:b w:val="false"/>
                <w:i w:val="false"/>
                <w:color w:val="000000"/>
                <w:sz w:val="20"/>
              </w:rPr>
              <w:t xml:space="preserve">
тактильные дорожки; </w:t>
            </w:r>
          </w:p>
          <w:p>
            <w:pPr>
              <w:spacing w:after="20"/>
              <w:ind w:left="20"/>
              <w:jc w:val="both"/>
            </w:pPr>
            <w:r>
              <w:rPr>
                <w:rFonts w:ascii="Times New Roman"/>
                <w:b w:val="false"/>
                <w:i w:val="false"/>
                <w:color w:val="000000"/>
                <w:sz w:val="20"/>
              </w:rPr>
              <w:t>
таблички Брайля;</w:t>
            </w:r>
          </w:p>
          <w:p>
            <w:pPr>
              <w:spacing w:after="20"/>
              <w:ind w:left="20"/>
              <w:jc w:val="both"/>
            </w:pPr>
            <w:r>
              <w:rPr>
                <w:rFonts w:ascii="Times New Roman"/>
                <w:b w:val="false"/>
                <w:i w:val="false"/>
                <w:color w:val="000000"/>
                <w:sz w:val="20"/>
              </w:rPr>
              <w:t xml:space="preserve">
Обеспеченность кадрами: наличие специальных педагогов </w:t>
            </w:r>
          </w:p>
          <w:p>
            <w:pPr>
              <w:spacing w:after="20"/>
              <w:ind w:left="20"/>
              <w:jc w:val="both"/>
            </w:pPr>
            <w:r>
              <w:rPr>
                <w:rFonts w:ascii="Times New Roman"/>
                <w:b w:val="false"/>
                <w:i w:val="false"/>
                <w:color w:val="000000"/>
                <w:sz w:val="20"/>
              </w:rPr>
              <w:t>
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p>
            <w:pPr>
              <w:spacing w:after="20"/>
              <w:ind w:left="20"/>
              <w:jc w:val="both"/>
            </w:pPr>
            <w:r>
              <w:rPr>
                <w:rFonts w:ascii="Times New Roman"/>
                <w:b w:val="false"/>
                <w:i w:val="false"/>
                <w:color w:val="000000"/>
                <w:sz w:val="20"/>
              </w:rPr>
              <w:t>
Имеется</w:t>
            </w:r>
          </w:p>
          <w:p>
            <w:pPr>
              <w:spacing w:after="20"/>
              <w:ind w:left="20"/>
              <w:jc w:val="both"/>
            </w:pPr>
            <w:r>
              <w:rPr>
                <w:rFonts w:ascii="Times New Roman"/>
                <w:b w:val="false"/>
                <w:i w:val="false"/>
                <w:color w:val="000000"/>
                <w:sz w:val="20"/>
              </w:rPr>
              <w:t>
свыше 30 педагогов;</w:t>
            </w:r>
          </w:p>
          <w:p>
            <w:pPr>
              <w:spacing w:after="20"/>
              <w:ind w:left="20"/>
              <w:jc w:val="both"/>
            </w:pPr>
            <w:r>
              <w:rPr>
                <w:rFonts w:ascii="Times New Roman"/>
                <w:b w:val="false"/>
                <w:i w:val="false"/>
                <w:color w:val="000000"/>
                <w:sz w:val="20"/>
              </w:rPr>
              <w:t>
от 20 до 30 педагогов;</w:t>
            </w:r>
          </w:p>
          <w:p>
            <w:pPr>
              <w:spacing w:after="20"/>
              <w:ind w:left="20"/>
              <w:jc w:val="both"/>
            </w:pPr>
            <w:r>
              <w:rPr>
                <w:rFonts w:ascii="Times New Roman"/>
                <w:b w:val="false"/>
                <w:i w:val="false"/>
                <w:color w:val="000000"/>
                <w:sz w:val="20"/>
              </w:rPr>
              <w:t>
от 10 до 20 педагогов;</w:t>
            </w:r>
          </w:p>
          <w:p>
            <w:pPr>
              <w:spacing w:after="20"/>
              <w:ind w:left="20"/>
              <w:jc w:val="both"/>
            </w:pPr>
            <w:r>
              <w:rPr>
                <w:rFonts w:ascii="Times New Roman"/>
                <w:b w:val="false"/>
                <w:i w:val="false"/>
                <w:color w:val="000000"/>
                <w:sz w:val="20"/>
              </w:rPr>
              <w:t>
от 1 до 10 педагогов</w:t>
            </w:r>
          </w:p>
          <w:p>
            <w:pPr>
              <w:spacing w:after="20"/>
              <w:ind w:left="20"/>
              <w:jc w:val="both"/>
            </w:pPr>
            <w:r>
              <w:rPr>
                <w:rFonts w:ascii="Times New Roman"/>
                <w:b w:val="false"/>
                <w:i w:val="false"/>
                <w:color w:val="000000"/>
                <w:sz w:val="20"/>
              </w:rPr>
              <w:t>
имеется;</w:t>
            </w:r>
          </w:p>
          <w:p>
            <w:pPr>
              <w:spacing w:after="20"/>
              <w:ind w:left="20"/>
              <w:jc w:val="both"/>
            </w:pPr>
            <w:r>
              <w:rPr>
                <w:rFonts w:ascii="Times New Roman"/>
                <w:b w:val="false"/>
                <w:i w:val="false"/>
                <w:color w:val="000000"/>
                <w:sz w:val="20"/>
              </w:rPr>
              <w:t>
имеется частично;</w:t>
            </w:r>
          </w:p>
          <w:p>
            <w:pPr>
              <w:spacing w:after="20"/>
              <w:ind w:left="20"/>
              <w:jc w:val="both"/>
            </w:pPr>
            <w:r>
              <w:rPr>
                <w:rFonts w:ascii="Times New Roman"/>
                <w:b w:val="false"/>
                <w:i w:val="false"/>
                <w:color w:val="000000"/>
                <w:sz w:val="20"/>
              </w:rPr>
              <w:t>
не имеется;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0 баллов; </w:t>
            </w:r>
          </w:p>
          <w:p>
            <w:pPr>
              <w:spacing w:after="20"/>
              <w:ind w:left="20"/>
              <w:jc w:val="both"/>
            </w:pPr>
            <w:r>
              <w:rPr>
                <w:rFonts w:ascii="Times New Roman"/>
                <w:b w:val="false"/>
                <w:i w:val="false"/>
                <w:color w:val="000000"/>
                <w:sz w:val="20"/>
              </w:rPr>
              <w:t>
+ по 0,5 балла в зависимости от наличия</w:t>
            </w:r>
          </w:p>
          <w:p>
            <w:pPr>
              <w:spacing w:after="20"/>
              <w:ind w:left="20"/>
              <w:jc w:val="both"/>
            </w:pPr>
            <w:r>
              <w:rPr>
                <w:rFonts w:ascii="Times New Roman"/>
                <w:b w:val="false"/>
                <w:i w:val="false"/>
                <w:color w:val="000000"/>
                <w:sz w:val="20"/>
              </w:rPr>
              <w:t xml:space="preserve">
4 балла; 3 балла; 2 балл; 1 баллов; </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обучения детей на дому:</w:t>
            </w:r>
          </w:p>
          <w:p>
            <w:pPr>
              <w:spacing w:after="20"/>
              <w:ind w:left="20"/>
              <w:jc w:val="both"/>
            </w:pPr>
            <w:r>
              <w:rPr>
                <w:rFonts w:ascii="Times New Roman"/>
                <w:b w:val="false"/>
                <w:i w:val="false"/>
                <w:color w:val="000000"/>
                <w:sz w:val="20"/>
              </w:rPr>
              <w:t>
- наличие индивидуальных учебных программ для обучающихся на дому;</w:t>
            </w:r>
          </w:p>
          <w:p>
            <w:pPr>
              <w:spacing w:after="20"/>
              <w:ind w:left="20"/>
              <w:jc w:val="both"/>
            </w:pPr>
            <w:r>
              <w:rPr>
                <w:rFonts w:ascii="Times New Roman"/>
                <w:b w:val="false"/>
                <w:i w:val="false"/>
                <w:color w:val="000000"/>
                <w:sz w:val="20"/>
              </w:rPr>
              <w:t>
-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w:t>
            </w:r>
          </w:p>
          <w:p>
            <w:pPr>
              <w:spacing w:after="20"/>
              <w:ind w:left="20"/>
              <w:jc w:val="both"/>
            </w:pPr>
            <w:r>
              <w:rPr>
                <w:rFonts w:ascii="Times New Roman"/>
                <w:b w:val="false"/>
                <w:i w:val="false"/>
                <w:color w:val="000000"/>
                <w:sz w:val="20"/>
              </w:rPr>
              <w:t xml:space="preserve">
Отсутствие </w:t>
            </w:r>
          </w:p>
          <w:p>
            <w:pPr>
              <w:spacing w:after="20"/>
              <w:ind w:left="20"/>
              <w:jc w:val="both"/>
            </w:pPr>
            <w:r>
              <w:rPr>
                <w:rFonts w:ascii="Times New Roman"/>
                <w:b w:val="false"/>
                <w:i w:val="false"/>
                <w:color w:val="000000"/>
                <w:sz w:val="20"/>
              </w:rPr>
              <w:t>
Регулярно</w:t>
            </w:r>
          </w:p>
          <w:p>
            <w:pPr>
              <w:spacing w:after="20"/>
              <w:ind w:left="20"/>
              <w:jc w:val="both"/>
            </w:pPr>
            <w:r>
              <w:rPr>
                <w:rFonts w:ascii="Times New Roman"/>
                <w:b w:val="false"/>
                <w:i w:val="false"/>
                <w:color w:val="000000"/>
                <w:sz w:val="20"/>
              </w:rPr>
              <w:t>
Отсутствие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прошедших курсы повышения квалификации по специальным программам, от общего количества педагогов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от общего количества педагогов:</w:t>
            </w:r>
          </w:p>
          <w:p>
            <w:pPr>
              <w:spacing w:after="20"/>
              <w:ind w:left="20"/>
              <w:jc w:val="both"/>
            </w:pPr>
            <w:r>
              <w:rPr>
                <w:rFonts w:ascii="Times New Roman"/>
                <w:b w:val="false"/>
                <w:i w:val="false"/>
                <w:color w:val="000000"/>
                <w:sz w:val="20"/>
              </w:rPr>
              <w:t>
до 30% от общего количества педагогов;</w:t>
            </w:r>
          </w:p>
          <w:p>
            <w:pPr>
              <w:spacing w:after="20"/>
              <w:ind w:left="20"/>
              <w:jc w:val="both"/>
            </w:pPr>
            <w:r>
              <w:rPr>
                <w:rFonts w:ascii="Times New Roman"/>
                <w:b w:val="false"/>
                <w:i w:val="false"/>
                <w:color w:val="000000"/>
                <w:sz w:val="20"/>
              </w:rPr>
              <w:t>
до 10% от общего количества педагогов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досуга для обучающихся, в том числе детей надомного обучения (с учетом индивидуальных физических особенностей)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имеется </w:t>
            </w:r>
          </w:p>
          <w:p>
            <w:pPr>
              <w:spacing w:after="20"/>
              <w:ind w:left="20"/>
              <w:jc w:val="both"/>
            </w:pPr>
            <w:r>
              <w:rPr>
                <w:rFonts w:ascii="Times New Roman"/>
                <w:b w:val="false"/>
                <w:i w:val="false"/>
                <w:color w:val="000000"/>
                <w:sz w:val="20"/>
              </w:rPr>
              <w:t>
не имеется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и безопасной среды:</w:t>
            </w:r>
          </w:p>
          <w:p>
            <w:pPr>
              <w:spacing w:after="20"/>
              <w:ind w:left="20"/>
              <w:jc w:val="both"/>
            </w:pPr>
            <w:r>
              <w:rPr>
                <w:rFonts w:ascii="Times New Roman"/>
                <w:b w:val="false"/>
                <w:i w:val="false"/>
                <w:color w:val="000000"/>
                <w:sz w:val="20"/>
              </w:rPr>
              <w:t>
- обеспеченность видеонаблюдением;</w:t>
            </w:r>
          </w:p>
          <w:p>
            <w:pPr>
              <w:spacing w:after="20"/>
              <w:ind w:left="20"/>
              <w:jc w:val="both"/>
            </w:pPr>
            <w:r>
              <w:rPr>
                <w:rFonts w:ascii="Times New Roman"/>
                <w:b w:val="false"/>
                <w:i w:val="false"/>
                <w:color w:val="000000"/>
                <w:sz w:val="20"/>
              </w:rPr>
              <w:t>
- возможность контроля и наблюдения за детьми в местах массового скопления (соответствие с ППРК № 191 от 3.04.2015 г.);</w:t>
            </w:r>
          </w:p>
          <w:p>
            <w:pPr>
              <w:spacing w:after="20"/>
              <w:ind w:left="20"/>
              <w:jc w:val="both"/>
            </w:pPr>
            <w:r>
              <w:rPr>
                <w:rFonts w:ascii="Times New Roman"/>
                <w:b w:val="false"/>
                <w:i w:val="false"/>
                <w:color w:val="000000"/>
                <w:sz w:val="20"/>
              </w:rPr>
              <w:t>
- отсутствие камер, вышедших из строя;</w:t>
            </w:r>
          </w:p>
          <w:p>
            <w:pPr>
              <w:spacing w:after="20"/>
              <w:ind w:left="20"/>
              <w:jc w:val="both"/>
            </w:pPr>
            <w:r>
              <w:rPr>
                <w:rFonts w:ascii="Times New Roman"/>
                <w:b w:val="false"/>
                <w:i w:val="false"/>
                <w:color w:val="000000"/>
                <w:sz w:val="20"/>
              </w:rPr>
              <w:t>
- отсутствие краж и взломов;</w:t>
            </w:r>
          </w:p>
          <w:p>
            <w:pPr>
              <w:spacing w:after="20"/>
              <w:ind w:left="20"/>
              <w:jc w:val="both"/>
            </w:pPr>
            <w:r>
              <w:rPr>
                <w:rFonts w:ascii="Times New Roman"/>
                <w:b w:val="false"/>
                <w:i w:val="false"/>
                <w:color w:val="000000"/>
                <w:sz w:val="20"/>
              </w:rPr>
              <w:t>
- отсутствие штрафных санкций со стороны других государственных органов (по мониторингу ДВД и ДЧС)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Отсутствие Наличие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+ 1 баллу в зависимости от наличия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контроля доступа к зданию организации образования: - организация подвоза обучающихся;</w:t>
            </w:r>
          </w:p>
          <w:p>
            <w:pPr>
              <w:spacing w:after="20"/>
              <w:ind w:left="20"/>
              <w:jc w:val="both"/>
            </w:pPr>
            <w:r>
              <w:rPr>
                <w:rFonts w:ascii="Times New Roman"/>
                <w:b w:val="false"/>
                <w:i w:val="false"/>
                <w:color w:val="000000"/>
                <w:sz w:val="20"/>
              </w:rPr>
              <w:t>
- наличие системы оповещения ("тревожная кнопка");</w:t>
            </w:r>
          </w:p>
          <w:p>
            <w:pPr>
              <w:spacing w:after="20"/>
              <w:ind w:left="20"/>
              <w:jc w:val="both"/>
            </w:pPr>
            <w:r>
              <w:rPr>
                <w:rFonts w:ascii="Times New Roman"/>
                <w:b w:val="false"/>
                <w:i w:val="false"/>
                <w:color w:val="000000"/>
                <w:sz w:val="20"/>
              </w:rPr>
              <w:t>
- наличие субъектов охранной деятельности: охранники, вахтеры (для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Отсутствие Наличие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+ 1 баллу в зависимости от наличия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увеличения обучающихся и воспитанников, охваченных дополнительным образованием по сравнением с предыдущим годом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 на 15%;</w:t>
            </w:r>
          </w:p>
          <w:p>
            <w:pPr>
              <w:spacing w:after="20"/>
              <w:ind w:left="20"/>
              <w:jc w:val="both"/>
            </w:pPr>
            <w:r>
              <w:rPr>
                <w:rFonts w:ascii="Times New Roman"/>
                <w:b w:val="false"/>
                <w:i w:val="false"/>
                <w:color w:val="000000"/>
                <w:sz w:val="20"/>
              </w:rPr>
              <w:t>
Увеличение – на 10%;</w:t>
            </w:r>
          </w:p>
          <w:p>
            <w:pPr>
              <w:spacing w:after="20"/>
              <w:ind w:left="20"/>
              <w:jc w:val="both"/>
            </w:pPr>
            <w:r>
              <w:rPr>
                <w:rFonts w:ascii="Times New Roman"/>
                <w:b w:val="false"/>
                <w:i w:val="false"/>
                <w:color w:val="000000"/>
                <w:sz w:val="20"/>
              </w:rPr>
              <w:t>
Увеличение – на 5%;</w:t>
            </w:r>
          </w:p>
          <w:p>
            <w:pPr>
              <w:spacing w:after="20"/>
              <w:ind w:left="20"/>
              <w:jc w:val="both"/>
            </w:pPr>
            <w:r>
              <w:rPr>
                <w:rFonts w:ascii="Times New Roman"/>
                <w:b w:val="false"/>
                <w:i w:val="false"/>
                <w:color w:val="000000"/>
                <w:sz w:val="20"/>
              </w:rPr>
              <w:t>
На прежнем уровне;</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качества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3 апреля 2013 года №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каждой специальности </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выпускников, поступивших в организации технического и профессионального, послесреднего образования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выше;</w:t>
            </w:r>
          </w:p>
          <w:p>
            <w:pPr>
              <w:spacing w:after="20"/>
              <w:ind w:left="20"/>
              <w:jc w:val="both"/>
            </w:pPr>
            <w:r>
              <w:rPr>
                <w:rFonts w:ascii="Times New Roman"/>
                <w:b w:val="false"/>
                <w:i w:val="false"/>
                <w:color w:val="000000"/>
                <w:sz w:val="20"/>
              </w:rPr>
              <w:t>
20 – 29%;</w:t>
            </w:r>
          </w:p>
          <w:p>
            <w:pPr>
              <w:spacing w:after="20"/>
              <w:ind w:left="20"/>
              <w:jc w:val="both"/>
            </w:pPr>
            <w:r>
              <w:rPr>
                <w:rFonts w:ascii="Times New Roman"/>
                <w:b w:val="false"/>
                <w:i w:val="false"/>
                <w:color w:val="000000"/>
                <w:sz w:val="20"/>
              </w:rPr>
              <w:t>
10 - 19%;</w:t>
            </w:r>
          </w:p>
          <w:p>
            <w:pPr>
              <w:spacing w:after="20"/>
              <w:ind w:left="20"/>
              <w:jc w:val="both"/>
            </w:pPr>
            <w:r>
              <w:rPr>
                <w:rFonts w:ascii="Times New Roman"/>
                <w:b w:val="false"/>
                <w:i w:val="false"/>
                <w:color w:val="000000"/>
                <w:sz w:val="20"/>
              </w:rPr>
              <w:t>
0 - 9%;</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Ниже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p>
            <w:pPr>
              <w:spacing w:after="20"/>
              <w:ind w:left="20"/>
              <w:jc w:val="both"/>
            </w:pPr>
            <w:r>
              <w:rPr>
                <w:rFonts w:ascii="Times New Roman"/>
                <w:b w:val="false"/>
                <w:i w:val="false"/>
                <w:color w:val="000000"/>
                <w:sz w:val="20"/>
              </w:rPr>
              <w:t>
11-15%;</w:t>
            </w:r>
          </w:p>
          <w:p>
            <w:pPr>
              <w:spacing w:after="20"/>
              <w:ind w:left="20"/>
              <w:jc w:val="both"/>
            </w:pPr>
            <w:r>
              <w:rPr>
                <w:rFonts w:ascii="Times New Roman"/>
                <w:b w:val="false"/>
                <w:i w:val="false"/>
                <w:color w:val="000000"/>
                <w:sz w:val="20"/>
              </w:rPr>
              <w:t>
6 — 10%;</w:t>
            </w:r>
          </w:p>
          <w:p>
            <w:pPr>
              <w:spacing w:after="20"/>
              <w:ind w:left="20"/>
              <w:jc w:val="both"/>
            </w:pPr>
            <w:r>
              <w:rPr>
                <w:rFonts w:ascii="Times New Roman"/>
                <w:b w:val="false"/>
                <w:i w:val="false"/>
                <w:color w:val="000000"/>
                <w:sz w:val="20"/>
              </w:rPr>
              <w:t>
0 — 5%;</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p>
            <w:pPr>
              <w:spacing w:after="20"/>
              <w:ind w:left="20"/>
              <w:jc w:val="both"/>
            </w:pPr>
            <w:r>
              <w:rPr>
                <w:rFonts w:ascii="Times New Roman"/>
                <w:b w:val="false"/>
                <w:i w:val="false"/>
                <w:color w:val="000000"/>
                <w:sz w:val="20"/>
              </w:rPr>
              <w:t>
33 — 40%;</w:t>
            </w:r>
          </w:p>
          <w:p>
            <w:pPr>
              <w:spacing w:after="20"/>
              <w:ind w:left="20"/>
              <w:jc w:val="both"/>
            </w:pPr>
            <w:r>
              <w:rPr>
                <w:rFonts w:ascii="Times New Roman"/>
                <w:b w:val="false"/>
                <w:i w:val="false"/>
                <w:color w:val="000000"/>
                <w:sz w:val="20"/>
              </w:rPr>
              <w:t>
22 — 30%;</w:t>
            </w:r>
          </w:p>
          <w:p>
            <w:pPr>
              <w:spacing w:after="20"/>
              <w:ind w:left="20"/>
              <w:jc w:val="both"/>
            </w:pPr>
            <w:r>
              <w:rPr>
                <w:rFonts w:ascii="Times New Roman"/>
                <w:b w:val="false"/>
                <w:i w:val="false"/>
                <w:color w:val="000000"/>
                <w:sz w:val="20"/>
              </w:rPr>
              <w:t>
11 — 20%;</w:t>
            </w:r>
          </w:p>
          <w:p>
            <w:pPr>
              <w:spacing w:after="20"/>
              <w:ind w:left="20"/>
              <w:jc w:val="both"/>
            </w:pPr>
            <w:r>
              <w:rPr>
                <w:rFonts w:ascii="Times New Roman"/>
                <w:b w:val="false"/>
                <w:i w:val="false"/>
                <w:color w:val="000000"/>
                <w:sz w:val="20"/>
              </w:rPr>
              <w:t>
менее 1 %;</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молодых специалистов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 Областной/города республиканского значения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Инновационная деятельность, участие в социальных/образовательных проектах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материально — технического обеспечения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p>
            <w:pPr>
              <w:spacing w:after="20"/>
              <w:ind w:left="20"/>
              <w:jc w:val="both"/>
            </w:pPr>
            <w:r>
              <w:rPr>
                <w:rFonts w:ascii="Times New Roman"/>
                <w:b w:val="false"/>
                <w:i w:val="false"/>
                <w:color w:val="000000"/>
                <w:sz w:val="20"/>
              </w:rPr>
              <w:t>
Приобретение за счет внебюджетных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Дополнительно</w:t>
            </w:r>
          </w:p>
          <w:p>
            <w:pPr>
              <w:spacing w:after="20"/>
              <w:ind w:left="20"/>
              <w:jc w:val="both"/>
            </w:pPr>
            <w:r>
              <w:rPr>
                <w:rFonts w:ascii="Times New Roman"/>
                <w:b w:val="false"/>
                <w:i w:val="false"/>
                <w:color w:val="000000"/>
                <w:sz w:val="20"/>
              </w:rPr>
              <w:t>
4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компьютерной техникой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w:t>
            </w:r>
          </w:p>
          <w:p>
            <w:pPr>
              <w:spacing w:after="20"/>
              <w:ind w:left="20"/>
              <w:jc w:val="both"/>
            </w:pPr>
            <w:r>
              <w:rPr>
                <w:rFonts w:ascii="Times New Roman"/>
                <w:b w:val="false"/>
                <w:i w:val="false"/>
                <w:color w:val="000000"/>
                <w:sz w:val="20"/>
              </w:rPr>
              <w:t>
Не оснащен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снижения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присутствует частично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Завершенный суицид;</w:t>
            </w:r>
          </w:p>
          <w:p>
            <w:pPr>
              <w:spacing w:after="20"/>
              <w:ind w:left="20"/>
              <w:jc w:val="both"/>
            </w:pPr>
            <w:r>
              <w:rPr>
                <w:rFonts w:ascii="Times New Roman"/>
                <w:b w:val="false"/>
                <w:i w:val="false"/>
                <w:color w:val="000000"/>
                <w:sz w:val="20"/>
              </w:rPr>
              <w:t>
Попытка суицида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балла;</w:t>
            </w:r>
          </w:p>
          <w:p>
            <w:pPr>
              <w:spacing w:after="20"/>
              <w:ind w:left="20"/>
              <w:jc w:val="both"/>
            </w:pPr>
            <w:r>
              <w:rPr>
                <w:rFonts w:ascii="Times New Roman"/>
                <w:b w:val="false"/>
                <w:i w:val="false"/>
                <w:color w:val="000000"/>
                <w:sz w:val="20"/>
              </w:rPr>
              <w:t>
минус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правонарушений, совершенных обучающимися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 балла;</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свыше 20%;</w:t>
            </w:r>
          </w:p>
          <w:p>
            <w:pPr>
              <w:spacing w:after="20"/>
              <w:ind w:left="20"/>
              <w:jc w:val="both"/>
            </w:pPr>
            <w:r>
              <w:rPr>
                <w:rFonts w:ascii="Times New Roman"/>
                <w:b w:val="false"/>
                <w:i w:val="false"/>
                <w:color w:val="000000"/>
                <w:sz w:val="20"/>
              </w:rPr>
              <w:t>
Текучесть 10 – 19%;</w:t>
            </w:r>
          </w:p>
          <w:p>
            <w:pPr>
              <w:spacing w:after="20"/>
              <w:ind w:left="20"/>
              <w:jc w:val="both"/>
            </w:pPr>
            <w:r>
              <w:rPr>
                <w:rFonts w:ascii="Times New Roman"/>
                <w:b w:val="false"/>
                <w:i w:val="false"/>
                <w:color w:val="000000"/>
                <w:sz w:val="20"/>
              </w:rPr>
              <w:t xml:space="preserve">
Текучесть 3 –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p>
            <w:pPr>
              <w:spacing w:after="20"/>
              <w:ind w:left="20"/>
              <w:jc w:val="both"/>
            </w:pPr>
            <w:r>
              <w:rPr>
                <w:rFonts w:ascii="Times New Roman"/>
                <w:b w:val="false"/>
                <w:i w:val="false"/>
                <w:color w:val="000000"/>
                <w:sz w:val="20"/>
              </w:rPr>
              <w:t>
минус 2 балла;</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обратной связи в системе электронных журналов (по мониторингу областного управления образования или КОКСО)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регулярности и качества заполнения комментариев учителя по учебным предметам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"руководитель-организатор" - от 20до 30 и более баллов;</w:t>
            </w:r>
          </w:p>
          <w:p>
            <w:pPr>
              <w:spacing w:after="20"/>
              <w:ind w:left="20"/>
              <w:jc w:val="both"/>
            </w:pPr>
            <w:r>
              <w:rPr>
                <w:rFonts w:ascii="Times New Roman"/>
                <w:b w:val="false"/>
                <w:i w:val="false"/>
                <w:color w:val="000000"/>
                <w:sz w:val="20"/>
              </w:rPr>
              <w:t>"руководитель-менеджер" - от 30 до 50 и более баллов;</w:t>
            </w:r>
          </w:p>
          <w:p>
            <w:pPr>
              <w:spacing w:after="20"/>
              <w:ind w:left="20"/>
              <w:jc w:val="both"/>
            </w:pPr>
            <w:r>
              <w:rPr>
                <w:rFonts w:ascii="Times New Roman"/>
                <w:b w:val="false"/>
                <w:i w:val="false"/>
                <w:color w:val="000000"/>
                <w:sz w:val="20"/>
              </w:rPr>
              <w:t>"руководитель-лидер" - от 50 до 60 и более балла</w:t>
            </w:r>
          </w:p>
        </w:tc>
      </w:tr>
    </w:tbl>
    <w:bookmarkStart w:name="z813" w:id="724"/>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724"/>
    <w:bookmarkStart w:name="z814" w:id="725"/>
    <w:p>
      <w:pPr>
        <w:spacing w:after="0"/>
        <w:ind w:left="0"/>
        <w:jc w:val="left"/>
      </w:pPr>
      <w:r>
        <w:rPr>
          <w:rFonts w:ascii="Times New Roman"/>
          <w:b/>
          <w:i w:val="false"/>
          <w:color w:val="000000"/>
        </w:rPr>
        <w:t xml:space="preserve"> Показатели эффективности работы руководителя специальных организаций образования (Психолого-медико-педагогические консультации (далее – ПМПК), Кабинеты психолого-педагогической коррекции, Реабилитационные центры)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доступности качественного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образовательных услуг психолого- педагогического обследования (ПМПК) и коррекционной помощи (КППК и РЦ)</w:t>
            </w:r>
          </w:p>
          <w:p>
            <w:pPr>
              <w:spacing w:after="20"/>
              <w:ind w:left="20"/>
              <w:jc w:val="both"/>
            </w:pPr>
            <w:r>
              <w:rPr>
                <w:rFonts w:ascii="Times New Roman"/>
                <w:b w:val="false"/>
                <w:i w:val="false"/>
                <w:color w:val="000000"/>
                <w:sz w:val="20"/>
              </w:rPr>
              <w:t>
-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p>
          <w:p>
            <w:pPr>
              <w:spacing w:after="20"/>
              <w:ind w:left="20"/>
              <w:jc w:val="both"/>
            </w:pPr>
            <w:r>
              <w:rPr>
                <w:rFonts w:ascii="Times New Roman"/>
                <w:b w:val="false"/>
                <w:i w:val="false"/>
                <w:color w:val="000000"/>
                <w:sz w:val="20"/>
              </w:rPr>
              <w:t xml:space="preserve">
-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№70от 22 января 2016 г.); </w:t>
            </w:r>
          </w:p>
          <w:p>
            <w:pPr>
              <w:spacing w:after="20"/>
              <w:ind w:left="20"/>
              <w:jc w:val="both"/>
            </w:pPr>
            <w:r>
              <w:rPr>
                <w:rFonts w:ascii="Times New Roman"/>
                <w:b w:val="false"/>
                <w:i w:val="false"/>
                <w:color w:val="000000"/>
                <w:sz w:val="20"/>
              </w:rPr>
              <w:t>
- Организация методической помощи педагогам (работа методобъединений, школа молодого педагога);</w:t>
            </w:r>
          </w:p>
          <w:p>
            <w:pPr>
              <w:spacing w:after="20"/>
              <w:ind w:left="20"/>
              <w:jc w:val="both"/>
            </w:pPr>
            <w:r>
              <w:rPr>
                <w:rFonts w:ascii="Times New Roman"/>
                <w:b w:val="false"/>
                <w:i w:val="false"/>
                <w:color w:val="000000"/>
                <w:sz w:val="20"/>
              </w:rPr>
              <w:t>
- Наличие кабинетов, развивающего оборудования, методического материала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менее 25%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На постоянной основе</w:t>
            </w:r>
          </w:p>
          <w:p>
            <w:pPr>
              <w:spacing w:after="20"/>
              <w:ind w:left="20"/>
              <w:jc w:val="both"/>
            </w:pPr>
            <w:r>
              <w:rPr>
                <w:rFonts w:ascii="Times New Roman"/>
                <w:b w:val="false"/>
                <w:i w:val="false"/>
                <w:color w:val="000000"/>
                <w:sz w:val="20"/>
              </w:rPr>
              <w:t>
Частично</w:t>
            </w:r>
          </w:p>
          <w:p>
            <w:pPr>
              <w:spacing w:after="20"/>
              <w:ind w:left="20"/>
              <w:jc w:val="both"/>
            </w:pPr>
            <w:r>
              <w:rPr>
                <w:rFonts w:ascii="Times New Roman"/>
                <w:b w:val="false"/>
                <w:i w:val="false"/>
                <w:color w:val="000000"/>
                <w:sz w:val="20"/>
              </w:rPr>
              <w:t>
Отсутствуют</w:t>
            </w:r>
          </w:p>
          <w:p>
            <w:pPr>
              <w:spacing w:after="20"/>
              <w:ind w:left="20"/>
              <w:jc w:val="both"/>
            </w:pPr>
            <w:r>
              <w:rPr>
                <w:rFonts w:ascii="Times New Roman"/>
                <w:b w:val="false"/>
                <w:i w:val="false"/>
                <w:color w:val="000000"/>
                <w:sz w:val="20"/>
              </w:rPr>
              <w:t>
Имеется;</w:t>
            </w:r>
          </w:p>
          <w:p>
            <w:pPr>
              <w:spacing w:after="20"/>
              <w:ind w:left="20"/>
              <w:jc w:val="both"/>
            </w:pPr>
            <w:r>
              <w:rPr>
                <w:rFonts w:ascii="Times New Roman"/>
                <w:b w:val="false"/>
                <w:i w:val="false"/>
                <w:color w:val="000000"/>
                <w:sz w:val="20"/>
              </w:rPr>
              <w:t>
Имеется частично;</w:t>
            </w:r>
          </w:p>
          <w:p>
            <w:pPr>
              <w:spacing w:after="20"/>
              <w:ind w:left="20"/>
              <w:jc w:val="both"/>
            </w:pPr>
            <w:r>
              <w:rPr>
                <w:rFonts w:ascii="Times New Roman"/>
                <w:b w:val="false"/>
                <w:i w:val="false"/>
                <w:color w:val="000000"/>
                <w:sz w:val="20"/>
              </w:rPr>
              <w:t>
Не имеется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балла</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балла</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балла</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p>
          <w:p>
            <w:pPr>
              <w:spacing w:after="20"/>
              <w:ind w:left="20"/>
              <w:jc w:val="both"/>
            </w:pPr>
            <w:r>
              <w:rPr>
                <w:rFonts w:ascii="Times New Roman"/>
                <w:b w:val="false"/>
                <w:i w:val="false"/>
                <w:color w:val="000000"/>
                <w:sz w:val="20"/>
              </w:rPr>
              <w:t>
-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pPr>
              <w:spacing w:after="20"/>
              <w:ind w:left="20"/>
              <w:jc w:val="both"/>
            </w:pPr>
            <w:r>
              <w:rPr>
                <w:rFonts w:ascii="Times New Roman"/>
                <w:b w:val="false"/>
                <w:i w:val="false"/>
                <w:color w:val="000000"/>
                <w:sz w:val="20"/>
              </w:rPr>
              <w:t>
- участие в мероприятиях государственных и общественных организаций по защите прав и оказанию помощи детям с ООП;</w:t>
            </w:r>
          </w:p>
          <w:p>
            <w:pPr>
              <w:spacing w:after="20"/>
              <w:ind w:left="20"/>
              <w:jc w:val="both"/>
            </w:pPr>
            <w:r>
              <w:rPr>
                <w:rFonts w:ascii="Times New Roman"/>
                <w:b w:val="false"/>
                <w:i w:val="false"/>
                <w:color w:val="000000"/>
                <w:sz w:val="20"/>
              </w:rPr>
              <w:t>
- взаимодействие с организациями здравоохранения и социальной защиты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w:t>
            </w:r>
          </w:p>
          <w:p>
            <w:pPr>
              <w:spacing w:after="20"/>
              <w:ind w:left="20"/>
              <w:jc w:val="both"/>
            </w:pPr>
            <w:r>
              <w:rPr>
                <w:rFonts w:ascii="Times New Roman"/>
                <w:b w:val="false"/>
                <w:i w:val="false"/>
                <w:color w:val="000000"/>
                <w:sz w:val="20"/>
              </w:rPr>
              <w:t>
Частично</w:t>
            </w:r>
          </w:p>
          <w:p>
            <w:pPr>
              <w:spacing w:after="20"/>
              <w:ind w:left="20"/>
              <w:jc w:val="both"/>
            </w:pPr>
            <w:r>
              <w:rPr>
                <w:rFonts w:ascii="Times New Roman"/>
                <w:b w:val="false"/>
                <w:i w:val="false"/>
                <w:color w:val="000000"/>
                <w:sz w:val="20"/>
              </w:rPr>
              <w:t>
Отсутствие</w:t>
            </w:r>
          </w:p>
          <w:p>
            <w:pPr>
              <w:spacing w:after="20"/>
              <w:ind w:left="20"/>
              <w:jc w:val="both"/>
            </w:pPr>
            <w:r>
              <w:rPr>
                <w:rFonts w:ascii="Times New Roman"/>
                <w:b w:val="false"/>
                <w:i w:val="false"/>
                <w:color w:val="000000"/>
                <w:sz w:val="20"/>
              </w:rPr>
              <w:t>
Регулярно</w:t>
            </w:r>
          </w:p>
          <w:p>
            <w:pPr>
              <w:spacing w:after="20"/>
              <w:ind w:left="20"/>
              <w:jc w:val="both"/>
            </w:pPr>
            <w:r>
              <w:rPr>
                <w:rFonts w:ascii="Times New Roman"/>
                <w:b w:val="false"/>
                <w:i w:val="false"/>
                <w:color w:val="000000"/>
                <w:sz w:val="20"/>
              </w:rPr>
              <w:t>
Не регулярно</w:t>
            </w:r>
          </w:p>
          <w:p>
            <w:pPr>
              <w:spacing w:after="20"/>
              <w:ind w:left="20"/>
              <w:jc w:val="both"/>
            </w:pPr>
            <w:r>
              <w:rPr>
                <w:rFonts w:ascii="Times New Roman"/>
                <w:b w:val="false"/>
                <w:i w:val="false"/>
                <w:color w:val="000000"/>
                <w:sz w:val="20"/>
              </w:rPr>
              <w:t>
Отсутствие</w:t>
            </w:r>
          </w:p>
          <w:p>
            <w:pPr>
              <w:spacing w:after="20"/>
              <w:ind w:left="20"/>
              <w:jc w:val="both"/>
            </w:pPr>
            <w:r>
              <w:rPr>
                <w:rFonts w:ascii="Times New Roman"/>
                <w:b w:val="false"/>
                <w:i w:val="false"/>
                <w:color w:val="000000"/>
                <w:sz w:val="20"/>
              </w:rPr>
              <w:t>
Регулярно</w:t>
            </w:r>
          </w:p>
          <w:p>
            <w:pPr>
              <w:spacing w:after="20"/>
              <w:ind w:left="20"/>
              <w:jc w:val="both"/>
            </w:pPr>
            <w:r>
              <w:rPr>
                <w:rFonts w:ascii="Times New Roman"/>
                <w:b w:val="false"/>
                <w:i w:val="false"/>
                <w:color w:val="000000"/>
                <w:sz w:val="20"/>
              </w:rPr>
              <w:t>
Частично</w:t>
            </w:r>
          </w:p>
          <w:p>
            <w:pPr>
              <w:spacing w:after="20"/>
              <w:ind w:left="20"/>
              <w:jc w:val="both"/>
            </w:pPr>
            <w:r>
              <w:rPr>
                <w:rFonts w:ascii="Times New Roman"/>
                <w:b w:val="false"/>
                <w:i w:val="false"/>
                <w:color w:val="000000"/>
                <w:sz w:val="20"/>
              </w:rPr>
              <w:t>
Отсутствие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балла</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балла</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наличие сайта (указать ссылку), - наличие страницы в социальных сетях (указать ссылку)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Присутствует</w:t>
            </w:r>
          </w:p>
          <w:p>
            <w:pPr>
              <w:spacing w:after="20"/>
              <w:ind w:left="20"/>
              <w:jc w:val="both"/>
            </w:pPr>
            <w:r>
              <w:rPr>
                <w:rFonts w:ascii="Times New Roman"/>
                <w:b w:val="false"/>
                <w:i w:val="false"/>
                <w:color w:val="000000"/>
                <w:sz w:val="20"/>
              </w:rPr>
              <w:t>
Частично присутствует</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безбарьерной среды: пандус, лифт, подъемник, тактильные дорожки, таблички Брайля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Присутствует</w:t>
            </w:r>
          </w:p>
          <w:p>
            <w:pPr>
              <w:spacing w:after="20"/>
              <w:ind w:left="20"/>
              <w:jc w:val="both"/>
            </w:pPr>
            <w:r>
              <w:rPr>
                <w:rFonts w:ascii="Times New Roman"/>
                <w:b w:val="false"/>
                <w:i w:val="false"/>
                <w:color w:val="000000"/>
                <w:sz w:val="20"/>
              </w:rPr>
              <w:t>
Частично присутствует</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и безопасной среды:</w:t>
            </w:r>
          </w:p>
          <w:p>
            <w:pPr>
              <w:spacing w:after="20"/>
              <w:ind w:left="20"/>
              <w:jc w:val="both"/>
            </w:pPr>
            <w:r>
              <w:rPr>
                <w:rFonts w:ascii="Times New Roman"/>
                <w:b w:val="false"/>
                <w:i w:val="false"/>
                <w:color w:val="000000"/>
                <w:sz w:val="20"/>
              </w:rPr>
              <w:t>
- обеспеченность видеонаблюдением;</w:t>
            </w:r>
          </w:p>
          <w:p>
            <w:pPr>
              <w:spacing w:after="20"/>
              <w:ind w:left="20"/>
              <w:jc w:val="both"/>
            </w:pPr>
            <w:r>
              <w:rPr>
                <w:rFonts w:ascii="Times New Roman"/>
                <w:b w:val="false"/>
                <w:i w:val="false"/>
                <w:color w:val="000000"/>
                <w:sz w:val="20"/>
              </w:rPr>
              <w:t>
- возможность контроля и наблюдения за детьми в местах массового скопления (соответствие с ППРК № 191 от 3.04.2015 г.);</w:t>
            </w:r>
          </w:p>
          <w:p>
            <w:pPr>
              <w:spacing w:after="20"/>
              <w:ind w:left="20"/>
              <w:jc w:val="both"/>
            </w:pPr>
            <w:r>
              <w:rPr>
                <w:rFonts w:ascii="Times New Roman"/>
                <w:b w:val="false"/>
                <w:i w:val="false"/>
                <w:color w:val="000000"/>
                <w:sz w:val="20"/>
              </w:rPr>
              <w:t>
- отсутствие камер, вышедших из строя;</w:t>
            </w:r>
          </w:p>
          <w:p>
            <w:pPr>
              <w:spacing w:after="20"/>
              <w:ind w:left="20"/>
              <w:jc w:val="both"/>
            </w:pPr>
            <w:r>
              <w:rPr>
                <w:rFonts w:ascii="Times New Roman"/>
                <w:b w:val="false"/>
                <w:i w:val="false"/>
                <w:color w:val="000000"/>
                <w:sz w:val="20"/>
              </w:rPr>
              <w:t>
- отсутствие краж и взломов; - отсутствие штрафных санкций со стороны других государственных органов (по мониторингу ДВД и ДЧС)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Присутствует</w:t>
            </w:r>
          </w:p>
          <w:p>
            <w:pPr>
              <w:spacing w:after="20"/>
              <w:ind w:left="20"/>
              <w:jc w:val="both"/>
            </w:pPr>
            <w:r>
              <w:rPr>
                <w:rFonts w:ascii="Times New Roman"/>
                <w:b w:val="false"/>
                <w:i w:val="false"/>
                <w:color w:val="000000"/>
                <w:sz w:val="20"/>
              </w:rPr>
              <w:t>
Частично присутствует</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 81–90%; 70 – 80%;</w:t>
            </w:r>
          </w:p>
          <w:p>
            <w:pPr>
              <w:spacing w:after="20"/>
              <w:ind w:left="20"/>
              <w:jc w:val="both"/>
            </w:pPr>
            <w:r>
              <w:rPr>
                <w:rFonts w:ascii="Times New Roman"/>
                <w:b w:val="false"/>
                <w:i w:val="false"/>
                <w:color w:val="000000"/>
                <w:sz w:val="20"/>
              </w:rPr>
              <w:t>
ниже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p>
            <w:pPr>
              <w:spacing w:after="20"/>
              <w:ind w:left="20"/>
              <w:jc w:val="both"/>
            </w:pPr>
            <w:r>
              <w:rPr>
                <w:rFonts w:ascii="Times New Roman"/>
                <w:b w:val="false"/>
                <w:i w:val="false"/>
                <w:color w:val="000000"/>
                <w:sz w:val="20"/>
              </w:rPr>
              <w:t>
40—59%; 30—39%; 25—29%;</w:t>
            </w:r>
          </w:p>
          <w:p>
            <w:pPr>
              <w:spacing w:after="20"/>
              <w:ind w:left="20"/>
              <w:jc w:val="both"/>
            </w:pPr>
            <w:r>
              <w:rPr>
                <w:rFonts w:ascii="Times New Roman"/>
                <w:b w:val="false"/>
                <w:i w:val="false"/>
                <w:color w:val="000000"/>
                <w:sz w:val="20"/>
              </w:rPr>
              <w:t>
1 – 24%;</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молодых специалистов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педагогов, ставших победителями/призерами конкурсов профессионального мастерства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w:t>
            </w:r>
          </w:p>
          <w:p>
            <w:pPr>
              <w:spacing w:after="20"/>
              <w:ind w:left="20"/>
              <w:jc w:val="both"/>
            </w:pPr>
            <w:r>
              <w:rPr>
                <w:rFonts w:ascii="Times New Roman"/>
                <w:b w:val="false"/>
                <w:i w:val="false"/>
                <w:color w:val="000000"/>
                <w:sz w:val="20"/>
              </w:rPr>
              <w:t>
1 балл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w:t>
            </w:r>
          </w:p>
          <w:p>
            <w:pPr>
              <w:spacing w:after="20"/>
              <w:ind w:left="20"/>
              <w:jc w:val="both"/>
            </w:pPr>
            <w:r>
              <w:rPr>
                <w:rFonts w:ascii="Times New Roman"/>
                <w:b w:val="false"/>
                <w:i w:val="false"/>
                <w:color w:val="000000"/>
                <w:sz w:val="20"/>
              </w:rPr>
              <w:t>
1 балл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методической помощи педагогам (работа методических объединений, школа молодого педагога)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материально — технического обеспечения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p>
            <w:pPr>
              <w:spacing w:after="20"/>
              <w:ind w:left="20"/>
              <w:jc w:val="both"/>
            </w:pPr>
            <w:r>
              <w:rPr>
                <w:rFonts w:ascii="Times New Roman"/>
                <w:b w:val="false"/>
                <w:i w:val="false"/>
                <w:color w:val="000000"/>
                <w:sz w:val="20"/>
              </w:rPr>
              <w:t>
Дополнительно;</w:t>
            </w:r>
          </w:p>
          <w:p>
            <w:pPr>
              <w:spacing w:after="20"/>
              <w:ind w:left="20"/>
              <w:jc w:val="both"/>
            </w:pPr>
            <w:r>
              <w:rPr>
                <w:rFonts w:ascii="Times New Roman"/>
                <w:b w:val="false"/>
                <w:i w:val="false"/>
                <w:color w:val="000000"/>
                <w:sz w:val="20"/>
              </w:rPr>
              <w:t>
Приобретение за счет внебюджетных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 1 балл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снижения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присутствует частично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2 балла; </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свыше 20%;</w:t>
            </w:r>
          </w:p>
          <w:p>
            <w:pPr>
              <w:spacing w:after="20"/>
              <w:ind w:left="20"/>
              <w:jc w:val="both"/>
            </w:pPr>
            <w:r>
              <w:rPr>
                <w:rFonts w:ascii="Times New Roman"/>
                <w:b w:val="false"/>
                <w:i w:val="false"/>
                <w:color w:val="000000"/>
                <w:sz w:val="20"/>
              </w:rPr>
              <w:t>
Текучесть 10 – 19%;</w:t>
            </w:r>
          </w:p>
          <w:p>
            <w:pPr>
              <w:spacing w:after="20"/>
              <w:ind w:left="20"/>
              <w:jc w:val="both"/>
            </w:pPr>
            <w:r>
              <w:rPr>
                <w:rFonts w:ascii="Times New Roman"/>
                <w:b w:val="false"/>
                <w:i w:val="false"/>
                <w:color w:val="000000"/>
                <w:sz w:val="20"/>
              </w:rPr>
              <w:t>
Текучесть 3 –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p>
            <w:pPr>
              <w:spacing w:after="20"/>
              <w:ind w:left="20"/>
              <w:jc w:val="both"/>
            </w:pPr>
            <w:r>
              <w:rPr>
                <w:rFonts w:ascii="Times New Roman"/>
                <w:b w:val="false"/>
                <w:i w:val="false"/>
                <w:color w:val="000000"/>
                <w:sz w:val="20"/>
              </w:rPr>
              <w:t>
минус 2 балла;</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Для специальных организаций образования:</w:t>
            </w:r>
          </w:p>
          <w:p>
            <w:pPr>
              <w:spacing w:after="20"/>
              <w:ind w:left="20"/>
              <w:jc w:val="both"/>
            </w:pPr>
            <w:r>
              <w:rPr>
                <w:rFonts w:ascii="Times New Roman"/>
                <w:b w:val="false"/>
                <w:i w:val="false"/>
                <w:color w:val="000000"/>
                <w:sz w:val="20"/>
              </w:rPr>
              <w:t>"руководитель-организатор" - от 25 до 30 и более баллов;</w:t>
            </w:r>
          </w:p>
          <w:p>
            <w:pPr>
              <w:spacing w:after="20"/>
              <w:ind w:left="20"/>
              <w:jc w:val="both"/>
            </w:pPr>
            <w:r>
              <w:rPr>
                <w:rFonts w:ascii="Times New Roman"/>
                <w:b w:val="false"/>
                <w:i w:val="false"/>
                <w:color w:val="000000"/>
                <w:sz w:val="20"/>
              </w:rPr>
              <w:t>"руководитель-менеджер" - от 30 до 35 и более баллов;</w:t>
            </w:r>
          </w:p>
          <w:p>
            <w:pPr>
              <w:spacing w:after="20"/>
              <w:ind w:left="20"/>
              <w:jc w:val="both"/>
            </w:pPr>
            <w:r>
              <w:rPr>
                <w:rFonts w:ascii="Times New Roman"/>
                <w:b w:val="false"/>
                <w:i w:val="false"/>
                <w:color w:val="000000"/>
                <w:sz w:val="20"/>
              </w:rPr>
              <w:t>"руководитель-лидер" - от 35 до 40 и более баллов</w:t>
            </w:r>
          </w:p>
        </w:tc>
      </w:tr>
    </w:tbl>
    <w:bookmarkStart w:name="z815" w:id="726"/>
    <w:p>
      <w:pPr>
        <w:spacing w:after="0"/>
        <w:ind w:left="0"/>
        <w:jc w:val="left"/>
      </w:pPr>
      <w:r>
        <w:rPr>
          <w:rFonts w:ascii="Times New Roman"/>
          <w:b/>
          <w:i w:val="false"/>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доступности качественного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наличие сайта (указать ссылку);</w:t>
            </w:r>
          </w:p>
          <w:p>
            <w:pPr>
              <w:spacing w:after="20"/>
              <w:ind w:left="20"/>
              <w:jc w:val="both"/>
            </w:pPr>
            <w:r>
              <w:rPr>
                <w:rFonts w:ascii="Times New Roman"/>
                <w:b w:val="false"/>
                <w:i w:val="false"/>
                <w:color w:val="000000"/>
                <w:sz w:val="20"/>
              </w:rPr>
              <w:t>
- наличие страницы в социальных сетях (указать ссылку)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частично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баллов</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условий в соответствии с контингентом детей с особыми образовательными потребностями:</w:t>
            </w:r>
          </w:p>
          <w:p>
            <w:pPr>
              <w:spacing w:after="20"/>
              <w:ind w:left="20"/>
              <w:jc w:val="both"/>
            </w:pPr>
            <w:r>
              <w:rPr>
                <w:rFonts w:ascii="Times New Roman"/>
                <w:b w:val="false"/>
                <w:i w:val="false"/>
                <w:color w:val="000000"/>
                <w:sz w:val="20"/>
              </w:rPr>
              <w:t>
- доля обучающихся с особыми образовательными потребностями от общего количества обучаемых (контингент);</w:t>
            </w:r>
          </w:p>
          <w:p>
            <w:pPr>
              <w:spacing w:after="20"/>
              <w:ind w:left="20"/>
              <w:jc w:val="both"/>
            </w:pPr>
            <w:r>
              <w:rPr>
                <w:rFonts w:ascii="Times New Roman"/>
                <w:b w:val="false"/>
                <w:i w:val="false"/>
                <w:color w:val="000000"/>
                <w:sz w:val="20"/>
              </w:rPr>
              <w:t>
- наличие безбарьерной среды: пандус, лифт-подъемник, входная группа, кнопка вызова, оборудованная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p>
            <w:pPr>
              <w:spacing w:after="20"/>
              <w:ind w:left="20"/>
              <w:jc w:val="both"/>
            </w:pPr>
            <w:r>
              <w:rPr>
                <w:rFonts w:ascii="Times New Roman"/>
                <w:b w:val="false"/>
                <w:i w:val="false"/>
                <w:color w:val="000000"/>
                <w:sz w:val="20"/>
              </w:rPr>
              <w:t>
1% от общего количества обучающихся;</w:t>
            </w:r>
          </w:p>
          <w:p>
            <w:pPr>
              <w:spacing w:after="20"/>
              <w:ind w:left="20"/>
              <w:jc w:val="both"/>
            </w:pPr>
            <w:r>
              <w:rPr>
                <w:rFonts w:ascii="Times New Roman"/>
                <w:b w:val="false"/>
                <w:i w:val="false"/>
                <w:color w:val="000000"/>
                <w:sz w:val="20"/>
              </w:rPr>
              <w:t>
Более 1 % от общего количества обучающихся</w:t>
            </w:r>
          </w:p>
          <w:p>
            <w:pPr>
              <w:spacing w:after="20"/>
              <w:ind w:left="20"/>
              <w:jc w:val="both"/>
            </w:pPr>
            <w:r>
              <w:rPr>
                <w:rFonts w:ascii="Times New Roman"/>
                <w:b w:val="false"/>
                <w:i w:val="false"/>
                <w:color w:val="000000"/>
                <w:sz w:val="20"/>
              </w:rPr>
              <w:t>
Не имеется</w:t>
            </w:r>
          </w:p>
          <w:p>
            <w:pPr>
              <w:spacing w:after="20"/>
              <w:ind w:left="20"/>
              <w:jc w:val="both"/>
            </w:pPr>
            <w:r>
              <w:rPr>
                <w:rFonts w:ascii="Times New Roman"/>
                <w:b w:val="false"/>
                <w:i w:val="false"/>
                <w:color w:val="000000"/>
                <w:sz w:val="20"/>
              </w:rPr>
              <w:t>
Имеется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и более баллов</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по 1 баллу в зависимости от наличия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прошедших курсы повышения квалификации по инклюзивному образованию, от общего количества педагогов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p>
            <w:pPr>
              <w:spacing w:after="20"/>
              <w:ind w:left="20"/>
              <w:jc w:val="both"/>
            </w:pPr>
            <w:r>
              <w:rPr>
                <w:rFonts w:ascii="Times New Roman"/>
                <w:b w:val="false"/>
                <w:i w:val="false"/>
                <w:color w:val="000000"/>
                <w:sz w:val="20"/>
              </w:rPr>
              <w:t>
до 5% от общего количества</w:t>
            </w:r>
          </w:p>
          <w:p>
            <w:pPr>
              <w:spacing w:after="20"/>
              <w:ind w:left="20"/>
              <w:jc w:val="both"/>
            </w:pPr>
            <w:r>
              <w:rPr>
                <w:rFonts w:ascii="Times New Roman"/>
                <w:b w:val="false"/>
                <w:i w:val="false"/>
                <w:color w:val="000000"/>
                <w:sz w:val="20"/>
              </w:rPr>
              <w:t>
более 5% от общего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 для детей с особыми образовательными потребностями (с учетом индивидуальных физических особенностей)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p>
            <w:pPr>
              <w:spacing w:after="20"/>
              <w:ind w:left="20"/>
              <w:jc w:val="both"/>
            </w:pPr>
            <w:r>
              <w:rPr>
                <w:rFonts w:ascii="Times New Roman"/>
                <w:b w:val="false"/>
                <w:i w:val="false"/>
                <w:color w:val="000000"/>
                <w:sz w:val="20"/>
              </w:rPr>
              <w:t>
Имеется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неправительственными организациями|:</w:t>
            </w:r>
          </w:p>
          <w:p>
            <w:pPr>
              <w:spacing w:after="20"/>
              <w:ind w:left="20"/>
              <w:jc w:val="both"/>
            </w:pPr>
            <w:r>
              <w:rPr>
                <w:rFonts w:ascii="Times New Roman"/>
                <w:b w:val="false"/>
                <w:i w:val="false"/>
                <w:color w:val="000000"/>
                <w:sz w:val="20"/>
              </w:rPr>
              <w:t>
- организация обучающих семинаров</w:t>
            </w:r>
          </w:p>
          <w:p>
            <w:pPr>
              <w:spacing w:after="20"/>
              <w:ind w:left="20"/>
              <w:jc w:val="both"/>
            </w:pPr>
            <w:r>
              <w:rPr>
                <w:rFonts w:ascii="Times New Roman"/>
                <w:b w:val="false"/>
                <w:i w:val="false"/>
                <w:color w:val="000000"/>
                <w:sz w:val="20"/>
              </w:rPr>
              <w:t>
- обмен опытом (мастер-классы)</w:t>
            </w:r>
          </w:p>
          <w:p>
            <w:pPr>
              <w:spacing w:after="20"/>
              <w:ind w:left="20"/>
              <w:jc w:val="both"/>
            </w:pPr>
            <w:r>
              <w:rPr>
                <w:rFonts w:ascii="Times New Roman"/>
                <w:b w:val="false"/>
                <w:i w:val="false"/>
                <w:color w:val="000000"/>
                <w:sz w:val="20"/>
              </w:rPr>
              <w:t>
- организация культурно-массовых мероприятий</w:t>
            </w:r>
          </w:p>
          <w:p>
            <w:pPr>
              <w:spacing w:after="20"/>
              <w:ind w:left="20"/>
              <w:jc w:val="both"/>
            </w:pPr>
            <w:r>
              <w:rPr>
                <w:rFonts w:ascii="Times New Roman"/>
                <w:b w:val="false"/>
                <w:i w:val="false"/>
                <w:color w:val="000000"/>
                <w:sz w:val="20"/>
              </w:rPr>
              <w:t>
- организация творческих работ детей (ярмарки, выставки, музеи)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p>
            <w:pPr>
              <w:spacing w:after="20"/>
              <w:ind w:left="20"/>
              <w:jc w:val="both"/>
            </w:pPr>
            <w:r>
              <w:rPr>
                <w:rFonts w:ascii="Times New Roman"/>
                <w:b w:val="false"/>
                <w:i w:val="false"/>
                <w:color w:val="000000"/>
                <w:sz w:val="20"/>
              </w:rPr>
              <w:t>
Имеется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+ 1 баллу в зависимости от наличия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и безопасной среды:</w:t>
            </w:r>
          </w:p>
          <w:p>
            <w:pPr>
              <w:spacing w:after="20"/>
              <w:ind w:left="20"/>
              <w:jc w:val="both"/>
            </w:pPr>
            <w:r>
              <w:rPr>
                <w:rFonts w:ascii="Times New Roman"/>
                <w:b w:val="false"/>
                <w:i w:val="false"/>
                <w:color w:val="000000"/>
                <w:sz w:val="20"/>
              </w:rPr>
              <w:t>
- обеспеченность видеонаблюдением;</w:t>
            </w:r>
          </w:p>
          <w:p>
            <w:pPr>
              <w:spacing w:after="20"/>
              <w:ind w:left="20"/>
              <w:jc w:val="both"/>
            </w:pPr>
            <w:r>
              <w:rPr>
                <w:rFonts w:ascii="Times New Roman"/>
                <w:b w:val="false"/>
                <w:i w:val="false"/>
                <w:color w:val="000000"/>
                <w:sz w:val="20"/>
              </w:rPr>
              <w:t xml:space="preserve">
- возможность контроля и наблюдения за студентами в местах массового скопления (соответствие с </w:t>
            </w:r>
            <w:r>
              <w:rPr>
                <w:rFonts w:ascii="Times New Roman"/>
                <w:b w:val="false"/>
                <w:i w:val="false"/>
                <w:color w:val="000000"/>
                <w:sz w:val="20"/>
              </w:rPr>
              <w:t>ППРК № 191</w:t>
            </w:r>
            <w:r>
              <w:rPr>
                <w:rFonts w:ascii="Times New Roman"/>
                <w:b w:val="false"/>
                <w:i w:val="false"/>
                <w:color w:val="000000"/>
                <w:sz w:val="20"/>
              </w:rPr>
              <w:t xml:space="preserve"> от 3.04.2015 г.);</w:t>
            </w:r>
          </w:p>
          <w:p>
            <w:pPr>
              <w:spacing w:after="20"/>
              <w:ind w:left="20"/>
              <w:jc w:val="both"/>
            </w:pPr>
            <w:r>
              <w:rPr>
                <w:rFonts w:ascii="Times New Roman"/>
                <w:b w:val="false"/>
                <w:i w:val="false"/>
                <w:color w:val="000000"/>
                <w:sz w:val="20"/>
              </w:rPr>
              <w:t>
- отсутствие камер, вышедших из строя;</w:t>
            </w:r>
          </w:p>
          <w:p>
            <w:pPr>
              <w:spacing w:after="20"/>
              <w:ind w:left="20"/>
              <w:jc w:val="both"/>
            </w:pPr>
            <w:r>
              <w:rPr>
                <w:rFonts w:ascii="Times New Roman"/>
                <w:b w:val="false"/>
                <w:i w:val="false"/>
                <w:color w:val="000000"/>
                <w:sz w:val="20"/>
              </w:rPr>
              <w:t>
- отсутствие краж и взломов;</w:t>
            </w:r>
          </w:p>
          <w:p>
            <w:pPr>
              <w:spacing w:after="20"/>
              <w:ind w:left="20"/>
              <w:jc w:val="both"/>
            </w:pPr>
            <w:r>
              <w:rPr>
                <w:rFonts w:ascii="Times New Roman"/>
                <w:b w:val="false"/>
                <w:i w:val="false"/>
                <w:color w:val="000000"/>
                <w:sz w:val="20"/>
              </w:rPr>
              <w:t>
- отсутствие штрафных санкций со стороны других государственных органов (по мониторингу ДВД и ДЧС)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p>
            <w:pPr>
              <w:spacing w:after="20"/>
              <w:ind w:left="20"/>
              <w:jc w:val="both"/>
            </w:pPr>
            <w:r>
              <w:rPr>
                <w:rFonts w:ascii="Times New Roman"/>
                <w:b w:val="false"/>
                <w:i w:val="false"/>
                <w:color w:val="000000"/>
                <w:sz w:val="20"/>
              </w:rPr>
              <w:t>
Имеется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+ 1 баллу в зависимости от наличия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рабочих учебных планов, согласованных с работодателями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по всем специальностям;</w:t>
            </w:r>
          </w:p>
          <w:p>
            <w:pPr>
              <w:spacing w:after="20"/>
              <w:ind w:left="20"/>
              <w:jc w:val="both"/>
            </w:pPr>
            <w:r>
              <w:rPr>
                <w:rFonts w:ascii="Times New Roman"/>
                <w:b w:val="false"/>
                <w:i w:val="false"/>
                <w:color w:val="000000"/>
                <w:sz w:val="20"/>
              </w:rPr>
              <w:t>
имеется по нескольким специальностям;</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качества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качества знаний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более чем на 10%;</w:t>
            </w:r>
          </w:p>
          <w:p>
            <w:pPr>
              <w:spacing w:after="20"/>
              <w:ind w:left="20"/>
              <w:jc w:val="both"/>
            </w:pPr>
            <w:r>
              <w:rPr>
                <w:rFonts w:ascii="Times New Roman"/>
                <w:b w:val="false"/>
                <w:i w:val="false"/>
                <w:color w:val="000000"/>
                <w:sz w:val="20"/>
              </w:rPr>
              <w:t>
В соответствии с уровнем прошлого года Ниже прошлого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увеличения обучающихся по дуальной форме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5%</w:t>
            </w:r>
          </w:p>
          <w:p>
            <w:pPr>
              <w:spacing w:after="20"/>
              <w:ind w:left="20"/>
              <w:jc w:val="both"/>
            </w:pPr>
            <w:r>
              <w:rPr>
                <w:rFonts w:ascii="Times New Roman"/>
                <w:b w:val="false"/>
                <w:i w:val="false"/>
                <w:color w:val="000000"/>
                <w:sz w:val="20"/>
              </w:rPr>
              <w:t xml:space="preserve">
Повышение на 3% </w:t>
            </w:r>
          </w:p>
          <w:p>
            <w:pPr>
              <w:spacing w:after="20"/>
              <w:ind w:left="20"/>
              <w:jc w:val="both"/>
            </w:pPr>
            <w:r>
              <w:rPr>
                <w:rFonts w:ascii="Times New Roman"/>
                <w:b w:val="false"/>
                <w:i w:val="false"/>
                <w:color w:val="000000"/>
                <w:sz w:val="20"/>
              </w:rPr>
              <w:t>
В соответствии с уровнем прошлого года</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Сохранность контингента на конец учебного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на конец– 80%учебного года Контингент на конец учебного года – 90% Контингент на конец учебного года – 70% и ниже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обучающихся, ставших победителями (призерами): </w:t>
            </w:r>
          </w:p>
          <w:p>
            <w:pPr>
              <w:spacing w:after="20"/>
              <w:ind w:left="20"/>
              <w:jc w:val="both"/>
            </w:pPr>
            <w:r>
              <w:rPr>
                <w:rFonts w:ascii="Times New Roman"/>
                <w:b w:val="false"/>
                <w:i w:val="false"/>
                <w:color w:val="000000"/>
                <w:sz w:val="20"/>
              </w:rPr>
              <w:t>
областных, республиканских, международных олимпиад, конкурсов, соревнований</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организации образования в международных проектах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проектах</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проект</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педагогическим и профессиональным образованием от общего количества педагогов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xml:space="preserve">
70 – 80% </w:t>
            </w:r>
          </w:p>
          <w:p>
            <w:pPr>
              <w:spacing w:after="20"/>
              <w:ind w:left="20"/>
              <w:jc w:val="both"/>
            </w:pPr>
            <w:r>
              <w:rPr>
                <w:rFonts w:ascii="Times New Roman"/>
                <w:b w:val="false"/>
                <w:i w:val="false"/>
                <w:color w:val="000000"/>
                <w:sz w:val="20"/>
              </w:rPr>
              <w:t>
Ниже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ученую/академическую степень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xml:space="preserve">
10 — 14% </w:t>
            </w:r>
          </w:p>
          <w:p>
            <w:pPr>
              <w:spacing w:after="20"/>
              <w:ind w:left="20"/>
              <w:jc w:val="both"/>
            </w:pPr>
            <w:r>
              <w:rPr>
                <w:rFonts w:ascii="Times New Roman"/>
                <w:b w:val="false"/>
                <w:i w:val="false"/>
                <w:color w:val="000000"/>
                <w:sz w:val="20"/>
              </w:rPr>
              <w:t>
Ниже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p>
            <w:pPr>
              <w:spacing w:after="20"/>
              <w:ind w:left="20"/>
              <w:jc w:val="both"/>
            </w:pPr>
            <w:r>
              <w:rPr>
                <w:rFonts w:ascii="Times New Roman"/>
                <w:b w:val="false"/>
                <w:i w:val="false"/>
                <w:color w:val="000000"/>
                <w:sz w:val="20"/>
              </w:rPr>
              <w:t>
40 — 59%</w:t>
            </w:r>
          </w:p>
          <w:p>
            <w:pPr>
              <w:spacing w:after="20"/>
              <w:ind w:left="20"/>
              <w:jc w:val="both"/>
            </w:pPr>
            <w:r>
              <w:rPr>
                <w:rFonts w:ascii="Times New Roman"/>
                <w:b w:val="false"/>
                <w:i w:val="false"/>
                <w:color w:val="000000"/>
                <w:sz w:val="20"/>
              </w:rPr>
              <w:t>
30 — 39%</w:t>
            </w:r>
          </w:p>
          <w:p>
            <w:pPr>
              <w:spacing w:after="20"/>
              <w:ind w:left="20"/>
              <w:jc w:val="both"/>
            </w:pPr>
            <w:r>
              <w:rPr>
                <w:rFonts w:ascii="Times New Roman"/>
                <w:b w:val="false"/>
                <w:i w:val="false"/>
                <w:color w:val="000000"/>
                <w:sz w:val="20"/>
              </w:rPr>
              <w:t>
25 — 29%</w:t>
            </w:r>
          </w:p>
          <w:p>
            <w:pPr>
              <w:spacing w:after="20"/>
              <w:ind w:left="20"/>
              <w:jc w:val="both"/>
            </w:pPr>
            <w:r>
              <w:rPr>
                <w:rFonts w:ascii="Times New Roman"/>
                <w:b w:val="false"/>
                <w:i w:val="false"/>
                <w:color w:val="000000"/>
                <w:sz w:val="20"/>
              </w:rPr>
              <w:t xml:space="preserve">
Ниже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молодых специалистов педагогов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уровень </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материально — технического обеспечения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p>
            <w:pPr>
              <w:spacing w:after="20"/>
              <w:ind w:left="20"/>
              <w:jc w:val="both"/>
            </w:pPr>
            <w:r>
              <w:rPr>
                <w:rFonts w:ascii="Times New Roman"/>
                <w:b w:val="false"/>
                <w:i w:val="false"/>
                <w:color w:val="000000"/>
                <w:sz w:val="20"/>
              </w:rPr>
              <w:t>
Дополнительное</w:t>
            </w:r>
          </w:p>
          <w:p>
            <w:pPr>
              <w:spacing w:after="20"/>
              <w:ind w:left="20"/>
              <w:jc w:val="both"/>
            </w:pPr>
            <w:r>
              <w:rPr>
                <w:rFonts w:ascii="Times New Roman"/>
                <w:b w:val="false"/>
                <w:i w:val="false"/>
                <w:color w:val="000000"/>
                <w:sz w:val="20"/>
              </w:rPr>
              <w:t>
приобретение за счет внебюджетных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снижения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присутствует частично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Завершенный суицид</w:t>
            </w:r>
          </w:p>
          <w:p>
            <w:pPr>
              <w:spacing w:after="20"/>
              <w:ind w:left="20"/>
              <w:jc w:val="both"/>
            </w:pPr>
            <w:r>
              <w:rPr>
                <w:rFonts w:ascii="Times New Roman"/>
                <w:b w:val="false"/>
                <w:i w:val="false"/>
                <w:color w:val="000000"/>
                <w:sz w:val="20"/>
              </w:rPr>
              <w:t>
Попытка суицида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балла</w:t>
            </w:r>
          </w:p>
          <w:p>
            <w:pPr>
              <w:spacing w:after="20"/>
              <w:ind w:left="20"/>
              <w:jc w:val="both"/>
            </w:pPr>
            <w:r>
              <w:rPr>
                <w:rFonts w:ascii="Times New Roman"/>
                <w:b w:val="false"/>
                <w:i w:val="false"/>
                <w:color w:val="000000"/>
                <w:sz w:val="20"/>
              </w:rPr>
              <w:t>
минус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преступлений, правонарушений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присутствует частично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комфортных условий и безопасной среды:</w:t>
            </w:r>
          </w:p>
          <w:p>
            <w:pPr>
              <w:spacing w:after="20"/>
              <w:ind w:left="20"/>
              <w:jc w:val="both"/>
            </w:pPr>
            <w:r>
              <w:rPr>
                <w:rFonts w:ascii="Times New Roman"/>
                <w:b w:val="false"/>
                <w:i w:val="false"/>
                <w:color w:val="000000"/>
                <w:sz w:val="20"/>
              </w:rPr>
              <w:t>
- отсутствие видеонаблюдения;</w:t>
            </w:r>
          </w:p>
          <w:p>
            <w:pPr>
              <w:spacing w:after="20"/>
              <w:ind w:left="20"/>
              <w:jc w:val="both"/>
            </w:pPr>
            <w:r>
              <w:rPr>
                <w:rFonts w:ascii="Times New Roman"/>
                <w:b w:val="false"/>
                <w:i w:val="false"/>
                <w:color w:val="000000"/>
                <w:sz w:val="20"/>
              </w:rPr>
              <w:t>
- отсутствие возможности контроля и наблюдения за детьми в местах массового скопления (соответствие с ППРК № 191 от 3.04.2015 г.);</w:t>
            </w:r>
          </w:p>
          <w:p>
            <w:pPr>
              <w:spacing w:after="20"/>
              <w:ind w:left="20"/>
              <w:jc w:val="both"/>
            </w:pPr>
            <w:r>
              <w:rPr>
                <w:rFonts w:ascii="Times New Roman"/>
                <w:b w:val="false"/>
                <w:i w:val="false"/>
                <w:color w:val="000000"/>
                <w:sz w:val="20"/>
              </w:rPr>
              <w:t xml:space="preserve">
- наличие камер, вышедших из строя; </w:t>
            </w:r>
          </w:p>
          <w:p>
            <w:pPr>
              <w:spacing w:after="20"/>
              <w:ind w:left="20"/>
              <w:jc w:val="both"/>
            </w:pPr>
            <w:r>
              <w:rPr>
                <w:rFonts w:ascii="Times New Roman"/>
                <w:b w:val="false"/>
                <w:i w:val="false"/>
                <w:color w:val="000000"/>
                <w:sz w:val="20"/>
              </w:rPr>
              <w:t>
- наличие краж и взломов;</w:t>
            </w:r>
          </w:p>
          <w:p>
            <w:pPr>
              <w:spacing w:after="20"/>
              <w:ind w:left="20"/>
              <w:jc w:val="both"/>
            </w:pPr>
            <w:r>
              <w:rPr>
                <w:rFonts w:ascii="Times New Roman"/>
                <w:b w:val="false"/>
                <w:i w:val="false"/>
                <w:color w:val="000000"/>
                <w:sz w:val="20"/>
              </w:rPr>
              <w:t>
- наличие штрафных санкций со стороны других государственных органов (по мониторингу ДВД и ДЧС)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присутствует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w:t>
            </w:r>
          </w:p>
          <w:p>
            <w:pPr>
              <w:spacing w:after="20"/>
              <w:ind w:left="20"/>
              <w:jc w:val="both"/>
            </w:pPr>
            <w:r>
              <w:rPr>
                <w:rFonts w:ascii="Times New Roman"/>
                <w:b w:val="false"/>
                <w:i w:val="false"/>
                <w:color w:val="000000"/>
                <w:sz w:val="20"/>
              </w:rPr>
              <w:t>
минус 1</w:t>
            </w:r>
          </w:p>
          <w:p>
            <w:pPr>
              <w:spacing w:after="20"/>
              <w:ind w:left="20"/>
              <w:jc w:val="both"/>
            </w:pPr>
            <w:r>
              <w:rPr>
                <w:rFonts w:ascii="Times New Roman"/>
                <w:b w:val="false"/>
                <w:i w:val="false"/>
                <w:color w:val="000000"/>
                <w:sz w:val="20"/>
              </w:rPr>
              <w:t>
минус 1</w:t>
            </w:r>
          </w:p>
          <w:p>
            <w:pPr>
              <w:spacing w:after="20"/>
              <w:ind w:left="20"/>
              <w:jc w:val="both"/>
            </w:pPr>
            <w:r>
              <w:rPr>
                <w:rFonts w:ascii="Times New Roman"/>
                <w:b w:val="false"/>
                <w:i w:val="false"/>
                <w:color w:val="000000"/>
                <w:sz w:val="20"/>
              </w:rPr>
              <w:t>
минус 1</w:t>
            </w:r>
          </w:p>
          <w:p>
            <w:pPr>
              <w:spacing w:after="20"/>
              <w:ind w:left="20"/>
              <w:jc w:val="both"/>
            </w:pPr>
            <w:r>
              <w:rPr>
                <w:rFonts w:ascii="Times New Roman"/>
                <w:b w:val="false"/>
                <w:i w:val="false"/>
                <w:color w:val="000000"/>
                <w:sz w:val="20"/>
              </w:rPr>
              <w:t>
минус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свыше 20%</w:t>
            </w:r>
          </w:p>
          <w:p>
            <w:pPr>
              <w:spacing w:after="20"/>
              <w:ind w:left="20"/>
              <w:jc w:val="both"/>
            </w:pPr>
            <w:r>
              <w:rPr>
                <w:rFonts w:ascii="Times New Roman"/>
                <w:b w:val="false"/>
                <w:i w:val="false"/>
                <w:color w:val="000000"/>
                <w:sz w:val="20"/>
              </w:rPr>
              <w:t>
Текучесть 10 – 19%</w:t>
            </w:r>
          </w:p>
          <w:p>
            <w:pPr>
              <w:spacing w:after="20"/>
              <w:ind w:left="20"/>
              <w:jc w:val="both"/>
            </w:pPr>
            <w:r>
              <w:rPr>
                <w:rFonts w:ascii="Times New Roman"/>
                <w:b w:val="false"/>
                <w:i w:val="false"/>
                <w:color w:val="000000"/>
                <w:sz w:val="20"/>
              </w:rPr>
              <w:t>
Текучесть 3 –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 минус</w:t>
            </w:r>
          </w:p>
          <w:p>
            <w:pPr>
              <w:spacing w:after="20"/>
              <w:ind w:left="20"/>
              <w:jc w:val="both"/>
            </w:pPr>
            <w:r>
              <w:rPr>
                <w:rFonts w:ascii="Times New Roman"/>
                <w:b w:val="false"/>
                <w:i w:val="false"/>
                <w:color w:val="000000"/>
                <w:sz w:val="20"/>
              </w:rPr>
              <w:t>
2 балла минус</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"руководитель третьей категории" - от 30 до 40 и более баллов;</w:t>
            </w:r>
          </w:p>
          <w:p>
            <w:pPr>
              <w:spacing w:after="20"/>
              <w:ind w:left="20"/>
              <w:jc w:val="both"/>
            </w:pPr>
            <w:r>
              <w:rPr>
                <w:rFonts w:ascii="Times New Roman"/>
                <w:b w:val="false"/>
                <w:i w:val="false"/>
                <w:color w:val="000000"/>
                <w:sz w:val="20"/>
              </w:rPr>
              <w:t>"руководитель второй категории" - от 40 до 50 и более баллов;</w:t>
            </w:r>
          </w:p>
          <w:p>
            <w:pPr>
              <w:spacing w:after="20"/>
              <w:ind w:left="20"/>
              <w:jc w:val="both"/>
            </w:pPr>
            <w:r>
              <w:rPr>
                <w:rFonts w:ascii="Times New Roman"/>
                <w:b w:val="false"/>
                <w:i w:val="false"/>
                <w:color w:val="000000"/>
                <w:sz w:val="20"/>
              </w:rPr>
              <w:t>"руководитель первой категории" - от 56 до 78 и более балла</w:t>
            </w:r>
          </w:p>
        </w:tc>
      </w:tr>
    </w:tbl>
    <w:bookmarkStart w:name="z816" w:id="727"/>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727"/>
    <w:bookmarkStart w:name="z817" w:id="728"/>
    <w:p>
      <w:pPr>
        <w:spacing w:after="0"/>
        <w:ind w:left="0"/>
        <w:jc w:val="left"/>
      </w:pPr>
      <w:r>
        <w:rPr>
          <w:rFonts w:ascii="Times New Roman"/>
          <w:b/>
          <w:i w:val="false"/>
          <w:color w:val="000000"/>
        </w:rPr>
        <w:t xml:space="preserve"> Показатели эффективности деятельности руководителя (заместителя руководителя) методического кабинета (центра)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наличие сайта (указать ссылки);</w:t>
            </w:r>
          </w:p>
          <w:p>
            <w:pPr>
              <w:spacing w:after="20"/>
              <w:ind w:left="20"/>
              <w:jc w:val="both"/>
            </w:pPr>
            <w:r>
              <w:rPr>
                <w:rFonts w:ascii="Times New Roman"/>
                <w:b w:val="false"/>
                <w:i w:val="false"/>
                <w:color w:val="000000"/>
                <w:sz w:val="20"/>
              </w:rPr>
              <w:t>
-наличие страницы в социальных сетях (указать ссылки)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p>
            <w:pPr>
              <w:spacing w:after="20"/>
              <w:ind w:left="20"/>
              <w:jc w:val="both"/>
            </w:pPr>
            <w:r>
              <w:rPr>
                <w:rFonts w:ascii="Times New Roman"/>
                <w:b w:val="false"/>
                <w:i w:val="false"/>
                <w:color w:val="000000"/>
                <w:sz w:val="20"/>
              </w:rPr>
              <w:t xml:space="preserve">
Оцениваемый показатель частично присутствует; </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баллов</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ученой или академической степени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w:t>
            </w:r>
          </w:p>
          <w:p>
            <w:pPr>
              <w:spacing w:after="20"/>
              <w:ind w:left="20"/>
              <w:jc w:val="both"/>
            </w:pPr>
            <w:r>
              <w:rPr>
                <w:rFonts w:ascii="Times New Roman"/>
                <w:b w:val="false"/>
                <w:i w:val="false"/>
                <w:color w:val="000000"/>
                <w:sz w:val="20"/>
              </w:rPr>
              <w:t>
Академическая степень;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методистов с ученой/академической степенью от количества методистов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30%;</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10 — 14%;</w:t>
            </w:r>
          </w:p>
          <w:p>
            <w:pPr>
              <w:spacing w:after="20"/>
              <w:ind w:left="20"/>
              <w:jc w:val="both"/>
            </w:pPr>
            <w:r>
              <w:rPr>
                <w:rFonts w:ascii="Times New Roman"/>
                <w:b w:val="false"/>
                <w:i w:val="false"/>
                <w:color w:val="000000"/>
                <w:sz w:val="20"/>
              </w:rPr>
              <w:t>
до 9%;</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методистов с квалификационной категорией "педагог-исследователь", "педагог-мастер" от количества методистов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70%;</w:t>
            </w:r>
          </w:p>
          <w:p>
            <w:pPr>
              <w:spacing w:after="20"/>
              <w:ind w:left="20"/>
              <w:jc w:val="both"/>
            </w:pPr>
            <w:r>
              <w:rPr>
                <w:rFonts w:ascii="Times New Roman"/>
                <w:b w:val="false"/>
                <w:i w:val="false"/>
                <w:color w:val="000000"/>
                <w:sz w:val="20"/>
              </w:rPr>
              <w:t>
60 — 69%;</w:t>
            </w:r>
          </w:p>
          <w:p>
            <w:pPr>
              <w:spacing w:after="20"/>
              <w:ind w:left="20"/>
              <w:jc w:val="both"/>
            </w:pPr>
            <w:r>
              <w:rPr>
                <w:rFonts w:ascii="Times New Roman"/>
                <w:b w:val="false"/>
                <w:i w:val="false"/>
                <w:color w:val="000000"/>
                <w:sz w:val="20"/>
              </w:rPr>
              <w:t>
50 — 59%;</w:t>
            </w:r>
          </w:p>
          <w:p>
            <w:pPr>
              <w:spacing w:after="20"/>
              <w:ind w:left="20"/>
              <w:jc w:val="both"/>
            </w:pPr>
            <w:r>
              <w:rPr>
                <w:rFonts w:ascii="Times New Roman"/>
                <w:b w:val="false"/>
                <w:i w:val="false"/>
                <w:color w:val="000000"/>
                <w:sz w:val="20"/>
              </w:rPr>
              <w:t>
40 — 49%;</w:t>
            </w:r>
          </w:p>
          <w:p>
            <w:pPr>
              <w:spacing w:after="20"/>
              <w:ind w:left="20"/>
              <w:jc w:val="both"/>
            </w:pPr>
            <w:r>
              <w:rPr>
                <w:rFonts w:ascii="Times New Roman"/>
                <w:b w:val="false"/>
                <w:i w:val="false"/>
                <w:color w:val="000000"/>
                <w:sz w:val="20"/>
              </w:rPr>
              <w:t xml:space="preserve">
Ниже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xml:space="preserve">
Республиканский уровень </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 курсах повышения квалификации по методической работе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активно действующих ассоциаций педагогов-предметников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ассоциаций;</w:t>
            </w:r>
          </w:p>
          <w:p>
            <w:pPr>
              <w:spacing w:after="20"/>
              <w:ind w:left="20"/>
              <w:jc w:val="both"/>
            </w:pPr>
            <w:r>
              <w:rPr>
                <w:rFonts w:ascii="Times New Roman"/>
                <w:b w:val="false"/>
                <w:i w:val="false"/>
                <w:color w:val="000000"/>
                <w:sz w:val="20"/>
              </w:rPr>
              <w:t>
3-5 ассоциаций;</w:t>
            </w:r>
          </w:p>
          <w:p>
            <w:pPr>
              <w:spacing w:after="20"/>
              <w:ind w:left="20"/>
              <w:jc w:val="both"/>
            </w:pPr>
            <w:r>
              <w:rPr>
                <w:rFonts w:ascii="Times New Roman"/>
                <w:b w:val="false"/>
                <w:i w:val="false"/>
                <w:color w:val="000000"/>
                <w:sz w:val="20"/>
              </w:rPr>
              <w:t xml:space="preserve">
Менее 3-х ассоциаций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руководителя (заместителя руководителя) методического кабинета (центра) в рабочих или экспертных группах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"руководитель-организатор" - от 7до 9 и более баллов;</w:t>
            </w:r>
          </w:p>
          <w:p>
            <w:pPr>
              <w:spacing w:after="20"/>
              <w:ind w:left="20"/>
              <w:jc w:val="both"/>
            </w:pPr>
            <w:r>
              <w:rPr>
                <w:rFonts w:ascii="Times New Roman"/>
                <w:b w:val="false"/>
                <w:i w:val="false"/>
                <w:color w:val="000000"/>
                <w:sz w:val="20"/>
              </w:rPr>
              <w:t>"руководитель-менеджер" - от 10 до 16 и более баллов;</w:t>
            </w:r>
          </w:p>
          <w:p>
            <w:pPr>
              <w:spacing w:after="20"/>
              <w:ind w:left="20"/>
              <w:jc w:val="both"/>
            </w:pPr>
            <w:r>
              <w:rPr>
                <w:rFonts w:ascii="Times New Roman"/>
                <w:b w:val="false"/>
                <w:i w:val="false"/>
                <w:color w:val="000000"/>
                <w:sz w:val="20"/>
              </w:rPr>
              <w:t>"руководитель-лидер" - от 17 до 23 и более балла;</w:t>
            </w:r>
          </w:p>
          <w:p>
            <w:pPr>
              <w:spacing w:after="20"/>
              <w:ind w:left="20"/>
              <w:jc w:val="both"/>
            </w:pPr>
            <w:r>
              <w:rPr>
                <w:rFonts w:ascii="Times New Roman"/>
                <w:b w:val="false"/>
                <w:i w:val="false"/>
                <w:color w:val="000000"/>
                <w:sz w:val="20"/>
              </w:rPr>
              <w:t>"заместитель руководителя третьей категории" - от 7 до 9 и более баллов;</w:t>
            </w:r>
          </w:p>
          <w:p>
            <w:pPr>
              <w:spacing w:after="20"/>
              <w:ind w:left="20"/>
              <w:jc w:val="both"/>
            </w:pPr>
            <w:r>
              <w:rPr>
                <w:rFonts w:ascii="Times New Roman"/>
                <w:b w:val="false"/>
                <w:i w:val="false"/>
                <w:color w:val="000000"/>
                <w:sz w:val="20"/>
              </w:rPr>
              <w:t>"заместитель руководителя второй категории" - от 10 до 16 и более баллов;</w:t>
            </w:r>
          </w:p>
          <w:p>
            <w:pPr>
              <w:spacing w:after="20"/>
              <w:ind w:left="20"/>
              <w:jc w:val="both"/>
            </w:pPr>
            <w:r>
              <w:rPr>
                <w:rFonts w:ascii="Times New Roman"/>
                <w:b w:val="false"/>
                <w:i w:val="false"/>
                <w:color w:val="000000"/>
                <w:sz w:val="20"/>
              </w:rPr>
              <w:t>"заместитель руководителя первой категории" - от 17 до 23 и более балла</w:t>
            </w:r>
          </w:p>
        </w:tc>
      </w:tr>
    </w:tbl>
    <w:bookmarkStart w:name="z818" w:id="729"/>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7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bl>
    <w:bookmarkStart w:name="z820" w:id="730"/>
    <w:p>
      <w:pPr>
        <w:spacing w:after="0"/>
        <w:ind w:left="0"/>
        <w:jc w:val="left"/>
      </w:pPr>
      <w:r>
        <w:rPr>
          <w:rFonts w:ascii="Times New Roman"/>
          <w:b/>
          <w:i w:val="false"/>
          <w:color w:val="000000"/>
        </w:rPr>
        <w:t xml:space="preserve"> Показатели эффективности деятельности заместителя руководителя по учебной работе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размещение на сайте;</w:t>
            </w:r>
          </w:p>
          <w:p>
            <w:pPr>
              <w:spacing w:after="20"/>
              <w:ind w:left="20"/>
              <w:jc w:val="both"/>
            </w:pPr>
            <w:r>
              <w:rPr>
                <w:rFonts w:ascii="Times New Roman"/>
                <w:b w:val="false"/>
                <w:i w:val="false"/>
                <w:color w:val="000000"/>
                <w:sz w:val="20"/>
              </w:rPr>
              <w:t xml:space="preserve">
- на странице в социальных сетях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частично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баллов</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качества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менее 3%</w:t>
            </w:r>
          </w:p>
          <w:p>
            <w:pPr>
              <w:spacing w:after="20"/>
              <w:ind w:left="20"/>
              <w:jc w:val="both"/>
            </w:pPr>
            <w:r>
              <w:rPr>
                <w:rFonts w:ascii="Times New Roman"/>
                <w:b w:val="false"/>
                <w:i w:val="false"/>
                <w:color w:val="000000"/>
                <w:sz w:val="20"/>
              </w:rPr>
              <w:t>
Динамика роста качества знаний - на 3%</w:t>
            </w:r>
          </w:p>
          <w:p>
            <w:pPr>
              <w:spacing w:after="20"/>
              <w:ind w:left="20"/>
              <w:jc w:val="both"/>
            </w:pPr>
            <w:r>
              <w:rPr>
                <w:rFonts w:ascii="Times New Roman"/>
                <w:b w:val="false"/>
                <w:i w:val="false"/>
                <w:color w:val="000000"/>
                <w:sz w:val="20"/>
              </w:rPr>
              <w:t>
Динамика роста качества знаний - на 4%</w:t>
            </w:r>
          </w:p>
          <w:p>
            <w:pPr>
              <w:spacing w:after="20"/>
              <w:ind w:left="20"/>
              <w:jc w:val="both"/>
            </w:pPr>
            <w:r>
              <w:rPr>
                <w:rFonts w:ascii="Times New Roman"/>
                <w:b w:val="false"/>
                <w:i w:val="false"/>
                <w:color w:val="000000"/>
                <w:sz w:val="20"/>
              </w:rPr>
              <w:t>
Динамика роста качества знаний - на 5%</w:t>
            </w:r>
          </w:p>
          <w:p>
            <w:pPr>
              <w:spacing w:after="20"/>
              <w:ind w:left="20"/>
              <w:jc w:val="both"/>
            </w:pPr>
            <w:r>
              <w:rPr>
                <w:rFonts w:ascii="Times New Roman"/>
                <w:b w:val="false"/>
                <w:i w:val="false"/>
                <w:color w:val="000000"/>
                <w:sz w:val="20"/>
              </w:rPr>
              <w:t>
Динамика роста качества знаний - на 6%</w:t>
            </w:r>
          </w:p>
          <w:p>
            <w:pPr>
              <w:spacing w:after="20"/>
              <w:ind w:left="20"/>
              <w:jc w:val="both"/>
            </w:pPr>
            <w:r>
              <w:rPr>
                <w:rFonts w:ascii="Times New Roman"/>
                <w:b w:val="false"/>
                <w:i w:val="false"/>
                <w:color w:val="000000"/>
                <w:sz w:val="20"/>
              </w:rPr>
              <w:t>
Качество знаний обучающихся школы/курируемому направлению от 75% и выше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5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21-30% и выше 11-20%; 6-10% 1-5%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поступивших в высшие учебные заведения (рассчитывается среднеарифметический показатель за последние три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и выше</w:t>
            </w:r>
          </w:p>
          <w:p>
            <w:pPr>
              <w:spacing w:after="20"/>
              <w:ind w:left="20"/>
              <w:jc w:val="both"/>
            </w:pPr>
            <w:r>
              <w:rPr>
                <w:rFonts w:ascii="Times New Roman"/>
                <w:b w:val="false"/>
                <w:i w:val="false"/>
                <w:color w:val="000000"/>
                <w:sz w:val="20"/>
              </w:rPr>
              <w:t>
11-20%;</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 81 – 90%; 70 – 80%;</w:t>
            </w:r>
          </w:p>
          <w:p>
            <w:pPr>
              <w:spacing w:after="20"/>
              <w:ind w:left="20"/>
              <w:jc w:val="both"/>
            </w:pPr>
            <w:r>
              <w:rPr>
                <w:rFonts w:ascii="Times New Roman"/>
                <w:b w:val="false"/>
                <w:i w:val="false"/>
                <w:color w:val="000000"/>
                <w:sz w:val="20"/>
              </w:rPr>
              <w:t>
Ниже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15 %; 8-15%; 4-7%; 1-3%;</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и "педагог-мастер"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15 %; 8-15%; 4-7%; 1-3%;</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внутришкольного контроля по курируемому направлению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p>
            <w:pPr>
              <w:spacing w:after="20"/>
              <w:ind w:left="20"/>
              <w:jc w:val="both"/>
            </w:pPr>
            <w:r>
              <w:rPr>
                <w:rFonts w:ascii="Times New Roman"/>
                <w:b w:val="false"/>
                <w:i w:val="false"/>
                <w:color w:val="000000"/>
                <w:sz w:val="20"/>
              </w:rPr>
              <w:t xml:space="preserve">
Не достигнут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Реализуемые инициативы заместителя руководителя в работе с педагогами, обучающимися, родителями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присутствует </w:t>
            </w:r>
          </w:p>
          <w:p>
            <w:pPr>
              <w:spacing w:after="20"/>
              <w:ind w:left="20"/>
              <w:jc w:val="both"/>
            </w:pPr>
            <w:r>
              <w:rPr>
                <w:rFonts w:ascii="Times New Roman"/>
                <w:b w:val="false"/>
                <w:i w:val="false"/>
                <w:color w:val="000000"/>
                <w:sz w:val="20"/>
              </w:rPr>
              <w:t xml:space="preserve">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"заместитель руководителя третьей категории" - от 10 до 17 и более баллов;</w:t>
            </w:r>
          </w:p>
          <w:p>
            <w:pPr>
              <w:spacing w:after="20"/>
              <w:ind w:left="20"/>
              <w:jc w:val="both"/>
            </w:pPr>
            <w:r>
              <w:rPr>
                <w:rFonts w:ascii="Times New Roman"/>
                <w:b w:val="false"/>
                <w:i w:val="false"/>
                <w:color w:val="000000"/>
                <w:sz w:val="20"/>
              </w:rPr>
              <w:t>"заместитель руководителя второй категории" — от 18 до 29 и более баллов;</w:t>
            </w:r>
          </w:p>
          <w:p>
            <w:pPr>
              <w:spacing w:after="20"/>
              <w:ind w:left="20"/>
              <w:jc w:val="both"/>
            </w:pPr>
            <w:r>
              <w:rPr>
                <w:rFonts w:ascii="Times New Roman"/>
                <w:b w:val="false"/>
                <w:i w:val="false"/>
                <w:color w:val="000000"/>
                <w:sz w:val="20"/>
              </w:rPr>
              <w:t>"заместитель руководителя первой категории" — от 30 до 36 и более баллов</w:t>
            </w:r>
          </w:p>
        </w:tc>
      </w:tr>
    </w:tbl>
    <w:bookmarkStart w:name="z821" w:id="731"/>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воспитательной работе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размещение на сайте;</w:t>
            </w:r>
          </w:p>
          <w:p>
            <w:pPr>
              <w:spacing w:after="20"/>
              <w:ind w:left="20"/>
              <w:jc w:val="both"/>
            </w:pPr>
            <w:r>
              <w:rPr>
                <w:rFonts w:ascii="Times New Roman"/>
                <w:b w:val="false"/>
                <w:i w:val="false"/>
                <w:color w:val="000000"/>
                <w:sz w:val="20"/>
              </w:rPr>
              <w:t xml:space="preserve">
- на странице в социальных сетях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частично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баллов</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публикации и выступления в СМИ;</w:t>
            </w:r>
          </w:p>
          <w:p>
            <w:pPr>
              <w:spacing w:after="20"/>
              <w:ind w:left="20"/>
              <w:jc w:val="both"/>
            </w:pPr>
            <w:r>
              <w:rPr>
                <w:rFonts w:ascii="Times New Roman"/>
                <w:b w:val="false"/>
                <w:i w:val="false"/>
                <w:color w:val="000000"/>
                <w:sz w:val="20"/>
              </w:rPr>
              <w:t>
Имеются только публикации или только выступление;</w:t>
            </w:r>
          </w:p>
          <w:p>
            <w:pPr>
              <w:spacing w:after="20"/>
              <w:ind w:left="20"/>
              <w:jc w:val="both"/>
            </w:pPr>
            <w:r>
              <w:rPr>
                <w:rFonts w:ascii="Times New Roman"/>
                <w:b w:val="false"/>
                <w:i w:val="false"/>
                <w:color w:val="000000"/>
                <w:sz w:val="20"/>
              </w:rPr>
              <w:t>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условий для сохранения здоровья и безопасности обучающихся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программы по формированию здорового образа жизни и безопасности жизни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способствующих сохранению и восстановлению здоровья учащихся, профилактике суицида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 по воспитанию и социализации личности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Международный уровень; Республиканский уровень; </w:t>
            </w:r>
          </w:p>
          <w:p>
            <w:pPr>
              <w:spacing w:after="20"/>
              <w:ind w:left="20"/>
              <w:jc w:val="both"/>
            </w:pPr>
            <w:r>
              <w:rPr>
                <w:rFonts w:ascii="Times New Roman"/>
                <w:b w:val="false"/>
                <w:i w:val="false"/>
                <w:color w:val="000000"/>
                <w:sz w:val="20"/>
              </w:rPr>
              <w:t>
Областной уровень;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балла </w:t>
            </w:r>
          </w:p>
          <w:p>
            <w:pPr>
              <w:spacing w:after="20"/>
              <w:ind w:left="20"/>
              <w:jc w:val="both"/>
            </w:pPr>
            <w:r>
              <w:rPr>
                <w:rFonts w:ascii="Times New Roman"/>
                <w:b w:val="false"/>
                <w:i w:val="false"/>
                <w:color w:val="000000"/>
                <w:sz w:val="20"/>
              </w:rPr>
              <w:t xml:space="preserve">
3 балла </w:t>
            </w:r>
          </w:p>
          <w:p>
            <w:pPr>
              <w:spacing w:after="20"/>
              <w:ind w:left="20"/>
              <w:jc w:val="both"/>
            </w:pPr>
            <w:r>
              <w:rPr>
                <w:rFonts w:ascii="Times New Roman"/>
                <w:b w:val="false"/>
                <w:i w:val="false"/>
                <w:color w:val="000000"/>
                <w:sz w:val="20"/>
              </w:rPr>
              <w:t>
2 балла 1 балл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общественных объединений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обучающихся, состоящих на учете в комиссии по делам несовершеннолетних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(в сравнении с прошлым учебным годом)</w:t>
            </w:r>
          </w:p>
          <w:p>
            <w:pPr>
              <w:spacing w:after="20"/>
              <w:ind w:left="20"/>
              <w:jc w:val="both"/>
            </w:pPr>
            <w:r>
              <w:rPr>
                <w:rFonts w:ascii="Times New Roman"/>
                <w:b w:val="false"/>
                <w:i w:val="false"/>
                <w:color w:val="000000"/>
                <w:sz w:val="20"/>
              </w:rPr>
              <w:t>
Равнозначно прошлому учебному году</w:t>
            </w:r>
          </w:p>
          <w:p>
            <w:pPr>
              <w:spacing w:after="20"/>
              <w:ind w:left="20"/>
              <w:jc w:val="both"/>
            </w:pPr>
            <w:r>
              <w:rPr>
                <w:rFonts w:ascii="Times New Roman"/>
                <w:b w:val="false"/>
                <w:i w:val="false"/>
                <w:color w:val="000000"/>
                <w:sz w:val="20"/>
              </w:rPr>
              <w:t>
Повышение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преступлений и правонарушений, совершенных учащимися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протяжении 3-х лет</w:t>
            </w:r>
          </w:p>
          <w:p>
            <w:pPr>
              <w:spacing w:after="20"/>
              <w:ind w:left="20"/>
              <w:jc w:val="both"/>
            </w:pPr>
            <w:r>
              <w:rPr>
                <w:rFonts w:ascii="Times New Roman"/>
                <w:b w:val="false"/>
                <w:i w:val="false"/>
                <w:color w:val="000000"/>
                <w:sz w:val="20"/>
              </w:rPr>
              <w:t>
Снижение количества (в сравнении с прошлым учебным годом)</w:t>
            </w:r>
          </w:p>
          <w:p>
            <w:pPr>
              <w:spacing w:after="20"/>
              <w:ind w:left="20"/>
              <w:jc w:val="both"/>
            </w:pPr>
            <w:r>
              <w:rPr>
                <w:rFonts w:ascii="Times New Roman"/>
                <w:b w:val="false"/>
                <w:i w:val="false"/>
                <w:color w:val="000000"/>
                <w:sz w:val="20"/>
              </w:rPr>
              <w:t>
Равнозначно прошлому учебному году</w:t>
            </w:r>
          </w:p>
          <w:p>
            <w:pPr>
              <w:spacing w:after="20"/>
              <w:ind w:left="20"/>
              <w:jc w:val="both"/>
            </w:pPr>
            <w:r>
              <w:rPr>
                <w:rFonts w:ascii="Times New Roman"/>
                <w:b w:val="false"/>
                <w:i w:val="false"/>
                <w:color w:val="000000"/>
                <w:sz w:val="20"/>
              </w:rPr>
              <w:t>
Повышение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по курируемому направлению</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 1 балл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Внутришкольного контроля (ВШК) по курируемому направлению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p>
            <w:pPr>
              <w:spacing w:after="20"/>
              <w:ind w:left="20"/>
              <w:jc w:val="both"/>
            </w:pPr>
            <w:r>
              <w:rPr>
                <w:rFonts w:ascii="Times New Roman"/>
                <w:b w:val="false"/>
                <w:i w:val="false"/>
                <w:color w:val="000000"/>
                <w:sz w:val="20"/>
              </w:rPr>
              <w:t xml:space="preserve">
Частично достигнут </w:t>
            </w:r>
          </w:p>
          <w:p>
            <w:pPr>
              <w:spacing w:after="20"/>
              <w:ind w:left="20"/>
              <w:jc w:val="both"/>
            </w:pPr>
            <w:r>
              <w:rPr>
                <w:rFonts w:ascii="Times New Roman"/>
                <w:b w:val="false"/>
                <w:i w:val="false"/>
                <w:color w:val="000000"/>
                <w:sz w:val="20"/>
              </w:rPr>
              <w:t xml:space="preserve">
Не достигнут </w:t>
            </w:r>
          </w:p>
          <w:p>
            <w:pPr>
              <w:spacing w:after="20"/>
              <w:ind w:left="20"/>
              <w:jc w:val="both"/>
            </w:pPr>
            <w:r>
              <w:rPr>
                <w:rFonts w:ascii="Times New Roman"/>
                <w:b w:val="false"/>
                <w:i w:val="false"/>
                <w:color w:val="000000"/>
                <w:sz w:val="20"/>
              </w:rPr>
              <w:t>
Опыт работы распространен:</w:t>
            </w:r>
          </w:p>
          <w:p>
            <w:pPr>
              <w:spacing w:after="20"/>
              <w:ind w:left="20"/>
              <w:jc w:val="both"/>
            </w:pPr>
            <w:r>
              <w:rPr>
                <w:rFonts w:ascii="Times New Roman"/>
                <w:b w:val="false"/>
                <w:i w:val="false"/>
                <w:color w:val="000000"/>
                <w:sz w:val="20"/>
              </w:rPr>
              <w:t>
район, область,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p>
            <w:pPr>
              <w:spacing w:after="20"/>
              <w:ind w:left="20"/>
              <w:jc w:val="both"/>
            </w:pPr>
            <w:r>
              <w:rPr>
                <w:rFonts w:ascii="Times New Roman"/>
                <w:b w:val="false"/>
                <w:i w:val="false"/>
                <w:color w:val="000000"/>
                <w:sz w:val="20"/>
              </w:rPr>
              <w:t>
Представлены только инициативы</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балла</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"заместитель руководителя третьей категории" - от 10 до 17 и более баллов;</w:t>
            </w:r>
          </w:p>
          <w:p>
            <w:pPr>
              <w:spacing w:after="20"/>
              <w:ind w:left="20"/>
              <w:jc w:val="both"/>
            </w:pPr>
            <w:r>
              <w:rPr>
                <w:rFonts w:ascii="Times New Roman"/>
                <w:b w:val="false"/>
                <w:i w:val="false"/>
                <w:color w:val="000000"/>
                <w:sz w:val="20"/>
              </w:rPr>
              <w:t>"заместитель руководителя второй категории" — от 18 до 28 и более баллов;</w:t>
            </w:r>
          </w:p>
          <w:p>
            <w:pPr>
              <w:spacing w:after="20"/>
              <w:ind w:left="20"/>
              <w:jc w:val="both"/>
            </w:pPr>
            <w:r>
              <w:rPr>
                <w:rFonts w:ascii="Times New Roman"/>
                <w:b w:val="false"/>
                <w:i w:val="false"/>
                <w:color w:val="000000"/>
                <w:sz w:val="20"/>
              </w:rPr>
              <w:t>"заместитель руководителя первой категории" — от 29 до 35 и более баллов</w:t>
            </w:r>
          </w:p>
        </w:tc>
      </w:tr>
    </w:tbl>
    <w:bookmarkStart w:name="z822" w:id="732"/>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профильному обучению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размещение на сайте;</w:t>
            </w:r>
          </w:p>
          <w:p>
            <w:pPr>
              <w:spacing w:after="20"/>
              <w:ind w:left="20"/>
              <w:jc w:val="both"/>
            </w:pPr>
            <w:r>
              <w:rPr>
                <w:rFonts w:ascii="Times New Roman"/>
                <w:b w:val="false"/>
                <w:i w:val="false"/>
                <w:color w:val="000000"/>
                <w:sz w:val="20"/>
              </w:rPr>
              <w:t xml:space="preserve">
- на странице в социальных сетях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частично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баллов</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партнерство с высшими учебными заведениями, предприятиями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частично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0,5 баллов</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качества образования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менее 3%</w:t>
            </w:r>
          </w:p>
          <w:p>
            <w:pPr>
              <w:spacing w:after="20"/>
              <w:ind w:left="20"/>
              <w:jc w:val="both"/>
            </w:pPr>
            <w:r>
              <w:rPr>
                <w:rFonts w:ascii="Times New Roman"/>
                <w:b w:val="false"/>
                <w:i w:val="false"/>
                <w:color w:val="000000"/>
                <w:sz w:val="20"/>
              </w:rPr>
              <w:t>
Динамика роста качества знаний - на 3%</w:t>
            </w:r>
          </w:p>
          <w:p>
            <w:pPr>
              <w:spacing w:after="20"/>
              <w:ind w:left="20"/>
              <w:jc w:val="both"/>
            </w:pPr>
            <w:r>
              <w:rPr>
                <w:rFonts w:ascii="Times New Roman"/>
                <w:b w:val="false"/>
                <w:i w:val="false"/>
                <w:color w:val="000000"/>
                <w:sz w:val="20"/>
              </w:rPr>
              <w:t>
Динамика роста качества знаний - на 4%</w:t>
            </w:r>
          </w:p>
          <w:p>
            <w:pPr>
              <w:spacing w:after="20"/>
              <w:ind w:left="20"/>
              <w:jc w:val="both"/>
            </w:pPr>
            <w:r>
              <w:rPr>
                <w:rFonts w:ascii="Times New Roman"/>
                <w:b w:val="false"/>
                <w:i w:val="false"/>
                <w:color w:val="000000"/>
                <w:sz w:val="20"/>
              </w:rPr>
              <w:t>
Динамика роста качества знаний - на 5%</w:t>
            </w:r>
          </w:p>
          <w:p>
            <w:pPr>
              <w:spacing w:after="20"/>
              <w:ind w:left="20"/>
              <w:jc w:val="both"/>
            </w:pPr>
            <w:r>
              <w:rPr>
                <w:rFonts w:ascii="Times New Roman"/>
                <w:b w:val="false"/>
                <w:i w:val="false"/>
                <w:color w:val="000000"/>
                <w:sz w:val="20"/>
              </w:rPr>
              <w:t>
Динамика роста качества знаний - на 6%</w:t>
            </w:r>
          </w:p>
          <w:p>
            <w:pPr>
              <w:spacing w:after="20"/>
              <w:ind w:left="20"/>
              <w:jc w:val="both"/>
            </w:pPr>
            <w:r>
              <w:rPr>
                <w:rFonts w:ascii="Times New Roman"/>
                <w:b w:val="false"/>
                <w:i w:val="false"/>
                <w:color w:val="000000"/>
                <w:sz w:val="20"/>
              </w:rPr>
              <w:t>
Качество знаний</w:t>
            </w:r>
          </w:p>
          <w:p>
            <w:pPr>
              <w:spacing w:after="20"/>
              <w:ind w:left="20"/>
              <w:jc w:val="both"/>
            </w:pPr>
            <w:r>
              <w:rPr>
                <w:rFonts w:ascii="Times New Roman"/>
                <w:b w:val="false"/>
                <w:i w:val="false"/>
                <w:color w:val="000000"/>
                <w:sz w:val="20"/>
              </w:rPr>
              <w:t>
обучающихся школы/курируемому направлению от 75% и выше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5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и выше 11-20%; 6-10% 1-5%</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 1 балл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эффективности предпрофильной подготовки и профильного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w:t>
            </w:r>
          </w:p>
          <w:p>
            <w:pPr>
              <w:spacing w:after="20"/>
              <w:ind w:left="20"/>
              <w:jc w:val="both"/>
            </w:pPr>
            <w:r>
              <w:rPr>
                <w:rFonts w:ascii="Times New Roman"/>
                <w:b w:val="false"/>
                <w:i w:val="false"/>
                <w:color w:val="000000"/>
                <w:sz w:val="20"/>
              </w:rPr>
              <w:t>
Динамика снижения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 1 балл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 1 балл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внутришкольного контроля по курируемому направлению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p>
            <w:pPr>
              <w:spacing w:after="20"/>
              <w:ind w:left="20"/>
              <w:jc w:val="both"/>
            </w:pPr>
            <w:r>
              <w:rPr>
                <w:rFonts w:ascii="Times New Roman"/>
                <w:b w:val="false"/>
                <w:i w:val="false"/>
                <w:color w:val="000000"/>
                <w:sz w:val="20"/>
              </w:rPr>
              <w:t xml:space="preserve">
Не достигнут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Реализуемые инициативы заместителя руководителя в работе с педагогами, обучающимися, родителями и 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присутствует </w:t>
            </w:r>
          </w:p>
          <w:p>
            <w:pPr>
              <w:spacing w:after="20"/>
              <w:ind w:left="20"/>
              <w:jc w:val="both"/>
            </w:pPr>
            <w:r>
              <w:rPr>
                <w:rFonts w:ascii="Times New Roman"/>
                <w:b w:val="false"/>
                <w:i w:val="false"/>
                <w:color w:val="000000"/>
                <w:sz w:val="20"/>
              </w:rPr>
              <w:t xml:space="preserve">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xml:space="preserve">
 0 балл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"заместитель руководителя третьей категории" - от 8 до 14 и более баллов;</w:t>
            </w:r>
          </w:p>
          <w:p>
            <w:pPr>
              <w:spacing w:after="20"/>
              <w:ind w:left="20"/>
              <w:jc w:val="both"/>
            </w:pPr>
            <w:r>
              <w:rPr>
                <w:rFonts w:ascii="Times New Roman"/>
                <w:b w:val="false"/>
                <w:i w:val="false"/>
                <w:color w:val="000000"/>
                <w:sz w:val="20"/>
              </w:rPr>
              <w:t>"заместитель руководителя второй категории" — от 15 до 25 и более баллов;</w:t>
            </w:r>
          </w:p>
          <w:p>
            <w:pPr>
              <w:spacing w:after="20"/>
              <w:ind w:left="20"/>
              <w:jc w:val="both"/>
            </w:pPr>
            <w:r>
              <w:rPr>
                <w:rFonts w:ascii="Times New Roman"/>
                <w:b w:val="false"/>
                <w:i w:val="false"/>
                <w:color w:val="000000"/>
                <w:sz w:val="20"/>
              </w:rPr>
              <w:t>"заместитель руководителя первой категории" — от 26 до 31 и более баллов</w:t>
            </w:r>
          </w:p>
        </w:tc>
      </w:tr>
    </w:tbl>
    <w:bookmarkStart w:name="z823" w:id="733"/>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информатизации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размещение на сайте;</w:t>
            </w:r>
          </w:p>
          <w:p>
            <w:pPr>
              <w:spacing w:after="20"/>
              <w:ind w:left="20"/>
              <w:jc w:val="both"/>
            </w:pPr>
            <w:r>
              <w:rPr>
                <w:rFonts w:ascii="Times New Roman"/>
                <w:b w:val="false"/>
                <w:i w:val="false"/>
                <w:color w:val="000000"/>
                <w:sz w:val="20"/>
              </w:rPr>
              <w:t xml:space="preserve">
- на странице в социальных сетях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частично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баллов</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и наполнение канала YouTube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частично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баллов</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публикации и выступления в СМИ;</w:t>
            </w:r>
          </w:p>
          <w:p>
            <w:pPr>
              <w:spacing w:after="20"/>
              <w:ind w:left="20"/>
              <w:jc w:val="both"/>
            </w:pPr>
            <w:r>
              <w:rPr>
                <w:rFonts w:ascii="Times New Roman"/>
                <w:b w:val="false"/>
                <w:i w:val="false"/>
                <w:color w:val="000000"/>
                <w:sz w:val="20"/>
              </w:rPr>
              <w:t>
Имеются только публикации или только выступление;</w:t>
            </w:r>
          </w:p>
          <w:p>
            <w:pPr>
              <w:spacing w:after="20"/>
              <w:ind w:left="20"/>
              <w:jc w:val="both"/>
            </w:pPr>
            <w:r>
              <w:rPr>
                <w:rFonts w:ascii="Times New Roman"/>
                <w:b w:val="false"/>
                <w:i w:val="false"/>
                <w:color w:val="000000"/>
                <w:sz w:val="20"/>
              </w:rPr>
              <w:t>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условий для цифровизации, информатизации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по цифровизации, информатизации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по цифровой компетентности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- 100%</w:t>
            </w:r>
          </w:p>
          <w:p>
            <w:pPr>
              <w:spacing w:after="20"/>
              <w:ind w:left="20"/>
              <w:jc w:val="both"/>
            </w:pPr>
            <w:r>
              <w:rPr>
                <w:rFonts w:ascii="Times New Roman"/>
                <w:b w:val="false"/>
                <w:i w:val="false"/>
                <w:color w:val="000000"/>
                <w:sz w:val="20"/>
              </w:rPr>
              <w:t>
50% - 69%</w:t>
            </w:r>
          </w:p>
          <w:p>
            <w:pPr>
              <w:spacing w:after="20"/>
              <w:ind w:left="20"/>
              <w:jc w:val="both"/>
            </w:pPr>
            <w:r>
              <w:rPr>
                <w:rFonts w:ascii="Times New Roman"/>
                <w:b w:val="false"/>
                <w:i w:val="false"/>
                <w:color w:val="000000"/>
                <w:sz w:val="20"/>
              </w:rPr>
              <w:t>
30% - 49%</w:t>
            </w:r>
          </w:p>
          <w:p>
            <w:pPr>
              <w:spacing w:after="20"/>
              <w:ind w:left="20"/>
              <w:jc w:val="both"/>
            </w:pPr>
            <w:r>
              <w:rPr>
                <w:rFonts w:ascii="Times New Roman"/>
                <w:b w:val="false"/>
                <w:i w:val="false"/>
                <w:color w:val="000000"/>
                <w:sz w:val="20"/>
              </w:rPr>
              <w:t>
Ниже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Администрирование информационной среды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Присутствует развитие информационной среды</w:t>
            </w:r>
          </w:p>
          <w:p>
            <w:pPr>
              <w:spacing w:after="20"/>
              <w:ind w:left="20"/>
              <w:jc w:val="both"/>
            </w:pPr>
            <w:r>
              <w:rPr>
                <w:rFonts w:ascii="Times New Roman"/>
                <w:b w:val="false"/>
                <w:i w:val="false"/>
                <w:color w:val="000000"/>
                <w:sz w:val="20"/>
              </w:rPr>
              <w:t>
Отсутствует развитие информационной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активности электронного журнала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активности школы;</w:t>
            </w:r>
          </w:p>
          <w:p>
            <w:pPr>
              <w:spacing w:after="20"/>
              <w:ind w:left="20"/>
              <w:jc w:val="both"/>
            </w:pPr>
            <w:r>
              <w:rPr>
                <w:rFonts w:ascii="Times New Roman"/>
                <w:b w:val="false"/>
                <w:i w:val="false"/>
                <w:color w:val="000000"/>
                <w:sz w:val="20"/>
              </w:rPr>
              <w:t>
от 85до 99%;</w:t>
            </w:r>
          </w:p>
          <w:p>
            <w:pPr>
              <w:spacing w:after="20"/>
              <w:ind w:left="20"/>
              <w:jc w:val="both"/>
            </w:pPr>
            <w:r>
              <w:rPr>
                <w:rFonts w:ascii="Times New Roman"/>
                <w:b w:val="false"/>
                <w:i w:val="false"/>
                <w:color w:val="000000"/>
                <w:sz w:val="20"/>
              </w:rPr>
              <w:t>
от 30 до 84%;</w:t>
            </w:r>
          </w:p>
          <w:p>
            <w:pPr>
              <w:spacing w:after="20"/>
              <w:ind w:left="20"/>
              <w:jc w:val="both"/>
            </w:pPr>
            <w:r>
              <w:rPr>
                <w:rFonts w:ascii="Times New Roman"/>
                <w:b w:val="false"/>
                <w:i w:val="false"/>
                <w:color w:val="000000"/>
                <w:sz w:val="20"/>
              </w:rPr>
              <w:t>
от 0 до 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кибербезопасности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 по развитию цифровой грамотности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и более 20%-39%</w:t>
            </w:r>
          </w:p>
          <w:p>
            <w:pPr>
              <w:spacing w:after="20"/>
              <w:ind w:left="20"/>
              <w:jc w:val="both"/>
            </w:pPr>
            <w:r>
              <w:rPr>
                <w:rFonts w:ascii="Times New Roman"/>
                <w:b w:val="false"/>
                <w:i w:val="false"/>
                <w:color w:val="000000"/>
                <w:sz w:val="20"/>
              </w:rPr>
              <w:t>
10%-19%</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 2 балла 1 балл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разрабатывающих собственные цифровые образовательные ресурсы.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 10%-29%</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 1 балл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p>
            <w:pPr>
              <w:spacing w:after="20"/>
              <w:ind w:left="20"/>
              <w:jc w:val="both"/>
            </w:pPr>
            <w:r>
              <w:rPr>
                <w:rFonts w:ascii="Times New Roman"/>
                <w:b w:val="false"/>
                <w:i w:val="false"/>
                <w:color w:val="000000"/>
                <w:sz w:val="20"/>
              </w:rPr>
              <w:t>
Представлены только инициативы</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балла</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"заместитель руководителя третьей категории" - от 2 до 3 и более баллов;</w:t>
            </w:r>
          </w:p>
          <w:p>
            <w:pPr>
              <w:spacing w:after="20"/>
              <w:ind w:left="20"/>
              <w:jc w:val="both"/>
            </w:pPr>
            <w:r>
              <w:rPr>
                <w:rFonts w:ascii="Times New Roman"/>
                <w:b w:val="false"/>
                <w:i w:val="false"/>
                <w:color w:val="000000"/>
                <w:sz w:val="20"/>
              </w:rPr>
              <w:t>"заместитель руководителя второй категории" — от 4 до 5 и более баллов;</w:t>
            </w:r>
          </w:p>
          <w:p>
            <w:pPr>
              <w:spacing w:after="20"/>
              <w:ind w:left="20"/>
              <w:jc w:val="both"/>
            </w:pPr>
            <w:r>
              <w:rPr>
                <w:rFonts w:ascii="Times New Roman"/>
                <w:b w:val="false"/>
                <w:i w:val="false"/>
                <w:color w:val="000000"/>
                <w:sz w:val="20"/>
              </w:rPr>
              <w:t>"заместитель руководителя первой категории" — от 6 до 7 и более баллов</w:t>
            </w:r>
          </w:p>
        </w:tc>
      </w:tr>
    </w:tbl>
    <w:bookmarkStart w:name="z824" w:id="734"/>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научно-методической работе организации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размещение на сайте;</w:t>
            </w:r>
          </w:p>
          <w:p>
            <w:pPr>
              <w:spacing w:after="20"/>
              <w:ind w:left="20"/>
              <w:jc w:val="both"/>
            </w:pPr>
            <w:r>
              <w:rPr>
                <w:rFonts w:ascii="Times New Roman"/>
                <w:b w:val="false"/>
                <w:i w:val="false"/>
                <w:color w:val="000000"/>
                <w:sz w:val="20"/>
              </w:rPr>
              <w:t>
- на странице в социальных сетях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частично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баллов</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публикации и выступления в СМИ;</w:t>
            </w:r>
          </w:p>
          <w:p>
            <w:pPr>
              <w:spacing w:after="20"/>
              <w:ind w:left="20"/>
              <w:jc w:val="both"/>
            </w:pPr>
            <w:r>
              <w:rPr>
                <w:rFonts w:ascii="Times New Roman"/>
                <w:b w:val="false"/>
                <w:i w:val="false"/>
                <w:color w:val="000000"/>
                <w:sz w:val="20"/>
              </w:rPr>
              <w:t>
Имеются только публикации или только выступление;</w:t>
            </w:r>
          </w:p>
          <w:p>
            <w:pPr>
              <w:spacing w:after="20"/>
              <w:ind w:left="20"/>
              <w:jc w:val="both"/>
            </w:pPr>
            <w:r>
              <w:rPr>
                <w:rFonts w:ascii="Times New Roman"/>
                <w:b w:val="false"/>
                <w:i w:val="false"/>
                <w:color w:val="000000"/>
                <w:sz w:val="20"/>
              </w:rPr>
              <w:t>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 20-29%;</w:t>
            </w:r>
          </w:p>
          <w:p>
            <w:pPr>
              <w:spacing w:after="20"/>
              <w:ind w:left="20"/>
              <w:jc w:val="both"/>
            </w:pPr>
            <w:r>
              <w:rPr>
                <w:rFonts w:ascii="Times New Roman"/>
                <w:b w:val="false"/>
                <w:i w:val="false"/>
                <w:color w:val="000000"/>
                <w:sz w:val="20"/>
              </w:rPr>
              <w:t>
15 — 19%; 1 — 14%;</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педагогов, имеющих квалификационную категорию "педагог-исследователь", "педагог-мастер"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балла </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Экспериментальные программы, пилотные проекты, инновационные площадки; участие в социальных/образовательных проектах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организациями образования разного уровня, других стран, социальными партнерами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p>
            <w:pPr>
              <w:spacing w:after="20"/>
              <w:ind w:left="20"/>
              <w:jc w:val="both"/>
            </w:pPr>
            <w:r>
              <w:rPr>
                <w:rFonts w:ascii="Times New Roman"/>
                <w:b w:val="false"/>
                <w:i w:val="false"/>
                <w:color w:val="000000"/>
                <w:sz w:val="20"/>
              </w:rPr>
              <w:t xml:space="preserve">
Социальное партнерство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+ 2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p>
            <w:pPr>
              <w:spacing w:after="20"/>
              <w:ind w:left="20"/>
              <w:jc w:val="both"/>
            </w:pPr>
            <w:r>
              <w:rPr>
                <w:rFonts w:ascii="Times New Roman"/>
                <w:b w:val="false"/>
                <w:i w:val="false"/>
                <w:color w:val="000000"/>
                <w:sz w:val="20"/>
              </w:rPr>
              <w:t>
Представлены только инициативы</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балла</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программы (плана) инновационного развития организации образования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включает системные инновации;</w:t>
            </w:r>
          </w:p>
          <w:p>
            <w:pPr>
              <w:spacing w:after="20"/>
              <w:ind w:left="20"/>
              <w:jc w:val="both"/>
            </w:pPr>
            <w:r>
              <w:rPr>
                <w:rFonts w:ascii="Times New Roman"/>
                <w:b w:val="false"/>
                <w:i w:val="false"/>
                <w:color w:val="000000"/>
                <w:sz w:val="20"/>
              </w:rPr>
              <w:t>
Программа включает локальные инновации;</w:t>
            </w:r>
          </w:p>
          <w:p>
            <w:pPr>
              <w:spacing w:after="20"/>
              <w:ind w:left="20"/>
              <w:jc w:val="both"/>
            </w:pPr>
            <w:r>
              <w:rPr>
                <w:rFonts w:ascii="Times New Roman"/>
                <w:b w:val="false"/>
                <w:i w:val="false"/>
                <w:color w:val="000000"/>
                <w:sz w:val="20"/>
              </w:rPr>
              <w:t xml:space="preserve">
Программа ориентирована только на функционирование организации образования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0,5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"заместитель руководителя третьей категории" – от 10 до 17 и более баллов;</w:t>
            </w:r>
          </w:p>
          <w:p>
            <w:pPr>
              <w:spacing w:after="20"/>
              <w:ind w:left="20"/>
              <w:jc w:val="both"/>
            </w:pPr>
            <w:r>
              <w:rPr>
                <w:rFonts w:ascii="Times New Roman"/>
                <w:b w:val="false"/>
                <w:i w:val="false"/>
                <w:color w:val="000000"/>
                <w:sz w:val="20"/>
              </w:rPr>
              <w:t>"заместитель руководителя второй категории" — от 18 до 28 и более баллов;</w:t>
            </w:r>
          </w:p>
          <w:p>
            <w:pPr>
              <w:spacing w:after="20"/>
              <w:ind w:left="20"/>
              <w:jc w:val="both"/>
            </w:pPr>
            <w:r>
              <w:rPr>
                <w:rFonts w:ascii="Times New Roman"/>
                <w:b w:val="false"/>
                <w:i w:val="false"/>
                <w:color w:val="000000"/>
                <w:sz w:val="20"/>
              </w:rPr>
              <w:t>"заместитель руководителя первой категории" — от 29 до 35 и более баллов</w:t>
            </w:r>
          </w:p>
        </w:tc>
      </w:tr>
    </w:tbl>
    <w:bookmarkStart w:name="z825" w:id="735"/>
    <w:p>
      <w:pPr>
        <w:spacing w:after="0"/>
        <w:ind w:left="0"/>
        <w:jc w:val="left"/>
      </w:pPr>
      <w:r>
        <w:rPr>
          <w:rFonts w:ascii="Times New Roman"/>
          <w:b/>
          <w:i w:val="false"/>
          <w:color w:val="000000"/>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размещение на сайте;</w:t>
            </w:r>
          </w:p>
          <w:p>
            <w:pPr>
              <w:spacing w:after="20"/>
              <w:ind w:left="20"/>
              <w:jc w:val="both"/>
            </w:pPr>
            <w:r>
              <w:rPr>
                <w:rFonts w:ascii="Times New Roman"/>
                <w:b w:val="false"/>
                <w:i w:val="false"/>
                <w:color w:val="000000"/>
                <w:sz w:val="20"/>
              </w:rPr>
              <w:t xml:space="preserve">
- на странице в социальных сетях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качества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Динамика роста качества знаний - менее 3% </w:t>
            </w:r>
          </w:p>
          <w:p>
            <w:pPr>
              <w:spacing w:after="20"/>
              <w:ind w:left="20"/>
              <w:jc w:val="both"/>
            </w:pPr>
            <w:r>
              <w:rPr>
                <w:rFonts w:ascii="Times New Roman"/>
                <w:b w:val="false"/>
                <w:i w:val="false"/>
                <w:color w:val="000000"/>
                <w:sz w:val="20"/>
              </w:rPr>
              <w:t xml:space="preserve">
Динамика роста качества знаний - на 3% </w:t>
            </w:r>
          </w:p>
          <w:p>
            <w:pPr>
              <w:spacing w:after="20"/>
              <w:ind w:left="20"/>
              <w:jc w:val="both"/>
            </w:pPr>
            <w:r>
              <w:rPr>
                <w:rFonts w:ascii="Times New Roman"/>
                <w:b w:val="false"/>
                <w:i w:val="false"/>
                <w:color w:val="000000"/>
                <w:sz w:val="20"/>
              </w:rPr>
              <w:t xml:space="preserve">
Динамика роста качества знаний - на 4% </w:t>
            </w:r>
          </w:p>
          <w:p>
            <w:pPr>
              <w:spacing w:after="20"/>
              <w:ind w:left="20"/>
              <w:jc w:val="both"/>
            </w:pPr>
            <w:r>
              <w:rPr>
                <w:rFonts w:ascii="Times New Roman"/>
                <w:b w:val="false"/>
                <w:i w:val="false"/>
                <w:color w:val="000000"/>
                <w:sz w:val="20"/>
              </w:rPr>
              <w:t>
Динамика роста качества знаний - на 5%</w:t>
            </w:r>
          </w:p>
          <w:p>
            <w:pPr>
              <w:spacing w:after="20"/>
              <w:ind w:left="20"/>
              <w:jc w:val="both"/>
            </w:pPr>
            <w:r>
              <w:rPr>
                <w:rFonts w:ascii="Times New Roman"/>
                <w:b w:val="false"/>
                <w:i w:val="false"/>
                <w:color w:val="000000"/>
                <w:sz w:val="20"/>
              </w:rPr>
              <w:t>
Динамика роста качества знаний - на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4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занятых и трудоустроенных выпускников по итогам предыдущего учебного года от их общего количества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Трудоустроены и заняты – 95%; </w:t>
            </w:r>
          </w:p>
          <w:p>
            <w:pPr>
              <w:spacing w:after="20"/>
              <w:ind w:left="20"/>
              <w:jc w:val="both"/>
            </w:pPr>
            <w:r>
              <w:rPr>
                <w:rFonts w:ascii="Times New Roman"/>
                <w:b w:val="false"/>
                <w:i w:val="false"/>
                <w:color w:val="000000"/>
                <w:sz w:val="20"/>
              </w:rPr>
              <w:t>
Трудоустроены и заняты – 75%;</w:t>
            </w:r>
          </w:p>
          <w:p>
            <w:pPr>
              <w:spacing w:after="20"/>
              <w:ind w:left="20"/>
              <w:jc w:val="both"/>
            </w:pPr>
            <w:r>
              <w:rPr>
                <w:rFonts w:ascii="Times New Roman"/>
                <w:b w:val="false"/>
                <w:i w:val="false"/>
                <w:color w:val="000000"/>
                <w:sz w:val="20"/>
              </w:rPr>
              <w:t xml:space="preserve">
Трудоустроены и заняты – 60%; </w:t>
            </w:r>
          </w:p>
          <w:p>
            <w:pPr>
              <w:spacing w:after="20"/>
              <w:ind w:left="20"/>
              <w:jc w:val="both"/>
            </w:pPr>
            <w:r>
              <w:rPr>
                <w:rFonts w:ascii="Times New Roman"/>
                <w:b w:val="false"/>
                <w:i w:val="false"/>
                <w:color w:val="000000"/>
                <w:sz w:val="20"/>
              </w:rPr>
              <w:t>
Трудоустроены и заняты – ниже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преподавателей с высшим профессиональным образованием от общего количества педагогов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xml:space="preserve">
70 – 80% </w:t>
            </w:r>
          </w:p>
          <w:p>
            <w:pPr>
              <w:spacing w:after="20"/>
              <w:ind w:left="20"/>
              <w:jc w:val="both"/>
            </w:pPr>
            <w:r>
              <w:rPr>
                <w:rFonts w:ascii="Times New Roman"/>
                <w:b w:val="false"/>
                <w:i w:val="false"/>
                <w:color w:val="000000"/>
                <w:sz w:val="20"/>
              </w:rPr>
              <w:t>
Ниже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15 %</w:t>
            </w:r>
          </w:p>
          <w:p>
            <w:pPr>
              <w:spacing w:after="20"/>
              <w:ind w:left="20"/>
              <w:jc w:val="both"/>
            </w:pPr>
            <w:r>
              <w:rPr>
                <w:rFonts w:ascii="Times New Roman"/>
                <w:b w:val="false"/>
                <w:i w:val="false"/>
                <w:color w:val="000000"/>
                <w:sz w:val="20"/>
              </w:rPr>
              <w:t>
8-15%</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"педагог-эксперт", "педагог-исследователь" и "педагог-мастер"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15 %</w:t>
            </w:r>
          </w:p>
          <w:p>
            <w:pPr>
              <w:spacing w:after="20"/>
              <w:ind w:left="20"/>
              <w:jc w:val="both"/>
            </w:pPr>
            <w:r>
              <w:rPr>
                <w:rFonts w:ascii="Times New Roman"/>
                <w:b w:val="false"/>
                <w:i w:val="false"/>
                <w:color w:val="000000"/>
                <w:sz w:val="20"/>
              </w:rPr>
              <w:t>
 8-15%</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xml:space="preserve">
0 баллов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за последние три года</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уровень </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внутриколледжного контроля по курируемому направлению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p>
            <w:pPr>
              <w:spacing w:after="20"/>
              <w:ind w:left="20"/>
              <w:jc w:val="both"/>
            </w:pPr>
            <w:r>
              <w:rPr>
                <w:rFonts w:ascii="Times New Roman"/>
                <w:b w:val="false"/>
                <w:i w:val="false"/>
                <w:color w:val="000000"/>
                <w:sz w:val="20"/>
              </w:rPr>
              <w:t xml:space="preserve">
Не достигнут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Реализуемые инициативы заместителя руководителя в работе с педагогами, обучающимися, родителями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присутствует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организации образования в международных проектах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нескольких проектах </w:t>
            </w:r>
          </w:p>
          <w:p>
            <w:pPr>
              <w:spacing w:after="20"/>
              <w:ind w:left="20"/>
              <w:jc w:val="both"/>
            </w:pPr>
            <w:r>
              <w:rPr>
                <w:rFonts w:ascii="Times New Roman"/>
                <w:b w:val="false"/>
                <w:i w:val="false"/>
                <w:color w:val="000000"/>
                <w:sz w:val="20"/>
              </w:rPr>
              <w:t xml:space="preserve">
Участие в одном проекте Оцениваемый </w:t>
            </w:r>
          </w:p>
          <w:p>
            <w:pPr>
              <w:spacing w:after="20"/>
              <w:ind w:left="20"/>
              <w:jc w:val="both"/>
            </w:pPr>
            <w:r>
              <w:rPr>
                <w:rFonts w:ascii="Times New Roman"/>
                <w:b w:val="false"/>
                <w:i w:val="false"/>
                <w:color w:val="000000"/>
                <w:sz w:val="20"/>
              </w:rPr>
              <w:t>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 процессе обучения новых технологий и форм обучения (модульная, кредитная, дуальная)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нескольких технологий </w:t>
            </w:r>
          </w:p>
          <w:p>
            <w:pPr>
              <w:spacing w:after="20"/>
              <w:ind w:left="20"/>
              <w:jc w:val="both"/>
            </w:pPr>
            <w:r>
              <w:rPr>
                <w:rFonts w:ascii="Times New Roman"/>
                <w:b w:val="false"/>
                <w:i w:val="false"/>
                <w:color w:val="000000"/>
                <w:sz w:val="20"/>
              </w:rPr>
              <w:t>
Внедрение одной технологии Оцениваемый критерий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xml:space="preserve">
0 </w:t>
            </w:r>
          </w:p>
          <w:p>
            <w:pPr>
              <w:spacing w:after="20"/>
              <w:ind w:left="20"/>
              <w:jc w:val="both"/>
            </w:pPr>
            <w:r>
              <w:rPr>
                <w:rFonts w:ascii="Times New Roman"/>
                <w:b w:val="false"/>
                <w:i w:val="false"/>
                <w:color w:val="000000"/>
                <w:sz w:val="20"/>
              </w:rPr>
              <w:t>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"заместитель руководителя третьей категории" - от 33 до 44 и более баллов;</w:t>
            </w:r>
          </w:p>
          <w:p>
            <w:pPr>
              <w:spacing w:after="20"/>
              <w:ind w:left="20"/>
              <w:jc w:val="both"/>
            </w:pPr>
            <w:r>
              <w:rPr>
                <w:rFonts w:ascii="Times New Roman"/>
                <w:b w:val="false"/>
                <w:i w:val="false"/>
                <w:color w:val="000000"/>
                <w:sz w:val="20"/>
              </w:rPr>
              <w:t>"заместитель руководителя второй категории" — от 45 до 55 и более баллов;</w:t>
            </w:r>
          </w:p>
          <w:p>
            <w:pPr>
              <w:spacing w:after="20"/>
              <w:ind w:left="20"/>
              <w:jc w:val="both"/>
            </w:pPr>
            <w:r>
              <w:rPr>
                <w:rFonts w:ascii="Times New Roman"/>
                <w:b w:val="false"/>
                <w:i w:val="false"/>
                <w:color w:val="000000"/>
                <w:sz w:val="20"/>
              </w:rPr>
              <w:t>"заместитель руководителя первой категории" — от 56 до 70 и более баллов.</w:t>
            </w:r>
          </w:p>
        </w:tc>
      </w:tr>
    </w:tbl>
    <w:bookmarkStart w:name="z826" w:id="736"/>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размещение на сайте;</w:t>
            </w:r>
          </w:p>
          <w:p>
            <w:pPr>
              <w:spacing w:after="20"/>
              <w:ind w:left="20"/>
              <w:jc w:val="both"/>
            </w:pPr>
            <w:r>
              <w:rPr>
                <w:rFonts w:ascii="Times New Roman"/>
                <w:b w:val="false"/>
                <w:i w:val="false"/>
                <w:color w:val="000000"/>
                <w:sz w:val="20"/>
              </w:rPr>
              <w:t>
- на странице в социальных сетях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публикации и выступления в СМИ</w:t>
            </w:r>
          </w:p>
          <w:p>
            <w:pPr>
              <w:spacing w:after="20"/>
              <w:ind w:left="20"/>
              <w:jc w:val="both"/>
            </w:pPr>
            <w:r>
              <w:rPr>
                <w:rFonts w:ascii="Times New Roman"/>
                <w:b w:val="false"/>
                <w:i w:val="false"/>
                <w:color w:val="000000"/>
                <w:sz w:val="20"/>
              </w:rPr>
              <w:t>
Имеются только публикации или только выступление</w:t>
            </w:r>
          </w:p>
          <w:p>
            <w:pPr>
              <w:spacing w:after="20"/>
              <w:ind w:left="20"/>
              <w:jc w:val="both"/>
            </w:pPr>
            <w:r>
              <w:rPr>
                <w:rFonts w:ascii="Times New Roman"/>
                <w:b w:val="false"/>
                <w:i w:val="false"/>
                <w:color w:val="000000"/>
                <w:sz w:val="20"/>
              </w:rPr>
              <w:t>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условий для сохранения здоровья и безопасности обучающихся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программы по формированию здорового образа жизни и безопасности жизни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 по воспитанию и социализации личности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Результативность участия обучающихся колледжа в творческих, интеллектуальных и спортивных конкурсах различного уровня</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общественных объединений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обучающихся, состоящих на учете в комиссии по делам несовершеннолетних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(в сравнении с прошлым учебным годом)</w:t>
            </w:r>
          </w:p>
          <w:p>
            <w:pPr>
              <w:spacing w:after="20"/>
              <w:ind w:left="20"/>
              <w:jc w:val="both"/>
            </w:pPr>
            <w:r>
              <w:rPr>
                <w:rFonts w:ascii="Times New Roman"/>
                <w:b w:val="false"/>
                <w:i w:val="false"/>
                <w:color w:val="000000"/>
                <w:sz w:val="20"/>
              </w:rPr>
              <w:t>
Равнозначно прошлому учебному году</w:t>
            </w:r>
          </w:p>
          <w:p>
            <w:pPr>
              <w:spacing w:after="20"/>
              <w:ind w:left="20"/>
              <w:jc w:val="both"/>
            </w:pPr>
            <w:r>
              <w:rPr>
                <w:rFonts w:ascii="Times New Roman"/>
                <w:b w:val="false"/>
                <w:i w:val="false"/>
                <w:color w:val="000000"/>
                <w:sz w:val="20"/>
              </w:rPr>
              <w:t>
Повышение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преступлений и правонарушений, совершенных обучающимися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протяжении 3-х лет</w:t>
            </w:r>
          </w:p>
          <w:p>
            <w:pPr>
              <w:spacing w:after="20"/>
              <w:ind w:left="20"/>
              <w:jc w:val="both"/>
            </w:pPr>
            <w:r>
              <w:rPr>
                <w:rFonts w:ascii="Times New Roman"/>
                <w:b w:val="false"/>
                <w:i w:val="false"/>
                <w:color w:val="000000"/>
                <w:sz w:val="20"/>
              </w:rPr>
              <w:t>
Снижение количества (в сравнении с прошлым учебным годом)</w:t>
            </w:r>
          </w:p>
          <w:p>
            <w:pPr>
              <w:spacing w:after="20"/>
              <w:ind w:left="20"/>
              <w:jc w:val="both"/>
            </w:pPr>
            <w:r>
              <w:rPr>
                <w:rFonts w:ascii="Times New Roman"/>
                <w:b w:val="false"/>
                <w:i w:val="false"/>
                <w:color w:val="000000"/>
                <w:sz w:val="20"/>
              </w:rPr>
              <w:t>
Равнозначно прошлому учебному году</w:t>
            </w:r>
          </w:p>
          <w:p>
            <w:pPr>
              <w:spacing w:after="20"/>
              <w:ind w:left="20"/>
              <w:jc w:val="both"/>
            </w:pPr>
            <w:r>
              <w:rPr>
                <w:rFonts w:ascii="Times New Roman"/>
                <w:b w:val="false"/>
                <w:i w:val="false"/>
                <w:color w:val="000000"/>
                <w:sz w:val="20"/>
              </w:rPr>
              <w:t>
Повышение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балла; </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по курируемому направлению</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xml:space="preserve">
2 балла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w:t>
            </w:r>
          </w:p>
          <w:p>
            <w:pPr>
              <w:spacing w:after="20"/>
              <w:ind w:left="20"/>
              <w:jc w:val="both"/>
            </w:pPr>
            <w:r>
              <w:rPr>
                <w:rFonts w:ascii="Times New Roman"/>
                <w:b w:val="false"/>
                <w:i w:val="false"/>
                <w:color w:val="000000"/>
                <w:sz w:val="20"/>
              </w:rPr>
              <w:t>
или имеющих авторское свидетельство</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ВКК по курируемому направлению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Достигнут </w:t>
            </w:r>
          </w:p>
          <w:p>
            <w:pPr>
              <w:spacing w:after="20"/>
              <w:ind w:left="20"/>
              <w:jc w:val="both"/>
            </w:pPr>
            <w:r>
              <w:rPr>
                <w:rFonts w:ascii="Times New Roman"/>
                <w:b w:val="false"/>
                <w:i w:val="false"/>
                <w:color w:val="000000"/>
                <w:sz w:val="20"/>
              </w:rPr>
              <w:t xml:space="preserve">
Частично достигнут </w:t>
            </w:r>
          </w:p>
          <w:p>
            <w:pPr>
              <w:spacing w:after="20"/>
              <w:ind w:left="20"/>
              <w:jc w:val="both"/>
            </w:pPr>
            <w:r>
              <w:rPr>
                <w:rFonts w:ascii="Times New Roman"/>
                <w:b w:val="false"/>
                <w:i w:val="false"/>
                <w:color w:val="000000"/>
                <w:sz w:val="20"/>
              </w:rPr>
              <w:t xml:space="preserve">
Не достигнут </w:t>
            </w:r>
          </w:p>
          <w:p>
            <w:pPr>
              <w:spacing w:after="20"/>
              <w:ind w:left="20"/>
              <w:jc w:val="both"/>
            </w:pPr>
            <w:r>
              <w:rPr>
                <w:rFonts w:ascii="Times New Roman"/>
                <w:b w:val="false"/>
                <w:i w:val="false"/>
                <w:color w:val="000000"/>
                <w:sz w:val="20"/>
              </w:rPr>
              <w:t>
Опыт работы распространен: область,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 Представлены только инициативы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заместителя руководителя в организации и проведения широкомасштабных мероприятий, проводимых управлением образования области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уровень </w:t>
            </w:r>
          </w:p>
          <w:p>
            <w:pPr>
              <w:spacing w:after="20"/>
              <w:ind w:left="20"/>
              <w:jc w:val="both"/>
            </w:pPr>
            <w:r>
              <w:rPr>
                <w:rFonts w:ascii="Times New Roman"/>
                <w:b w:val="false"/>
                <w:i w:val="false"/>
                <w:color w:val="000000"/>
                <w:sz w:val="20"/>
              </w:rPr>
              <w:t>
Областной уровень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снижения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дорожно-транспортных происшествий (ДТП), произошедших по вине обучающихся (прошедший учебный год), от общего числа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уровня прошлого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Завершенный суицид Попытка суицида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баллов</w:t>
            </w:r>
          </w:p>
          <w:p>
            <w:pPr>
              <w:spacing w:after="20"/>
              <w:ind w:left="20"/>
              <w:jc w:val="both"/>
            </w:pPr>
            <w:r>
              <w:rPr>
                <w:rFonts w:ascii="Times New Roman"/>
                <w:b w:val="false"/>
                <w:i w:val="false"/>
                <w:color w:val="000000"/>
                <w:sz w:val="20"/>
              </w:rPr>
              <w:t>
-1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"заместитель руководителя третьей категории" - от 30 до 34 и более балла;</w:t>
            </w:r>
          </w:p>
          <w:p>
            <w:pPr>
              <w:spacing w:after="20"/>
              <w:ind w:left="20"/>
              <w:jc w:val="both"/>
            </w:pPr>
            <w:r>
              <w:rPr>
                <w:rFonts w:ascii="Times New Roman"/>
                <w:b w:val="false"/>
                <w:i w:val="false"/>
                <w:color w:val="000000"/>
                <w:sz w:val="20"/>
              </w:rPr>
              <w:t>"заместитель руководителя второй категории" — от 35 до 40 и более баллов;</w:t>
            </w:r>
          </w:p>
          <w:p>
            <w:pPr>
              <w:spacing w:after="20"/>
              <w:ind w:left="20"/>
              <w:jc w:val="both"/>
            </w:pPr>
            <w:r>
              <w:rPr>
                <w:rFonts w:ascii="Times New Roman"/>
                <w:b w:val="false"/>
                <w:i w:val="false"/>
                <w:color w:val="000000"/>
                <w:sz w:val="20"/>
              </w:rPr>
              <w:t>"заместитель руководителя первой категории" — от 41 до 50 и более баллов.</w:t>
            </w:r>
          </w:p>
        </w:tc>
      </w:tr>
    </w:tbl>
    <w:bookmarkStart w:name="z827" w:id="737"/>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размещение на сайте;</w:t>
            </w:r>
          </w:p>
          <w:p>
            <w:pPr>
              <w:spacing w:after="20"/>
              <w:ind w:left="20"/>
              <w:jc w:val="both"/>
            </w:pPr>
            <w:r>
              <w:rPr>
                <w:rFonts w:ascii="Times New Roman"/>
                <w:b w:val="false"/>
                <w:i w:val="false"/>
                <w:color w:val="000000"/>
                <w:sz w:val="20"/>
              </w:rPr>
              <w:t>
- на странице в социальных сетях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публикации и выступления в СМИ</w:t>
            </w:r>
          </w:p>
          <w:p>
            <w:pPr>
              <w:spacing w:after="20"/>
              <w:ind w:left="20"/>
              <w:jc w:val="both"/>
            </w:pPr>
            <w:r>
              <w:rPr>
                <w:rFonts w:ascii="Times New Roman"/>
                <w:b w:val="false"/>
                <w:i w:val="false"/>
                <w:color w:val="000000"/>
                <w:sz w:val="20"/>
              </w:rPr>
              <w:t>
Имеются только публикации или только выступление</w:t>
            </w:r>
          </w:p>
          <w:p>
            <w:pPr>
              <w:spacing w:after="20"/>
              <w:ind w:left="20"/>
              <w:jc w:val="both"/>
            </w:pPr>
            <w:r>
              <w:rPr>
                <w:rFonts w:ascii="Times New Roman"/>
                <w:b w:val="false"/>
                <w:i w:val="false"/>
                <w:color w:val="000000"/>
                <w:sz w:val="20"/>
              </w:rPr>
              <w:t>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условий для цифровизации, информатизации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по цифровизации, информатизации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по цифровой компетентности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программных продуктов в организации учебного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прошедших курсы повышения квалификации по дистанционному обучению от общего количества педагогов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- 100%</w:t>
            </w:r>
          </w:p>
          <w:p>
            <w:pPr>
              <w:spacing w:after="20"/>
              <w:ind w:left="20"/>
              <w:jc w:val="both"/>
            </w:pPr>
            <w:r>
              <w:rPr>
                <w:rFonts w:ascii="Times New Roman"/>
                <w:b w:val="false"/>
                <w:i w:val="false"/>
                <w:color w:val="000000"/>
                <w:sz w:val="20"/>
              </w:rPr>
              <w:t>
50% - 69%</w:t>
            </w:r>
          </w:p>
          <w:p>
            <w:pPr>
              <w:spacing w:after="20"/>
              <w:ind w:left="20"/>
              <w:jc w:val="both"/>
            </w:pPr>
            <w:r>
              <w:rPr>
                <w:rFonts w:ascii="Times New Roman"/>
                <w:b w:val="false"/>
                <w:i w:val="false"/>
                <w:color w:val="000000"/>
                <w:sz w:val="20"/>
              </w:rPr>
              <w:t xml:space="preserve">
30% - 49% </w:t>
            </w:r>
          </w:p>
          <w:p>
            <w:pPr>
              <w:spacing w:after="20"/>
              <w:ind w:left="20"/>
              <w:jc w:val="both"/>
            </w:pPr>
            <w:r>
              <w:rPr>
                <w:rFonts w:ascii="Times New Roman"/>
                <w:b w:val="false"/>
                <w:i w:val="false"/>
                <w:color w:val="000000"/>
                <w:sz w:val="20"/>
              </w:rPr>
              <w:t>
Ниже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Администрирование информационной среды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Присутствует развитие информационной среды</w:t>
            </w:r>
          </w:p>
          <w:p>
            <w:pPr>
              <w:spacing w:after="20"/>
              <w:ind w:left="20"/>
              <w:jc w:val="both"/>
            </w:pPr>
            <w:r>
              <w:rPr>
                <w:rFonts w:ascii="Times New Roman"/>
                <w:b w:val="false"/>
                <w:i w:val="false"/>
                <w:color w:val="000000"/>
                <w:sz w:val="20"/>
              </w:rPr>
              <w:t>
Отсутствует развитие информационной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активности электронного журнала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активности колледжа; </w:t>
            </w:r>
          </w:p>
          <w:p>
            <w:pPr>
              <w:spacing w:after="20"/>
              <w:ind w:left="20"/>
              <w:jc w:val="both"/>
            </w:pPr>
            <w:r>
              <w:rPr>
                <w:rFonts w:ascii="Times New Roman"/>
                <w:b w:val="false"/>
                <w:i w:val="false"/>
                <w:color w:val="000000"/>
                <w:sz w:val="20"/>
              </w:rPr>
              <w:t>
от 85до 99%;</w:t>
            </w:r>
          </w:p>
          <w:p>
            <w:pPr>
              <w:spacing w:after="20"/>
              <w:ind w:left="20"/>
              <w:jc w:val="both"/>
            </w:pPr>
            <w:r>
              <w:rPr>
                <w:rFonts w:ascii="Times New Roman"/>
                <w:b w:val="false"/>
                <w:i w:val="false"/>
                <w:color w:val="000000"/>
                <w:sz w:val="20"/>
              </w:rPr>
              <w:t xml:space="preserve">
от 30 до 84%; </w:t>
            </w:r>
          </w:p>
          <w:p>
            <w:pPr>
              <w:spacing w:after="20"/>
              <w:ind w:left="20"/>
              <w:jc w:val="both"/>
            </w:pPr>
            <w:r>
              <w:rPr>
                <w:rFonts w:ascii="Times New Roman"/>
                <w:b w:val="false"/>
                <w:i w:val="false"/>
                <w:color w:val="000000"/>
                <w:sz w:val="20"/>
              </w:rPr>
              <w:t>
от 0 до 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кибер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 по цифровизации, информатизации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Результативность участия обучающихся колледжа в дистанционных творческих, интеллектуальных конкурсах различного уровня </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по курируемому направлению</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xml:space="preserve">
Республиканский уровень </w:t>
            </w:r>
          </w:p>
          <w:p>
            <w:pPr>
              <w:spacing w:after="20"/>
              <w:ind w:left="20"/>
              <w:jc w:val="both"/>
            </w:pPr>
            <w:r>
              <w:rPr>
                <w:rFonts w:ascii="Times New Roman"/>
                <w:b w:val="false"/>
                <w:i w:val="false"/>
                <w:color w:val="000000"/>
                <w:sz w:val="20"/>
              </w:rPr>
              <w:t>
Областной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Сформированность цифровой грамотности у педагогов и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xml:space="preserve">
70 – 80% </w:t>
            </w:r>
          </w:p>
          <w:p>
            <w:pPr>
              <w:spacing w:after="20"/>
              <w:ind w:left="20"/>
              <w:jc w:val="both"/>
            </w:pPr>
            <w:r>
              <w:rPr>
                <w:rFonts w:ascii="Times New Roman"/>
                <w:b w:val="false"/>
                <w:i w:val="false"/>
                <w:color w:val="000000"/>
                <w:sz w:val="20"/>
              </w:rPr>
              <w:t>
Ниже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Сформированность умений использования образовательных платформ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Ниже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уровень </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Внутриколледжный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(ВКК) по курируемому направлению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Достигнут </w:t>
            </w:r>
          </w:p>
          <w:p>
            <w:pPr>
              <w:spacing w:after="20"/>
              <w:ind w:left="20"/>
              <w:jc w:val="both"/>
            </w:pPr>
            <w:r>
              <w:rPr>
                <w:rFonts w:ascii="Times New Roman"/>
                <w:b w:val="false"/>
                <w:i w:val="false"/>
                <w:color w:val="000000"/>
                <w:sz w:val="20"/>
              </w:rPr>
              <w:t xml:space="preserve">
Частично достигнут </w:t>
            </w:r>
          </w:p>
          <w:p>
            <w:pPr>
              <w:spacing w:after="20"/>
              <w:ind w:left="20"/>
              <w:jc w:val="both"/>
            </w:pPr>
            <w:r>
              <w:rPr>
                <w:rFonts w:ascii="Times New Roman"/>
                <w:b w:val="false"/>
                <w:i w:val="false"/>
                <w:color w:val="000000"/>
                <w:sz w:val="20"/>
              </w:rPr>
              <w:t xml:space="preserve">
Не достигнут </w:t>
            </w:r>
          </w:p>
          <w:p>
            <w:pPr>
              <w:spacing w:after="20"/>
              <w:ind w:left="20"/>
              <w:jc w:val="both"/>
            </w:pPr>
            <w:r>
              <w:rPr>
                <w:rFonts w:ascii="Times New Roman"/>
                <w:b w:val="false"/>
                <w:i w:val="false"/>
                <w:color w:val="000000"/>
                <w:sz w:val="20"/>
              </w:rPr>
              <w:t>
Опыт работы распространен область,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 Представлены только инициативы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"заместитель руководителя третьей категории" - от 35 до 41 и более баллов;</w:t>
            </w:r>
          </w:p>
          <w:p>
            <w:pPr>
              <w:spacing w:after="20"/>
              <w:ind w:left="20"/>
              <w:jc w:val="both"/>
            </w:pPr>
            <w:r>
              <w:rPr>
                <w:rFonts w:ascii="Times New Roman"/>
                <w:b w:val="false"/>
                <w:i w:val="false"/>
                <w:color w:val="000000"/>
                <w:sz w:val="20"/>
              </w:rPr>
              <w:t>"заместитель руководителя второй категории" — от 42 до 47 и более баллов;</w:t>
            </w:r>
          </w:p>
          <w:p>
            <w:pPr>
              <w:spacing w:after="20"/>
              <w:ind w:left="20"/>
              <w:jc w:val="both"/>
            </w:pPr>
            <w:r>
              <w:rPr>
                <w:rFonts w:ascii="Times New Roman"/>
                <w:b w:val="false"/>
                <w:i w:val="false"/>
                <w:color w:val="000000"/>
                <w:sz w:val="20"/>
              </w:rPr>
              <w:t>"заместитель руководителя первой категории" — от 48 до 56 и более балла</w:t>
            </w:r>
          </w:p>
        </w:tc>
      </w:tr>
    </w:tbl>
    <w:bookmarkStart w:name="z828" w:id="738"/>
    <w:p>
      <w:pPr>
        <w:spacing w:after="0"/>
        <w:ind w:left="0"/>
        <w:jc w:val="left"/>
      </w:pPr>
      <w:r>
        <w:rPr>
          <w:rFonts w:ascii="Times New Roman"/>
          <w:b/>
          <w:i w:val="false"/>
          <w:color w:val="000000"/>
        </w:rPr>
        <w:t xml:space="preserve"> Показатели эффективности деятельности заместителя руководителя по учебно-производственной работе, профессиональному обучению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размещение на сайте;</w:t>
            </w:r>
          </w:p>
          <w:p>
            <w:pPr>
              <w:spacing w:after="20"/>
              <w:ind w:left="20"/>
              <w:jc w:val="both"/>
            </w:pPr>
            <w:r>
              <w:rPr>
                <w:rFonts w:ascii="Times New Roman"/>
                <w:b w:val="false"/>
                <w:i w:val="false"/>
                <w:color w:val="000000"/>
                <w:sz w:val="20"/>
              </w:rPr>
              <w:t>
- на странице в социальных сетях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качества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качества знаний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 на 16 – 20% </w:t>
            </w:r>
          </w:p>
          <w:p>
            <w:pPr>
              <w:spacing w:after="20"/>
              <w:ind w:left="20"/>
              <w:jc w:val="both"/>
            </w:pPr>
            <w:r>
              <w:rPr>
                <w:rFonts w:ascii="Times New Roman"/>
                <w:b w:val="false"/>
                <w:i w:val="false"/>
                <w:color w:val="000000"/>
                <w:sz w:val="20"/>
              </w:rPr>
              <w:t xml:space="preserve">
Повышение на 11 - 15% Повышение на 7 - 10% </w:t>
            </w:r>
          </w:p>
          <w:p>
            <w:pPr>
              <w:spacing w:after="20"/>
              <w:ind w:left="20"/>
              <w:jc w:val="both"/>
            </w:pPr>
            <w:r>
              <w:rPr>
                <w:rFonts w:ascii="Times New Roman"/>
                <w:b w:val="false"/>
                <w:i w:val="false"/>
                <w:color w:val="000000"/>
                <w:sz w:val="20"/>
              </w:rPr>
              <w:t>
В соответствии с уровнем прошлого года</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занятых и трудоустроенных выпускников предыдущего учебного года от их общего количества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Трудоустроены и заняты – 95%; </w:t>
            </w:r>
          </w:p>
          <w:p>
            <w:pPr>
              <w:spacing w:after="20"/>
              <w:ind w:left="20"/>
              <w:jc w:val="both"/>
            </w:pPr>
            <w:r>
              <w:rPr>
                <w:rFonts w:ascii="Times New Roman"/>
                <w:b w:val="false"/>
                <w:i w:val="false"/>
                <w:color w:val="000000"/>
                <w:sz w:val="20"/>
              </w:rPr>
              <w:t>
Трудоустроены и заняты – 75%;</w:t>
            </w:r>
          </w:p>
          <w:p>
            <w:pPr>
              <w:spacing w:after="20"/>
              <w:ind w:left="20"/>
              <w:jc w:val="both"/>
            </w:pPr>
            <w:r>
              <w:rPr>
                <w:rFonts w:ascii="Times New Roman"/>
                <w:b w:val="false"/>
                <w:i w:val="false"/>
                <w:color w:val="000000"/>
                <w:sz w:val="20"/>
              </w:rPr>
              <w:t>
Трудоустроены и заняты – 60%;</w:t>
            </w:r>
          </w:p>
          <w:p>
            <w:pPr>
              <w:spacing w:after="20"/>
              <w:ind w:left="20"/>
              <w:jc w:val="both"/>
            </w:pPr>
            <w:r>
              <w:rPr>
                <w:rFonts w:ascii="Times New Roman"/>
                <w:b w:val="false"/>
                <w:i w:val="false"/>
                <w:color w:val="000000"/>
                <w:sz w:val="20"/>
              </w:rPr>
              <w:t>
Трудоустроены и заняты – ниже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обучающихся, ставших победителями (призерами) областных, республиканских, международных олимпиад, конкурсов, соревнований </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Ниже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 — 14%</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по увеличению количества педагогов, имеющих квалификационную категорию "педагог-эксперт", "педагог-исследователь", "педагог-мастер"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Результативность работы по наставничеству (по курируемому направлению)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уровень </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внутриколледжного по курируемому направлению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Достигнут </w:t>
            </w:r>
          </w:p>
          <w:p>
            <w:pPr>
              <w:spacing w:after="20"/>
              <w:ind w:left="20"/>
              <w:jc w:val="both"/>
            </w:pPr>
            <w:r>
              <w:rPr>
                <w:rFonts w:ascii="Times New Roman"/>
                <w:b w:val="false"/>
                <w:i w:val="false"/>
                <w:color w:val="000000"/>
                <w:sz w:val="20"/>
              </w:rPr>
              <w:t>
Частично достигнут</w:t>
            </w:r>
          </w:p>
          <w:p>
            <w:pPr>
              <w:spacing w:after="20"/>
              <w:ind w:left="20"/>
              <w:jc w:val="both"/>
            </w:pPr>
            <w:r>
              <w:rPr>
                <w:rFonts w:ascii="Times New Roman"/>
                <w:b w:val="false"/>
                <w:i w:val="false"/>
                <w:color w:val="000000"/>
                <w:sz w:val="20"/>
              </w:rPr>
              <w:t xml:space="preserve">
Не достигнут </w:t>
            </w:r>
          </w:p>
          <w:p>
            <w:pPr>
              <w:spacing w:after="20"/>
              <w:ind w:left="20"/>
              <w:jc w:val="both"/>
            </w:pPr>
            <w:r>
              <w:rPr>
                <w:rFonts w:ascii="Times New Roman"/>
                <w:b w:val="false"/>
                <w:i w:val="false"/>
                <w:color w:val="000000"/>
                <w:sz w:val="20"/>
              </w:rPr>
              <w:t>
Опыт работы распространен:</w:t>
            </w:r>
          </w:p>
          <w:p>
            <w:pPr>
              <w:spacing w:after="20"/>
              <w:ind w:left="20"/>
              <w:jc w:val="both"/>
            </w:pPr>
            <w:r>
              <w:rPr>
                <w:rFonts w:ascii="Times New Roman"/>
                <w:b w:val="false"/>
                <w:i w:val="false"/>
                <w:color w:val="000000"/>
                <w:sz w:val="20"/>
              </w:rPr>
              <w:t>
район, область,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p>
            <w:pPr>
              <w:spacing w:after="20"/>
              <w:ind w:left="20"/>
              <w:jc w:val="both"/>
            </w:pPr>
            <w:r>
              <w:rPr>
                <w:rFonts w:ascii="Times New Roman"/>
                <w:b w:val="false"/>
                <w:i w:val="false"/>
                <w:color w:val="000000"/>
                <w:sz w:val="20"/>
              </w:rPr>
              <w:t>
Представлены только инициативы</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программы (плана) инновационного развития организации образования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включает системные инновации</w:t>
            </w:r>
          </w:p>
          <w:p>
            <w:pPr>
              <w:spacing w:after="20"/>
              <w:ind w:left="20"/>
              <w:jc w:val="both"/>
            </w:pPr>
            <w:r>
              <w:rPr>
                <w:rFonts w:ascii="Times New Roman"/>
                <w:b w:val="false"/>
                <w:i w:val="false"/>
                <w:color w:val="000000"/>
                <w:sz w:val="20"/>
              </w:rPr>
              <w:t>
Программа включает локальные инновации</w:t>
            </w:r>
          </w:p>
          <w:p>
            <w:pPr>
              <w:spacing w:after="20"/>
              <w:ind w:left="20"/>
              <w:jc w:val="both"/>
            </w:pPr>
            <w:r>
              <w:rPr>
                <w:rFonts w:ascii="Times New Roman"/>
                <w:b w:val="false"/>
                <w:i w:val="false"/>
                <w:color w:val="000000"/>
                <w:sz w:val="20"/>
              </w:rPr>
              <w:t>
Программа ориентирована только на функционирование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0,5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увеличения обучающихся по дуальной форме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5%</w:t>
            </w:r>
          </w:p>
          <w:p>
            <w:pPr>
              <w:spacing w:after="20"/>
              <w:ind w:left="20"/>
              <w:jc w:val="both"/>
            </w:pPr>
            <w:r>
              <w:rPr>
                <w:rFonts w:ascii="Times New Roman"/>
                <w:b w:val="false"/>
                <w:i w:val="false"/>
                <w:color w:val="000000"/>
                <w:sz w:val="20"/>
              </w:rPr>
              <w:t>
Повышение на 3%</w:t>
            </w:r>
          </w:p>
          <w:p>
            <w:pPr>
              <w:spacing w:after="20"/>
              <w:ind w:left="20"/>
              <w:jc w:val="both"/>
            </w:pPr>
            <w:r>
              <w:rPr>
                <w:rFonts w:ascii="Times New Roman"/>
                <w:b w:val="false"/>
                <w:i w:val="false"/>
                <w:color w:val="000000"/>
                <w:sz w:val="20"/>
              </w:rPr>
              <w:t>
В соответствии с уровнем прошлого года</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"заместитель руководителя третьей категории" - от 33 до 44 и более балла;</w:t>
            </w:r>
          </w:p>
          <w:p>
            <w:pPr>
              <w:spacing w:after="20"/>
              <w:ind w:left="20"/>
              <w:jc w:val="both"/>
            </w:pPr>
            <w:r>
              <w:rPr>
                <w:rFonts w:ascii="Times New Roman"/>
                <w:b w:val="false"/>
                <w:i w:val="false"/>
                <w:color w:val="000000"/>
                <w:sz w:val="20"/>
              </w:rPr>
              <w:t>"заместитель руководителя второй категории" - от 44 до 55 и более баллов;</w:t>
            </w:r>
          </w:p>
          <w:p>
            <w:pPr>
              <w:spacing w:after="20"/>
              <w:ind w:left="20"/>
              <w:jc w:val="both"/>
            </w:pPr>
            <w:r>
              <w:rPr>
                <w:rFonts w:ascii="Times New Roman"/>
                <w:b w:val="false"/>
                <w:i w:val="false"/>
                <w:color w:val="000000"/>
                <w:sz w:val="20"/>
              </w:rPr>
              <w:t>"заместитель руководителя первой категории" - от 56 до 75 и более баллов</w:t>
            </w:r>
          </w:p>
        </w:tc>
      </w:tr>
    </w:tbl>
    <w:bookmarkStart w:name="z829" w:id="739"/>
    <w:p>
      <w:pPr>
        <w:spacing w:after="0"/>
        <w:ind w:left="0"/>
        <w:jc w:val="left"/>
      </w:pPr>
      <w:r>
        <w:rPr>
          <w:rFonts w:ascii="Times New Roman"/>
          <w:b/>
          <w:i w:val="false"/>
          <w:color w:val="000000"/>
        </w:rPr>
        <w:t xml:space="preserve"> 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p>
          <w:p>
            <w:pPr>
              <w:spacing w:after="20"/>
              <w:ind w:left="20"/>
              <w:jc w:val="both"/>
            </w:pPr>
            <w:r>
              <w:rPr>
                <w:rFonts w:ascii="Times New Roman"/>
                <w:b w:val="false"/>
                <w:i w:val="false"/>
                <w:color w:val="000000"/>
                <w:sz w:val="20"/>
              </w:rPr>
              <w:t>
- размещение на сайте;</w:t>
            </w:r>
          </w:p>
          <w:p>
            <w:pPr>
              <w:spacing w:after="20"/>
              <w:ind w:left="20"/>
              <w:jc w:val="both"/>
            </w:pPr>
            <w:r>
              <w:rPr>
                <w:rFonts w:ascii="Times New Roman"/>
                <w:b w:val="false"/>
                <w:i w:val="false"/>
                <w:color w:val="000000"/>
                <w:sz w:val="20"/>
              </w:rPr>
              <w:t>
- на странице в социальных сетях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p>
            <w:pPr>
              <w:spacing w:after="20"/>
              <w:ind w:left="20"/>
              <w:jc w:val="both"/>
            </w:pPr>
            <w:r>
              <w:rPr>
                <w:rFonts w:ascii="Times New Roman"/>
                <w:b w:val="false"/>
                <w:i w:val="false"/>
                <w:color w:val="000000"/>
                <w:sz w:val="20"/>
              </w:rPr>
              <w:t>
оцениваемый показатель частично;</w:t>
            </w:r>
          </w:p>
          <w:p>
            <w:pPr>
              <w:spacing w:after="20"/>
              <w:ind w:left="20"/>
              <w:jc w:val="both"/>
            </w:pPr>
            <w:r>
              <w:rPr>
                <w:rFonts w:ascii="Times New Roman"/>
                <w:b w:val="false"/>
                <w:i w:val="false"/>
                <w:color w:val="000000"/>
                <w:sz w:val="20"/>
              </w:rPr>
              <w:t>
присутствует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баллов</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качества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студентов в соревнованиях, конкурсах, проектах научного направления </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воспитанников/обучающихся, ставших победителями (призерами) областных, </w:t>
            </w:r>
          </w:p>
          <w:p>
            <w:pPr>
              <w:spacing w:after="20"/>
              <w:ind w:left="20"/>
              <w:jc w:val="both"/>
            </w:pPr>
            <w:r>
              <w:rPr>
                <w:rFonts w:ascii="Times New Roman"/>
                <w:b w:val="false"/>
                <w:i w:val="false"/>
                <w:color w:val="000000"/>
                <w:sz w:val="20"/>
              </w:rPr>
              <w:t xml:space="preserve">
республиканских, международных олимпиад, конкурсов, соревнований </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p>
            <w:pPr>
              <w:spacing w:after="20"/>
              <w:ind w:left="20"/>
              <w:jc w:val="both"/>
            </w:pPr>
            <w:r>
              <w:rPr>
                <w:rFonts w:ascii="Times New Roman"/>
                <w:b w:val="false"/>
                <w:i w:val="false"/>
                <w:color w:val="000000"/>
                <w:sz w:val="20"/>
              </w:rPr>
              <w:t xml:space="preserve">
Республиканский уровень </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Ниже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 — 14%</w:t>
            </w:r>
          </w:p>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увеличения педагогов, имеющих квалификационную категорию "педагог-эксперт", "педагог-исследователь", "педагог-мастер"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Результативность работы по наставничеству (по курируемому направлению)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Международный уровень Республиканский уровень </w:t>
            </w:r>
          </w:p>
          <w:p>
            <w:pPr>
              <w:spacing w:after="20"/>
              <w:ind w:left="20"/>
              <w:jc w:val="both"/>
            </w:pPr>
            <w:r>
              <w:rPr>
                <w:rFonts w:ascii="Times New Roman"/>
                <w:b w:val="false"/>
                <w:i w:val="false"/>
                <w:color w:val="000000"/>
                <w:sz w:val="20"/>
              </w:rPr>
              <w:t>
Областной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балла 2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уровень </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ВКК по курируемому направлению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Достигнут </w:t>
            </w:r>
          </w:p>
          <w:p>
            <w:pPr>
              <w:spacing w:after="20"/>
              <w:ind w:left="20"/>
              <w:jc w:val="both"/>
            </w:pPr>
            <w:r>
              <w:rPr>
                <w:rFonts w:ascii="Times New Roman"/>
                <w:b w:val="false"/>
                <w:i w:val="false"/>
                <w:color w:val="000000"/>
                <w:sz w:val="20"/>
              </w:rPr>
              <w:t>
Частично достигнут</w:t>
            </w:r>
          </w:p>
          <w:p>
            <w:pPr>
              <w:spacing w:after="20"/>
              <w:ind w:left="20"/>
              <w:jc w:val="both"/>
            </w:pPr>
            <w:r>
              <w:rPr>
                <w:rFonts w:ascii="Times New Roman"/>
                <w:b w:val="false"/>
                <w:i w:val="false"/>
                <w:color w:val="000000"/>
                <w:sz w:val="20"/>
              </w:rPr>
              <w:t>
Не достигнут</w:t>
            </w:r>
          </w:p>
          <w:p>
            <w:pPr>
              <w:spacing w:after="20"/>
              <w:ind w:left="20"/>
              <w:jc w:val="both"/>
            </w:pPr>
            <w:r>
              <w:rPr>
                <w:rFonts w:ascii="Times New Roman"/>
                <w:b w:val="false"/>
                <w:i w:val="false"/>
                <w:color w:val="000000"/>
                <w:sz w:val="20"/>
              </w:rPr>
              <w:t>
Опыт работы распространен: район, область,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p>
            <w:pPr>
              <w:spacing w:after="20"/>
              <w:ind w:left="20"/>
              <w:jc w:val="both"/>
            </w:pPr>
            <w:r>
              <w:rPr>
                <w:rFonts w:ascii="Times New Roman"/>
                <w:b w:val="false"/>
                <w:i w:val="false"/>
                <w:color w:val="000000"/>
                <w:sz w:val="20"/>
              </w:rPr>
              <w:t>
Представлены только инициативы</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программы (плана) инновационного развития организации образования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включает системные инновации Программа включает локальные инновации</w:t>
            </w:r>
          </w:p>
          <w:p>
            <w:pPr>
              <w:spacing w:after="20"/>
              <w:ind w:left="20"/>
              <w:jc w:val="both"/>
            </w:pPr>
            <w:r>
              <w:rPr>
                <w:rFonts w:ascii="Times New Roman"/>
                <w:b w:val="false"/>
                <w:i w:val="false"/>
                <w:color w:val="000000"/>
                <w:sz w:val="20"/>
              </w:rPr>
              <w:t>
Программа ориентирована только на функционирование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0,5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"заместитель руководителя третьей категории" - от 40 до 49 и более баллов;</w:t>
            </w:r>
          </w:p>
          <w:p>
            <w:pPr>
              <w:spacing w:after="20"/>
              <w:ind w:left="20"/>
              <w:jc w:val="both"/>
            </w:pPr>
            <w:r>
              <w:rPr>
                <w:rFonts w:ascii="Times New Roman"/>
                <w:b w:val="false"/>
                <w:i w:val="false"/>
                <w:color w:val="000000"/>
                <w:sz w:val="20"/>
              </w:rPr>
              <w:t>"заместитель руководителя второй категории" - от 50 до 59 и более баллов;</w:t>
            </w:r>
          </w:p>
          <w:p>
            <w:pPr>
              <w:spacing w:after="20"/>
              <w:ind w:left="20"/>
              <w:jc w:val="both"/>
            </w:pPr>
            <w:r>
              <w:rPr>
                <w:rFonts w:ascii="Times New Roman"/>
                <w:b w:val="false"/>
                <w:i w:val="false"/>
                <w:color w:val="000000"/>
                <w:sz w:val="20"/>
              </w:rPr>
              <w:t>"заместитель руководителя первой категории" - от 60 до 70 и более баллов</w:t>
            </w:r>
          </w:p>
        </w:tc>
      </w:tr>
    </w:tbl>
    <w:bookmarkStart w:name="z830" w:id="740"/>
    <w:p>
      <w:pPr>
        <w:spacing w:after="0"/>
        <w:ind w:left="0"/>
        <w:jc w:val="left"/>
      </w:pPr>
      <w:r>
        <w:rPr>
          <w:rFonts w:ascii="Times New Roman"/>
          <w:b/>
          <w:i w:val="false"/>
          <w:color w:val="000000"/>
        </w:rPr>
        <w:t xml:space="preserve"> Показатели эффективности деятельности методистов методических кабинетов (центров)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(по разработанному количеству)</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выступления на научно-практических конференциях или семинарах, или форумах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Отзывы на уроки педагогов за последние три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балл на каждый год</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(суммировать по уровням)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рабочих группах или экспертных советах, или конкурсных комиссиях/жюри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(суммировать по уровням)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организованных семинаров, конференций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p>
            <w:pPr>
              <w:spacing w:after="20"/>
              <w:ind w:left="20"/>
              <w:jc w:val="both"/>
            </w:pPr>
            <w:r>
              <w:rPr>
                <w:rFonts w:ascii="Times New Roman"/>
                <w:b w:val="false"/>
                <w:i w:val="false"/>
                <w:color w:val="000000"/>
                <w:sz w:val="20"/>
              </w:rPr>
              <w:t>
Областной уровень</w:t>
            </w:r>
          </w:p>
          <w:p>
            <w:pPr>
              <w:spacing w:after="20"/>
              <w:ind w:left="20"/>
              <w:jc w:val="both"/>
            </w:pPr>
            <w:r>
              <w:rPr>
                <w:rFonts w:ascii="Times New Roman"/>
                <w:b w:val="false"/>
                <w:i w:val="false"/>
                <w:color w:val="000000"/>
                <w:sz w:val="20"/>
              </w:rPr>
              <w:t>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p>
            <w:pPr>
              <w:spacing w:after="20"/>
              <w:ind w:left="20"/>
              <w:jc w:val="both"/>
            </w:pPr>
            <w:r>
              <w:rPr>
                <w:rFonts w:ascii="Times New Roman"/>
                <w:b w:val="false"/>
                <w:i w:val="false"/>
                <w:color w:val="000000"/>
                <w:sz w:val="20"/>
              </w:rPr>
              <w:t>
(суммировать по уровням)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в работе с педагогами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p>
            <w:pPr>
              <w:spacing w:after="20"/>
              <w:ind w:left="20"/>
              <w:jc w:val="both"/>
            </w:pPr>
            <w:r>
              <w:rPr>
                <w:rFonts w:ascii="Times New Roman"/>
                <w:b w:val="false"/>
                <w:i w:val="false"/>
                <w:color w:val="000000"/>
                <w:sz w:val="20"/>
              </w:rPr>
              <w:t>
Представлены только инициативы</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 курсах повышения квалификации, разрешенных уполномоченным органом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педагогического опыта методиста по курируемому направлению в профессиональном сообществе через социальные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p>
            <w:pPr>
              <w:spacing w:after="20"/>
              <w:ind w:left="20"/>
              <w:jc w:val="both"/>
            </w:pPr>
            <w:r>
              <w:rPr>
                <w:rFonts w:ascii="Times New Roman"/>
                <w:b w:val="false"/>
                <w:i w:val="false"/>
                <w:color w:val="000000"/>
                <w:sz w:val="20"/>
              </w:rPr>
              <w:t>
Оцениваемый показатель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"педагог-модератор" - от 20 до 25 и более баллов;</w:t>
            </w:r>
          </w:p>
          <w:p>
            <w:pPr>
              <w:spacing w:after="20"/>
              <w:ind w:left="20"/>
              <w:jc w:val="both"/>
            </w:pPr>
            <w:r>
              <w:rPr>
                <w:rFonts w:ascii="Times New Roman"/>
                <w:b w:val="false"/>
                <w:i w:val="false"/>
                <w:color w:val="000000"/>
                <w:sz w:val="20"/>
              </w:rPr>
              <w:t>"педагог-эксперт" — от 26 до 30 и более баллов;</w:t>
            </w:r>
          </w:p>
          <w:p>
            <w:pPr>
              <w:spacing w:after="20"/>
              <w:ind w:left="20"/>
              <w:jc w:val="both"/>
            </w:pPr>
            <w:r>
              <w:rPr>
                <w:rFonts w:ascii="Times New Roman"/>
                <w:b w:val="false"/>
                <w:i w:val="false"/>
                <w:color w:val="000000"/>
                <w:sz w:val="20"/>
              </w:rPr>
              <w:t>"педагог-исследователь" — от 31 до 35 и более баллов;</w:t>
            </w:r>
          </w:p>
          <w:p>
            <w:pPr>
              <w:spacing w:after="20"/>
              <w:ind w:left="20"/>
              <w:jc w:val="both"/>
            </w:pPr>
            <w:r>
              <w:rPr>
                <w:rFonts w:ascii="Times New Roman"/>
                <w:b w:val="false"/>
                <w:i w:val="false"/>
                <w:color w:val="000000"/>
                <w:sz w:val="20"/>
              </w:rPr>
              <w:t>"педагог-мастер" - от 36 до 40 и более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аттестационной комиссии</w:t>
            </w:r>
            <w:r>
              <w:br/>
            </w:r>
            <w:r>
              <w:rPr>
                <w:rFonts w:ascii="Times New Roman"/>
                <w:b w:val="false"/>
                <w:i w:val="false"/>
                <w:color w:val="000000"/>
                <w:sz w:val="20"/>
              </w:rPr>
              <w:t>соответствующего уровня</w:t>
            </w:r>
            <w:r>
              <w:br/>
            </w:r>
            <w:r>
              <w:rPr>
                <w:rFonts w:ascii="Times New Roman"/>
                <w:b w:val="false"/>
                <w:i w:val="false"/>
                <w:color w:val="000000"/>
                <w:sz w:val="20"/>
              </w:rPr>
              <w:t>________________________</w:t>
            </w:r>
          </w:p>
        </w:tc>
      </w:tr>
    </w:tbl>
    <w:bookmarkStart w:name="z834" w:id="741"/>
    <w:p>
      <w:pPr>
        <w:spacing w:after="0"/>
        <w:ind w:left="0"/>
        <w:jc w:val="left"/>
      </w:pPr>
      <w:r>
        <w:rPr>
          <w:rFonts w:ascii="Times New Roman"/>
          <w:b/>
          <w:i w:val="false"/>
          <w:color w:val="000000"/>
        </w:rPr>
        <w:t xml:space="preserve"> Заявление на участие в очередной/в досрочном присвоении квалификационной категории аттестации руководителей организаций образования, методических кабинетов (центров)</w:t>
      </w:r>
    </w:p>
    <w:bookmarkEnd w:id="741"/>
    <w:p>
      <w:pPr>
        <w:spacing w:after="0"/>
        <w:ind w:left="0"/>
        <w:jc w:val="both"/>
      </w:pPr>
      <w:bookmarkStart w:name="z835" w:id="742"/>
      <w:r>
        <w:rPr>
          <w:rFonts w:ascii="Times New Roman"/>
          <w:b w:val="false"/>
          <w:i w:val="false"/>
          <w:color w:val="000000"/>
          <w:sz w:val="28"/>
        </w:rPr>
        <w:t>
      Я, ________________________________________________________________,</w:t>
      </w:r>
    </w:p>
    <w:bookmarkEnd w:id="742"/>
    <w:p>
      <w:pPr>
        <w:spacing w:after="0"/>
        <w:ind w:left="0"/>
        <w:jc w:val="both"/>
      </w:pPr>
      <w:r>
        <w:rPr>
          <w:rFonts w:ascii="Times New Roman"/>
          <w:b w:val="false"/>
          <w:i w:val="false"/>
          <w:color w:val="000000"/>
          <w:sz w:val="28"/>
        </w:rPr>
        <w:t>(Ф.И.О. (при его наличии) педагога)</w:t>
      </w:r>
    </w:p>
    <w:p>
      <w:pPr>
        <w:spacing w:after="0"/>
        <w:ind w:left="0"/>
        <w:jc w:val="both"/>
      </w:pPr>
      <w:r>
        <w:rPr>
          <w:rFonts w:ascii="Times New Roman"/>
          <w:b w:val="false"/>
          <w:i w:val="false"/>
          <w:color w:val="000000"/>
          <w:sz w:val="28"/>
        </w:rPr>
        <w:t>ИИН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место работы)</w:t>
      </w:r>
    </w:p>
    <w:p>
      <w:pPr>
        <w:spacing w:after="0"/>
        <w:ind w:left="0"/>
        <w:jc w:val="both"/>
      </w:pPr>
      <w:r>
        <w:rPr>
          <w:rFonts w:ascii="Times New Roman"/>
          <w:b w:val="false"/>
          <w:i w:val="false"/>
          <w:color w:val="000000"/>
          <w:sz w:val="28"/>
        </w:rPr>
        <w:t>прошу допустить на участие в очередной аттестации в 20 ___ году,</w:t>
      </w:r>
    </w:p>
    <w:p>
      <w:pPr>
        <w:spacing w:after="0"/>
        <w:ind w:left="0"/>
        <w:jc w:val="both"/>
      </w:pPr>
      <w:r>
        <w:rPr>
          <w:rFonts w:ascii="Times New Roman"/>
          <w:b w:val="false"/>
          <w:i w:val="false"/>
          <w:color w:val="000000"/>
          <w:sz w:val="28"/>
        </w:rPr>
        <w:t>по должности (специальности)</w:t>
      </w:r>
    </w:p>
    <w:p>
      <w:pPr>
        <w:spacing w:after="0"/>
        <w:ind w:left="0"/>
        <w:jc w:val="both"/>
      </w:pPr>
      <w:r>
        <w:rPr>
          <w:rFonts w:ascii="Times New Roman"/>
          <w:b w:val="false"/>
          <w:i w:val="false"/>
          <w:color w:val="000000"/>
          <w:sz w:val="28"/>
        </w:rPr>
        <w:t>___________________________________________________ 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_________________,</w:t>
      </w:r>
    </w:p>
    <w:p>
      <w:pPr>
        <w:spacing w:after="0"/>
        <w:ind w:left="0"/>
        <w:jc w:val="both"/>
      </w:pPr>
      <w:r>
        <w:rPr>
          <w:rFonts w:ascii="Times New Roman"/>
          <w:b w:val="false"/>
          <w:i w:val="false"/>
          <w:color w:val="000000"/>
          <w:sz w:val="28"/>
        </w:rPr>
        <w:t>действительную до____(день) ____ (месяц) ______ года.</w:t>
      </w:r>
    </w:p>
    <w:p>
      <w:pPr>
        <w:spacing w:after="0"/>
        <w:ind w:left="0"/>
        <w:jc w:val="both"/>
      </w:pPr>
      <w:r>
        <w:rPr>
          <w:rFonts w:ascii="Times New Roman"/>
          <w:b w:val="false"/>
          <w:i w:val="false"/>
          <w:color w:val="000000"/>
          <w:sz w:val="28"/>
        </w:rPr>
        <w:t>Основанием считаю следующие результаты работы: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6" w:id="743"/>
    <w:p>
      <w:pPr>
        <w:spacing w:after="0"/>
        <w:ind w:left="0"/>
        <w:jc w:val="both"/>
      </w:pPr>
      <w:r>
        <w:rPr>
          <w:rFonts w:ascii="Times New Roman"/>
          <w:b w:val="false"/>
          <w:i w:val="false"/>
          <w:color w:val="000000"/>
          <w:sz w:val="28"/>
        </w:rPr>
        <w:t>
      Стаж работы:</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(заместителем руководителя) организации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37" w:id="744"/>
      <w:r>
        <w:rPr>
          <w:rFonts w:ascii="Times New Roman"/>
          <w:b w:val="false"/>
          <w:i w:val="false"/>
          <w:color w:val="000000"/>
          <w:sz w:val="28"/>
        </w:rPr>
        <w:t>
      Награды, звания, ученая (академическая) степень, ученое звание с указанием года</w:t>
      </w:r>
    </w:p>
    <w:bookmarkEnd w:id="744"/>
    <w:p>
      <w:pPr>
        <w:spacing w:after="0"/>
        <w:ind w:left="0"/>
        <w:jc w:val="both"/>
      </w:pPr>
      <w:r>
        <w:rPr>
          <w:rFonts w:ascii="Times New Roman"/>
          <w:b w:val="false"/>
          <w:i w:val="false"/>
          <w:color w:val="000000"/>
          <w:sz w:val="28"/>
        </w:rPr>
        <w:t>получения (присвоения)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Место работы: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должность</w:t>
      </w:r>
    </w:p>
    <w:p>
      <w:pPr>
        <w:spacing w:after="0"/>
        <w:ind w:left="0"/>
        <w:jc w:val="both"/>
      </w:pPr>
      <w:r>
        <w:rPr>
          <w:rFonts w:ascii="Times New Roman"/>
          <w:b w:val="false"/>
          <w:i w:val="false"/>
          <w:color w:val="000000"/>
          <w:sz w:val="28"/>
        </w:rPr>
        <w:t>С Правилами аттестации ознакомлен (-а).</w:t>
      </w:r>
    </w:p>
    <w:p>
      <w:pPr>
        <w:spacing w:after="0"/>
        <w:ind w:left="0"/>
        <w:jc w:val="both"/>
      </w:pPr>
      <w:r>
        <w:rPr>
          <w:rFonts w:ascii="Times New Roman"/>
          <w:b w:val="false"/>
          <w:i w:val="false"/>
          <w:color w:val="000000"/>
          <w:sz w:val="28"/>
        </w:rPr>
        <w:t>"____" __________ 20 ___ года</w:t>
      </w:r>
    </w:p>
    <w:p>
      <w:pPr>
        <w:spacing w:after="0"/>
        <w:ind w:left="0"/>
        <w:jc w:val="both"/>
      </w:pPr>
      <w:r>
        <w:rPr>
          <w:rFonts w:ascii="Times New Roman"/>
          <w:b w:val="false"/>
          <w:i w:val="false"/>
          <w:color w:val="000000"/>
          <w:sz w:val="28"/>
        </w:rPr>
        <w:t>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0" w:id="745"/>
    <w:p>
      <w:pPr>
        <w:spacing w:after="0"/>
        <w:ind w:left="0"/>
        <w:jc w:val="left"/>
      </w:pPr>
      <w:r>
        <w:rPr>
          <w:rFonts w:ascii="Times New Roman"/>
          <w:b/>
          <w:i w:val="false"/>
          <w:color w:val="000000"/>
        </w:rPr>
        <w:t xml:space="preserve"> Оценочный лист на руководителя/заместителя руководителя организации образования, (методического кабинета (центров)/методиста методического кабинета (центров), подлежащего аттестации (заполняется членом аттестационной комиссии)</w:t>
      </w:r>
    </w:p>
    <w:bookmarkEnd w:id="745"/>
    <w:bookmarkStart w:name="z841" w:id="746"/>
    <w:p>
      <w:pPr>
        <w:spacing w:after="0"/>
        <w:ind w:left="0"/>
        <w:jc w:val="both"/>
      </w:pPr>
      <w:r>
        <w:rPr>
          <w:rFonts w:ascii="Times New Roman"/>
          <w:b w:val="false"/>
          <w:i w:val="false"/>
          <w:color w:val="000000"/>
          <w:sz w:val="28"/>
        </w:rPr>
        <w:t xml:space="preserve">
      Вид аттестации: очередная - </w:t>
      </w:r>
    </w:p>
    <w:bookmarkEnd w:id="746"/>
    <w:p>
      <w:pPr>
        <w:spacing w:after="0"/>
        <w:ind w:left="0"/>
        <w:jc w:val="both"/>
      </w:pPr>
      <w:r>
        <w:t>[MISSING IMAGE: ,  ]</w:t>
      </w:r>
    </w:p>
    <w:p>
      <w:pPr>
        <w:spacing w:after="0"/>
        <w:ind w:left="0"/>
        <w:jc w:val="left"/>
      </w:pPr>
      <w:r>
        <w:rPr>
          <w:rFonts w:ascii="Times New Roman"/>
          <w:b w:val="false"/>
          <w:i w:val="false"/>
          <w:color w:val="000000"/>
          <w:sz w:val="28"/>
        </w:rPr>
        <w:t xml:space="preserve">; повторная - </w:t>
      </w:r>
    </w:p>
    <w:p>
      <w:pPr>
        <w:spacing w:after="0"/>
        <w:ind w:left="0"/>
        <w:jc w:val="both"/>
      </w:pPr>
      <w:r>
        <w:t>[MISSING IMAGE: ,  ]</w:t>
      </w:r>
    </w:p>
    <w:p>
      <w:pPr>
        <w:spacing w:after="0"/>
        <w:ind w:left="0"/>
        <w:jc w:val="left"/>
      </w:pPr>
      <w:r>
        <w:rPr>
          <w:rFonts w:ascii="Times New Roman"/>
          <w:b w:val="false"/>
          <w:i w:val="false"/>
          <w:color w:val="000000"/>
          <w:sz w:val="28"/>
        </w:rPr>
        <w:t xml:space="preserve"> ; очередная - </w:t>
      </w:r>
    </w:p>
    <w:p>
      <w:pPr>
        <w:spacing w:after="0"/>
        <w:ind w:left="0"/>
        <w:jc w:val="both"/>
      </w:pPr>
      <w:r>
        <w:t>[MISSING IMAGE: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досрочное присвоение квалификационной категории - </w:t>
      </w:r>
    </w:p>
    <w:p>
      <w:pPr>
        <w:spacing w:after="0"/>
        <w:ind w:left="0"/>
        <w:jc w:val="both"/>
      </w:pPr>
      <w:r>
        <w:t>[MISSING IMAGE: ,  ]</w:t>
      </w:r>
    </w:p>
    <w:p>
      <w:pPr>
        <w:spacing w:after="0"/>
        <w:ind w:left="0"/>
        <w:jc w:val="left"/>
      </w:pPr>
      <w:r>
        <w:br/>
      </w:r>
      <w:r>
        <w:rPr>
          <w:rFonts w:ascii="Times New Roman"/>
          <w:b w:val="false"/>
          <w:i w:val="false"/>
          <w:color w:val="000000"/>
          <w:sz w:val="28"/>
        </w:rPr>
        <w:t>(нужное отметить знаком X) Ф.И.О.</w:t>
      </w:r>
      <w:r>
        <w:br/>
      </w:r>
      <w:r>
        <w:rPr>
          <w:rFonts w:ascii="Times New Roman"/>
          <w:b w:val="false"/>
          <w:i w:val="false"/>
          <w:color w:val="000000"/>
          <w:sz w:val="28"/>
        </w:rPr>
        <w:t>(при его наличии) _______________________________________________</w:t>
      </w:r>
      <w:r>
        <w:br/>
      </w:r>
      <w:r>
        <w:rPr>
          <w:rFonts w:ascii="Times New Roman"/>
          <w:b w:val="false"/>
          <w:i w:val="false"/>
          <w:color w:val="000000"/>
          <w:sz w:val="28"/>
        </w:rPr>
        <w:t>Должность 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Решение члена аттестационной комиссии:</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Обоснование членом аттестационной комиссии своего решения:</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Соответствует занимаемой должности /квалификационной категории</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Отсутствуют основания для установления квалификационной категории</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Обоснование: ___________________________________________________</w:t>
      </w:r>
      <w:r>
        <w:br/>
      </w:r>
      <w:r>
        <w:rPr>
          <w:rFonts w:ascii="Times New Roman"/>
          <w:b w:val="false"/>
          <w:i w:val="false"/>
          <w:color w:val="000000"/>
          <w:sz w:val="28"/>
        </w:rPr>
        <w:t>Член аттестационной комиссии</w:t>
      </w:r>
      <w:r>
        <w:br/>
      </w:r>
      <w:r>
        <w:rPr>
          <w:rFonts w:ascii="Times New Roman"/>
          <w:b w:val="false"/>
          <w:i w:val="false"/>
          <w:color w:val="000000"/>
          <w:sz w:val="28"/>
        </w:rPr>
        <w:t>____________________________________</w:t>
      </w:r>
      <w:r>
        <w:br/>
      </w:r>
      <w:r>
        <w:rPr>
          <w:rFonts w:ascii="Times New Roman"/>
          <w:b w:val="false"/>
          <w:i w:val="false"/>
          <w:color w:val="000000"/>
          <w:sz w:val="28"/>
        </w:rPr>
        <w:t>(Ф.И.О. (при его наличии), подпись)</w:t>
      </w:r>
      <w:r>
        <w:br/>
      </w:r>
      <w:r>
        <w:rPr>
          <w:rFonts w:ascii="Times New Roman"/>
          <w:b w:val="false"/>
          <w:i w:val="false"/>
          <w:color w:val="000000"/>
          <w:sz w:val="28"/>
        </w:rPr>
        <w:t>Секретарь аттестационной комиссии</w:t>
      </w:r>
      <w:r>
        <w:br/>
      </w:r>
      <w:r>
        <w:rPr>
          <w:rFonts w:ascii="Times New Roman"/>
          <w:b w:val="false"/>
          <w:i w:val="false"/>
          <w:color w:val="000000"/>
          <w:sz w:val="28"/>
        </w:rPr>
        <w:t>____________________________________</w:t>
      </w:r>
      <w:r>
        <w:br/>
      </w:r>
      <w:r>
        <w:rPr>
          <w:rFonts w:ascii="Times New Roman"/>
          <w:b w:val="false"/>
          <w:i w:val="false"/>
          <w:color w:val="000000"/>
          <w:sz w:val="28"/>
        </w:rPr>
        <w:t>(Ф.И.О. (при его наличии), подпись)</w:t>
      </w:r>
      <w:r>
        <w:br/>
      </w:r>
      <w:r>
        <w:rPr>
          <w:rFonts w:ascii="Times New Roman"/>
          <w:b w:val="false"/>
          <w:i w:val="false"/>
          <w:color w:val="000000"/>
          <w:sz w:val="28"/>
        </w:rPr>
        <w:t>Дата "____" __________ 20 ___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4" w:id="747"/>
    <w:p>
      <w:pPr>
        <w:spacing w:after="0"/>
        <w:ind w:left="0"/>
        <w:jc w:val="left"/>
      </w:pPr>
      <w:r>
        <w:rPr>
          <w:rFonts w:ascii="Times New Roman"/>
          <w:b/>
          <w:i w:val="false"/>
          <w:color w:val="000000"/>
        </w:rPr>
        <w:t xml:space="preserve"> Аттестационный лист на руководителя организации образования, методического кабинета (центра)</w:t>
      </w:r>
    </w:p>
    <w:bookmarkEnd w:id="747"/>
    <w:bookmarkStart w:name="z845" w:id="748"/>
    <w:p>
      <w:pPr>
        <w:spacing w:after="0"/>
        <w:ind w:left="0"/>
        <w:jc w:val="both"/>
      </w:pPr>
      <w:r>
        <w:rPr>
          <w:rFonts w:ascii="Times New Roman"/>
          <w:b w:val="false"/>
          <w:i w:val="false"/>
          <w:color w:val="000000"/>
          <w:sz w:val="28"/>
        </w:rPr>
        <w:t xml:space="preserve">
      Вид аттестации: очередная - </w:t>
      </w:r>
    </w:p>
    <w:bookmarkEnd w:id="748"/>
    <w:p>
      <w:pPr>
        <w:spacing w:after="0"/>
        <w:ind w:left="0"/>
        <w:jc w:val="both"/>
      </w:pPr>
      <w:r>
        <w:t>[MISSING IMAGE: ,  ]</w:t>
      </w:r>
    </w:p>
    <w:p>
      <w:pPr>
        <w:spacing w:after="0"/>
        <w:ind w:left="0"/>
        <w:jc w:val="left"/>
      </w:pPr>
      <w:r>
        <w:rPr>
          <w:rFonts w:ascii="Times New Roman"/>
          <w:b w:val="false"/>
          <w:i w:val="false"/>
          <w:color w:val="000000"/>
          <w:sz w:val="28"/>
        </w:rPr>
        <w:t xml:space="preserve">; повторная - </w:t>
      </w:r>
    </w:p>
    <w:p>
      <w:pPr>
        <w:spacing w:after="0"/>
        <w:ind w:left="0"/>
        <w:jc w:val="both"/>
      </w:pPr>
      <w:r>
        <w:t>[MISSING IMAGE: ,  ]</w:t>
      </w:r>
    </w:p>
    <w:p>
      <w:pPr>
        <w:spacing w:after="0"/>
        <w:ind w:left="0"/>
        <w:jc w:val="left"/>
      </w:pPr>
      <w:r>
        <w:rPr>
          <w:rFonts w:ascii="Times New Roman"/>
          <w:b w:val="false"/>
          <w:i w:val="false"/>
          <w:color w:val="000000"/>
          <w:sz w:val="28"/>
        </w:rPr>
        <w:t>; - досрочное присвоение</w:t>
      </w:r>
      <w:r>
        <w:br/>
      </w:r>
      <w:r>
        <w:rPr>
          <w:rFonts w:ascii="Times New Roman"/>
          <w:b w:val="false"/>
          <w:i w:val="false"/>
          <w:color w:val="000000"/>
          <w:sz w:val="28"/>
        </w:rPr>
        <w:t xml:space="preserve">квалификационной категории - </w:t>
      </w:r>
    </w:p>
    <w:p>
      <w:pPr>
        <w:spacing w:after="0"/>
        <w:ind w:left="0"/>
        <w:jc w:val="both"/>
      </w:pPr>
      <w:r>
        <w:t>[MISSING IMAGE: ,  ]</w:t>
      </w:r>
    </w:p>
    <w:p>
      <w:pPr>
        <w:spacing w:after="0"/>
        <w:ind w:left="0"/>
        <w:jc w:val="left"/>
      </w:pPr>
      <w:r>
        <w:br/>
      </w:r>
      <w:r>
        <w:rPr>
          <w:rFonts w:ascii="Times New Roman"/>
          <w:b w:val="false"/>
          <w:i w:val="false"/>
          <w:color w:val="000000"/>
          <w:sz w:val="28"/>
        </w:rPr>
        <w:t>(нужное отметить знаком X)</w:t>
      </w:r>
      <w:r>
        <w:br/>
      </w:r>
      <w:r>
        <w:rPr>
          <w:rFonts w:ascii="Times New Roman"/>
          <w:b w:val="false"/>
          <w:i w:val="false"/>
          <w:color w:val="000000"/>
          <w:sz w:val="28"/>
        </w:rPr>
        <w:t>Ф.И.О. (при его наличии) ___________________________________________</w:t>
      </w:r>
      <w:r>
        <w:br/>
      </w:r>
      <w:r>
        <w:rPr>
          <w:rFonts w:ascii="Times New Roman"/>
          <w:b w:val="false"/>
          <w:i w:val="false"/>
          <w:color w:val="000000"/>
          <w:sz w:val="28"/>
        </w:rPr>
        <w:t>Дата рождения: "___" __________ _______ года.</w:t>
      </w:r>
      <w:r>
        <w:br/>
      </w:r>
      <w:r>
        <w:rPr>
          <w:rFonts w:ascii="Times New Roman"/>
          <w:b w:val="false"/>
          <w:i w:val="false"/>
          <w:color w:val="000000"/>
          <w:sz w:val="28"/>
        </w:rPr>
        <w:t>Сведения об образовании, о повышении квалификации, переподготовке</w:t>
      </w:r>
      <w:r>
        <w:br/>
      </w:r>
      <w:r>
        <w:rPr>
          <w:rFonts w:ascii="Times New Roman"/>
          <w:b w:val="false"/>
          <w:i w:val="false"/>
          <w:color w:val="000000"/>
          <w:sz w:val="28"/>
        </w:rPr>
        <w:t>(когда и какое учебное заведение окончил, специальность и квалификация</w:t>
      </w:r>
      <w:r>
        <w:br/>
      </w:r>
      <w:r>
        <w:rPr>
          <w:rFonts w:ascii="Times New Roman"/>
          <w:b w:val="false"/>
          <w:i w:val="false"/>
          <w:color w:val="000000"/>
          <w:sz w:val="28"/>
        </w:rPr>
        <w:t>по образованию, документы о повышении квалификации, переподготовке,</w:t>
      </w:r>
      <w:r>
        <w:br/>
      </w:r>
      <w:r>
        <w:rPr>
          <w:rFonts w:ascii="Times New Roman"/>
          <w:b w:val="false"/>
          <w:i w:val="false"/>
          <w:color w:val="000000"/>
          <w:sz w:val="28"/>
        </w:rPr>
        <w:t>ученая (академическая) степень, ученое звание, дата их присвоения)</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4. Занимаемая должность и дата назначения, квалификационная категория</w:t>
      </w:r>
      <w:r>
        <w:br/>
      </w:r>
      <w:r>
        <w:rPr>
          <w:rFonts w:ascii="Times New Roman"/>
          <w:b w:val="false"/>
          <w:i w:val="false"/>
          <w:color w:val="000000"/>
          <w:sz w:val="28"/>
        </w:rPr>
        <w:t>(при наличии)</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5. Общий трудовой стаж _____________________________________________</w:t>
      </w:r>
      <w:r>
        <w:br/>
      </w:r>
      <w:r>
        <w:rPr>
          <w:rFonts w:ascii="Times New Roman"/>
          <w:b w:val="false"/>
          <w:i w:val="false"/>
          <w:color w:val="000000"/>
          <w:sz w:val="28"/>
        </w:rPr>
        <w:t>6. Стаж работы на руководящих должностях (государственная и гражданская</w:t>
      </w:r>
      <w:r>
        <w:br/>
      </w:r>
      <w:r>
        <w:rPr>
          <w:rFonts w:ascii="Times New Roman"/>
          <w:b w:val="false"/>
          <w:i w:val="false"/>
          <w:color w:val="000000"/>
          <w:sz w:val="28"/>
        </w:rPr>
        <w:t>служба) ___________________________________________________________</w:t>
      </w:r>
      <w:r>
        <w:br/>
      </w:r>
      <w:r>
        <w:rPr>
          <w:rFonts w:ascii="Times New Roman"/>
          <w:b w:val="false"/>
          <w:i w:val="false"/>
          <w:color w:val="000000"/>
          <w:sz w:val="28"/>
        </w:rPr>
        <w:t>7. Замечания и предложения, высказанные членами аттестационной комиссии:</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8. На заседании присутствовало ___членов аттестационной комиссии.</w:t>
      </w:r>
      <w:r>
        <w:br/>
      </w:r>
      <w:r>
        <w:rPr>
          <w:rFonts w:ascii="Times New Roman"/>
          <w:b w:val="false"/>
          <w:i w:val="false"/>
          <w:color w:val="000000"/>
          <w:sz w:val="28"/>
        </w:rPr>
        <w:t>9. Оценка деятельности аттестуемого по результатам голосования согласно</w:t>
      </w:r>
      <w:r>
        <w:br/>
      </w:r>
      <w:r>
        <w:rPr>
          <w:rFonts w:ascii="Times New Roman"/>
          <w:b w:val="false"/>
          <w:i w:val="false"/>
          <w:color w:val="000000"/>
          <w:sz w:val="28"/>
        </w:rPr>
        <w:t>прилагаемому оценочному листу, заполняемому каждым членом аттестационной</w:t>
      </w:r>
      <w:r>
        <w:br/>
      </w:r>
      <w:r>
        <w:rPr>
          <w:rFonts w:ascii="Times New Roman"/>
          <w:b w:val="false"/>
          <w:i w:val="false"/>
          <w:color w:val="000000"/>
          <w:sz w:val="28"/>
        </w:rPr>
        <w:t>комиссии:</w:t>
      </w:r>
      <w:r>
        <w:br/>
      </w:r>
      <w:r>
        <w:rPr>
          <w:rFonts w:ascii="Times New Roman"/>
          <w:b w:val="false"/>
          <w:i w:val="false"/>
          <w:color w:val="000000"/>
          <w:sz w:val="28"/>
        </w:rPr>
        <w:t>При очередной аттестации:</w:t>
      </w:r>
      <w:r>
        <w:br/>
      </w:r>
      <w:r>
        <w:rPr>
          <w:rFonts w:ascii="Times New Roman"/>
          <w:b w:val="false"/>
          <w:i w:val="false"/>
          <w:color w:val="000000"/>
          <w:sz w:val="28"/>
        </w:rPr>
        <w:t>соответствует занимаемой должности 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подлежит повторной аттестации 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не соответствует занимаемой должности, с расторжением трудового договора</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При досрочном присвоении квалификационной категории</w:t>
      </w:r>
      <w:r>
        <w:br/>
      </w:r>
      <w:r>
        <w:rPr>
          <w:rFonts w:ascii="Times New Roman"/>
          <w:b w:val="false"/>
          <w:i w:val="false"/>
          <w:color w:val="000000"/>
          <w:sz w:val="28"/>
        </w:rPr>
        <w:t>1) аттестован на заявленную квалификационную категорию</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(по каждой квалификационной категории отдельно)</w:t>
      </w:r>
      <w:r>
        <w:br/>
      </w:r>
      <w:r>
        <w:rPr>
          <w:rFonts w:ascii="Times New Roman"/>
          <w:b w:val="false"/>
          <w:i w:val="false"/>
          <w:color w:val="000000"/>
          <w:sz w:val="28"/>
        </w:rPr>
        <w:t>2) аттестован с подтверждением заявленной квалификационной категорией</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3) не аттестован на заявленную квалификационную категорию</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Итоговое решение __________________________________________________</w:t>
      </w:r>
      <w:r>
        <w:br/>
      </w:r>
      <w:r>
        <w:rPr>
          <w:rFonts w:ascii="Times New Roman"/>
          <w:b w:val="false"/>
          <w:i w:val="false"/>
          <w:color w:val="000000"/>
          <w:sz w:val="28"/>
        </w:rPr>
        <w:t>10. Рекомендации аттестационной комиссии (с указанием мотивов, по которым</w:t>
      </w:r>
      <w:r>
        <w:br/>
      </w:r>
      <w:r>
        <w:rPr>
          <w:rFonts w:ascii="Times New Roman"/>
          <w:b w:val="false"/>
          <w:i w:val="false"/>
          <w:color w:val="000000"/>
          <w:sz w:val="28"/>
        </w:rPr>
        <w:t>они даются)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11. Примечания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Председатель аттестационной комиссии: _______________________ (подпись)</w:t>
      </w:r>
      <w:r>
        <w:br/>
      </w:r>
      <w:r>
        <w:rPr>
          <w:rFonts w:ascii="Times New Roman"/>
          <w:b w:val="false"/>
          <w:i w:val="false"/>
          <w:color w:val="000000"/>
          <w:sz w:val="28"/>
        </w:rPr>
        <w:t>Секретарь аттестационной комиссии: __________________________ (подпись)</w:t>
      </w:r>
      <w:r>
        <w:br/>
      </w:r>
      <w:r>
        <w:rPr>
          <w:rFonts w:ascii="Times New Roman"/>
          <w:b w:val="false"/>
          <w:i w:val="false"/>
          <w:color w:val="000000"/>
          <w:sz w:val="28"/>
        </w:rPr>
        <w:t>Члены аттестационной комиссии:</w:t>
      </w:r>
      <w:r>
        <w:br/>
      </w:r>
      <w:r>
        <w:rPr>
          <w:rFonts w:ascii="Times New Roman"/>
          <w:b w:val="false"/>
          <w:i w:val="false"/>
          <w:color w:val="000000"/>
          <w:sz w:val="28"/>
        </w:rPr>
        <w:t>______________________________________ (подпись)</w:t>
      </w:r>
      <w:r>
        <w:br/>
      </w:r>
      <w:r>
        <w:rPr>
          <w:rFonts w:ascii="Times New Roman"/>
          <w:b w:val="false"/>
          <w:i w:val="false"/>
          <w:color w:val="000000"/>
          <w:sz w:val="28"/>
        </w:rPr>
        <w:t>______________________________________ (подпись)</w:t>
      </w:r>
      <w:r>
        <w:br/>
      </w:r>
      <w:r>
        <w:rPr>
          <w:rFonts w:ascii="Times New Roman"/>
          <w:b w:val="false"/>
          <w:i w:val="false"/>
          <w:color w:val="000000"/>
          <w:sz w:val="28"/>
        </w:rPr>
        <w:t>______________________________________ (подпись)</w:t>
      </w:r>
      <w:r>
        <w:br/>
      </w:r>
      <w:r>
        <w:rPr>
          <w:rFonts w:ascii="Times New Roman"/>
          <w:b w:val="false"/>
          <w:i w:val="false"/>
          <w:color w:val="000000"/>
          <w:sz w:val="28"/>
        </w:rPr>
        <w:t>______________________________________ (подпись)</w:t>
      </w:r>
      <w:r>
        <w:br/>
      </w:r>
      <w:r>
        <w:rPr>
          <w:rFonts w:ascii="Times New Roman"/>
          <w:b w:val="false"/>
          <w:i w:val="false"/>
          <w:color w:val="000000"/>
          <w:sz w:val="28"/>
        </w:rPr>
        <w:t>Место печати</w:t>
      </w:r>
      <w:r>
        <w:br/>
      </w:r>
      <w:r>
        <w:rPr>
          <w:rFonts w:ascii="Times New Roman"/>
          <w:b w:val="false"/>
          <w:i w:val="false"/>
          <w:color w:val="000000"/>
          <w:sz w:val="28"/>
        </w:rPr>
        <w:t>Дата проведения аттестации "____" ___________ 20 _____ года.</w:t>
      </w:r>
      <w:r>
        <w:br/>
      </w:r>
      <w:r>
        <w:rPr>
          <w:rFonts w:ascii="Times New Roman"/>
          <w:b w:val="false"/>
          <w:i w:val="false"/>
          <w:color w:val="000000"/>
          <w:sz w:val="28"/>
        </w:rPr>
        <w:t>С аттестационным листом ознакомился:</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(подпись аттестуемого и 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аттестационной комиссии</w:t>
            </w:r>
            <w:r>
              <w:br/>
            </w:r>
            <w:r>
              <w:rPr>
                <w:rFonts w:ascii="Times New Roman"/>
                <w:b w:val="false"/>
                <w:i w:val="false"/>
                <w:color w:val="000000"/>
                <w:sz w:val="20"/>
              </w:rPr>
              <w:t>соответствующего уровня</w:t>
            </w:r>
            <w:r>
              <w:br/>
            </w:r>
            <w:r>
              <w:rPr>
                <w:rFonts w:ascii="Times New Roman"/>
                <w:b w:val="false"/>
                <w:i w:val="false"/>
                <w:color w:val="000000"/>
                <w:sz w:val="20"/>
              </w:rPr>
              <w:t>________________________</w:t>
            </w:r>
          </w:p>
        </w:tc>
      </w:tr>
    </w:tbl>
    <w:bookmarkStart w:name="z849" w:id="749"/>
    <w:p>
      <w:pPr>
        <w:spacing w:after="0"/>
        <w:ind w:left="0"/>
        <w:jc w:val="left"/>
      </w:pPr>
      <w:r>
        <w:rPr>
          <w:rFonts w:ascii="Times New Roman"/>
          <w:b/>
          <w:i w:val="false"/>
          <w:color w:val="000000"/>
        </w:rPr>
        <w:t xml:space="preserve"> Заявление на участие в аттестации заместителей руководителей организаций образования, методических кабинетов (центров), методистов методических кабинетов (центров)</w:t>
      </w:r>
    </w:p>
    <w:bookmarkEnd w:id="749"/>
    <w:p>
      <w:pPr>
        <w:spacing w:after="0"/>
        <w:ind w:left="0"/>
        <w:jc w:val="both"/>
      </w:pPr>
      <w:bookmarkStart w:name="z850" w:id="750"/>
      <w:r>
        <w:rPr>
          <w:rFonts w:ascii="Times New Roman"/>
          <w:b w:val="false"/>
          <w:i w:val="false"/>
          <w:color w:val="000000"/>
          <w:sz w:val="28"/>
        </w:rPr>
        <w:t>
      Я, ________________________________________________________________,</w:t>
      </w:r>
    </w:p>
    <w:bookmarkEnd w:id="750"/>
    <w:p>
      <w:pPr>
        <w:spacing w:after="0"/>
        <w:ind w:left="0"/>
        <w:jc w:val="both"/>
      </w:pPr>
      <w:r>
        <w:rPr>
          <w:rFonts w:ascii="Times New Roman"/>
          <w:b w:val="false"/>
          <w:i w:val="false"/>
          <w:color w:val="000000"/>
          <w:sz w:val="28"/>
        </w:rPr>
        <w:t>(Ф.И.О. (при его наличии) педагога)</w:t>
      </w:r>
    </w:p>
    <w:p>
      <w:pPr>
        <w:spacing w:after="0"/>
        <w:ind w:left="0"/>
        <w:jc w:val="both"/>
      </w:pPr>
      <w:r>
        <w:rPr>
          <w:rFonts w:ascii="Times New Roman"/>
          <w:b w:val="false"/>
          <w:i w:val="false"/>
          <w:color w:val="000000"/>
          <w:sz w:val="28"/>
        </w:rPr>
        <w:t>ИИН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место работы)</w:t>
      </w:r>
    </w:p>
    <w:p>
      <w:pPr>
        <w:spacing w:after="0"/>
        <w:ind w:left="0"/>
        <w:jc w:val="both"/>
      </w:pPr>
      <w:r>
        <w:rPr>
          <w:rFonts w:ascii="Times New Roman"/>
          <w:b w:val="false"/>
          <w:i w:val="false"/>
          <w:color w:val="000000"/>
          <w:sz w:val="28"/>
        </w:rPr>
        <w:t>прошу допустить на участие в аттестации в 20 ___ году на квалификационную</w:t>
      </w:r>
    </w:p>
    <w:p>
      <w:pPr>
        <w:spacing w:after="0"/>
        <w:ind w:left="0"/>
        <w:jc w:val="both"/>
      </w:pPr>
      <w:r>
        <w:rPr>
          <w:rFonts w:ascii="Times New Roman"/>
          <w:b w:val="false"/>
          <w:i w:val="false"/>
          <w:color w:val="000000"/>
          <w:sz w:val="28"/>
        </w:rPr>
        <w:t>категорию _________________________________________________________,</w:t>
      </w:r>
    </w:p>
    <w:p>
      <w:pPr>
        <w:spacing w:after="0"/>
        <w:ind w:left="0"/>
        <w:jc w:val="both"/>
      </w:pPr>
      <w:r>
        <w:rPr>
          <w:rFonts w:ascii="Times New Roman"/>
          <w:b w:val="false"/>
          <w:i w:val="false"/>
          <w:color w:val="000000"/>
          <w:sz w:val="28"/>
        </w:rPr>
        <w:t>по должности (специальности)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__________________,</w:t>
      </w:r>
    </w:p>
    <w:p>
      <w:pPr>
        <w:spacing w:after="0"/>
        <w:ind w:left="0"/>
        <w:jc w:val="both"/>
      </w:pPr>
      <w:r>
        <w:rPr>
          <w:rFonts w:ascii="Times New Roman"/>
          <w:b w:val="false"/>
          <w:i w:val="false"/>
          <w:color w:val="000000"/>
          <w:sz w:val="28"/>
        </w:rPr>
        <w:t>действительную до____(день) ____ (месяц) ______ года.</w:t>
      </w:r>
    </w:p>
    <w:p>
      <w:pPr>
        <w:spacing w:after="0"/>
        <w:ind w:left="0"/>
        <w:jc w:val="both"/>
      </w:pPr>
      <w:r>
        <w:rPr>
          <w:rFonts w:ascii="Times New Roman"/>
          <w:b w:val="false"/>
          <w:i w:val="false"/>
          <w:color w:val="000000"/>
          <w:sz w:val="28"/>
        </w:rPr>
        <w:t>Основанием считаю следующие результаты работы: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1" w:id="751"/>
    <w:p>
      <w:pPr>
        <w:spacing w:after="0"/>
        <w:ind w:left="0"/>
        <w:jc w:val="both"/>
      </w:pPr>
      <w:r>
        <w:rPr>
          <w:rFonts w:ascii="Times New Roman"/>
          <w:b w:val="false"/>
          <w:i w:val="false"/>
          <w:color w:val="000000"/>
          <w:sz w:val="28"/>
        </w:rPr>
        <w:t>
      Стаж работы:</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(заместителем руководителя) организации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52" w:id="752"/>
      <w:r>
        <w:rPr>
          <w:rFonts w:ascii="Times New Roman"/>
          <w:b w:val="false"/>
          <w:i w:val="false"/>
          <w:color w:val="000000"/>
          <w:sz w:val="28"/>
        </w:rPr>
        <w:t>
      Награды, звания, ученая (академическая) степень, ученое звание с указанием года</w:t>
      </w:r>
    </w:p>
    <w:bookmarkEnd w:id="752"/>
    <w:p>
      <w:pPr>
        <w:spacing w:after="0"/>
        <w:ind w:left="0"/>
        <w:jc w:val="both"/>
      </w:pPr>
      <w:r>
        <w:rPr>
          <w:rFonts w:ascii="Times New Roman"/>
          <w:b w:val="false"/>
          <w:i w:val="false"/>
          <w:color w:val="000000"/>
          <w:sz w:val="28"/>
        </w:rPr>
        <w:t>получения (присвоения)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Место работы: 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должность</w:t>
      </w:r>
    </w:p>
    <w:p>
      <w:pPr>
        <w:spacing w:after="0"/>
        <w:ind w:left="0"/>
        <w:jc w:val="both"/>
      </w:pPr>
      <w:r>
        <w:rPr>
          <w:rFonts w:ascii="Times New Roman"/>
          <w:b w:val="false"/>
          <w:i w:val="false"/>
          <w:color w:val="000000"/>
          <w:sz w:val="28"/>
        </w:rPr>
        <w:t>С Правилами аттестации ознакомлен (-а).</w:t>
      </w:r>
    </w:p>
    <w:p>
      <w:pPr>
        <w:spacing w:after="0"/>
        <w:ind w:left="0"/>
        <w:jc w:val="both"/>
      </w:pPr>
      <w:r>
        <w:rPr>
          <w:rFonts w:ascii="Times New Roman"/>
          <w:b w:val="false"/>
          <w:i w:val="false"/>
          <w:color w:val="000000"/>
          <w:sz w:val="28"/>
        </w:rPr>
        <w:t>"____"_________20___ года</w:t>
      </w:r>
    </w:p>
    <w:p>
      <w:pPr>
        <w:spacing w:after="0"/>
        <w:ind w:left="0"/>
        <w:jc w:val="both"/>
      </w:pPr>
      <w:r>
        <w:rPr>
          <w:rFonts w:ascii="Times New Roman"/>
          <w:b w:val="false"/>
          <w:i w:val="false"/>
          <w:color w:val="000000"/>
          <w:sz w:val="28"/>
        </w:rPr>
        <w:t>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5" w:id="753"/>
    <w:p>
      <w:pPr>
        <w:spacing w:after="0"/>
        <w:ind w:left="0"/>
        <w:jc w:val="left"/>
      </w:pPr>
      <w:r>
        <w:rPr>
          <w:rFonts w:ascii="Times New Roman"/>
          <w:b/>
          <w:i w:val="false"/>
          <w:color w:val="000000"/>
        </w:rPr>
        <w:t xml:space="preserve"> Аттестационный лист на заместителя руководителя организации образования, методического кабинета (центра) /методиста методического кабинета (центра)</w:t>
      </w:r>
    </w:p>
    <w:bookmarkEnd w:id="753"/>
    <w:p>
      <w:pPr>
        <w:spacing w:after="0"/>
        <w:ind w:left="0"/>
        <w:jc w:val="both"/>
      </w:pPr>
      <w:bookmarkStart w:name="z856" w:id="754"/>
      <w:r>
        <w:rPr>
          <w:rFonts w:ascii="Times New Roman"/>
          <w:b w:val="false"/>
          <w:i w:val="false"/>
          <w:color w:val="000000"/>
          <w:sz w:val="28"/>
        </w:rPr>
        <w:t xml:space="preserve">
      Вид аттестации: очередная -; повторная - </w:t>
      </w:r>
    </w:p>
    <w:bookmarkEnd w:id="754"/>
    <w:p>
      <w:pPr>
        <w:spacing w:after="0"/>
        <w:ind w:left="0"/>
        <w:jc w:val="both"/>
      </w:pPr>
      <w:r>
        <w:rPr>
          <w:rFonts w:ascii="Times New Roman"/>
          <w:b w:val="false"/>
          <w:i w:val="false"/>
          <w:color w:val="000000"/>
          <w:sz w:val="28"/>
        </w:rPr>
        <w:t>(нужное отметить знаком X)</w:t>
      </w:r>
    </w:p>
    <w:p>
      <w:pPr>
        <w:spacing w:after="0"/>
        <w:ind w:left="0"/>
        <w:jc w:val="both"/>
      </w:pPr>
      <w:r>
        <w:rPr>
          <w:rFonts w:ascii="Times New Roman"/>
          <w:b w:val="false"/>
          <w:i w:val="false"/>
          <w:color w:val="000000"/>
          <w:sz w:val="28"/>
        </w:rPr>
        <w:t>Ф.И.О. (при его наличии) ___________________________________________</w:t>
      </w:r>
    </w:p>
    <w:p>
      <w:pPr>
        <w:spacing w:after="0"/>
        <w:ind w:left="0"/>
        <w:jc w:val="both"/>
      </w:pPr>
      <w:r>
        <w:rPr>
          <w:rFonts w:ascii="Times New Roman"/>
          <w:b w:val="false"/>
          <w:i w:val="false"/>
          <w:color w:val="000000"/>
          <w:sz w:val="28"/>
        </w:rPr>
        <w:t>Дата рождения: "___" __________ _______ года.</w:t>
      </w:r>
    </w:p>
    <w:p>
      <w:pPr>
        <w:spacing w:after="0"/>
        <w:ind w:left="0"/>
        <w:jc w:val="both"/>
      </w:pPr>
      <w:r>
        <w:rPr>
          <w:rFonts w:ascii="Times New Roman"/>
          <w:b w:val="false"/>
          <w:i w:val="false"/>
          <w:color w:val="000000"/>
          <w:sz w:val="28"/>
        </w:rPr>
        <w:t>Сведения об образовании, о повышении квалификации, переподготовке</w:t>
      </w:r>
    </w:p>
    <w:p>
      <w:pPr>
        <w:spacing w:after="0"/>
        <w:ind w:left="0"/>
        <w:jc w:val="both"/>
      </w:pPr>
      <w:r>
        <w:rPr>
          <w:rFonts w:ascii="Times New Roman"/>
          <w:b w:val="false"/>
          <w:i w:val="false"/>
          <w:color w:val="000000"/>
          <w:sz w:val="28"/>
        </w:rPr>
        <w:t>(когда и какое учебное заведение окончил, специальность и квалификация</w:t>
      </w:r>
    </w:p>
    <w:p>
      <w:pPr>
        <w:spacing w:after="0"/>
        <w:ind w:left="0"/>
        <w:jc w:val="both"/>
      </w:pPr>
      <w:r>
        <w:rPr>
          <w:rFonts w:ascii="Times New Roman"/>
          <w:b w:val="false"/>
          <w:i w:val="false"/>
          <w:color w:val="000000"/>
          <w:sz w:val="28"/>
        </w:rPr>
        <w:t>по образованию, документы о повышении квалификации, переподготовке,</w:t>
      </w:r>
    </w:p>
    <w:p>
      <w:pPr>
        <w:spacing w:after="0"/>
        <w:ind w:left="0"/>
        <w:jc w:val="both"/>
      </w:pPr>
      <w:r>
        <w:rPr>
          <w:rFonts w:ascii="Times New Roman"/>
          <w:b w:val="false"/>
          <w:i w:val="false"/>
          <w:color w:val="000000"/>
          <w:sz w:val="28"/>
        </w:rPr>
        <w:t>ученая (академическая) степень, ученое звание, дата их присвоения)</w:t>
      </w:r>
    </w:p>
    <w:p>
      <w:pPr>
        <w:spacing w:after="0"/>
        <w:ind w:left="0"/>
        <w:jc w:val="both"/>
      </w:pPr>
      <w:r>
        <w:rPr>
          <w:rFonts w:ascii="Times New Roman"/>
          <w:b w:val="false"/>
          <w:i w:val="false"/>
          <w:color w:val="000000"/>
          <w:sz w:val="28"/>
        </w:rPr>
        <w:t>_________________________________________________________________ _________________________________________________________________</w:t>
      </w:r>
    </w:p>
    <w:p>
      <w:pPr>
        <w:spacing w:after="0"/>
        <w:ind w:left="0"/>
        <w:jc w:val="both"/>
      </w:pPr>
      <w:r>
        <w:rPr>
          <w:rFonts w:ascii="Times New Roman"/>
          <w:b w:val="false"/>
          <w:i w:val="false"/>
          <w:color w:val="000000"/>
          <w:sz w:val="28"/>
        </w:rPr>
        <w:t>4. Занимаемая должность и дата назначения, квалификационная категория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5. Общий трудовой стаж</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6. Стаж работы на руководящих должностях (государственная и гражданская служба)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7. Замечания и предложения, высказанные членами аттестационной комиссии: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8. На заседании присутствовало ________членов аттестационной комиссии.</w:t>
      </w:r>
    </w:p>
    <w:p>
      <w:pPr>
        <w:spacing w:after="0"/>
        <w:ind w:left="0"/>
        <w:jc w:val="both"/>
      </w:pPr>
      <w:r>
        <w:rPr>
          <w:rFonts w:ascii="Times New Roman"/>
          <w:b w:val="false"/>
          <w:i w:val="false"/>
          <w:color w:val="000000"/>
          <w:sz w:val="28"/>
        </w:rPr>
        <w:t>9. Оценка деятельности аттестуемого по результатам голосования согласно</w:t>
      </w:r>
    </w:p>
    <w:p>
      <w:pPr>
        <w:spacing w:after="0"/>
        <w:ind w:left="0"/>
        <w:jc w:val="both"/>
      </w:pPr>
      <w:r>
        <w:rPr>
          <w:rFonts w:ascii="Times New Roman"/>
          <w:b w:val="false"/>
          <w:i w:val="false"/>
          <w:color w:val="000000"/>
          <w:sz w:val="28"/>
        </w:rPr>
        <w:t>прилагаемому оценочному листу, заполняемому каждым членом аттестационной комиссии:</w:t>
      </w:r>
    </w:p>
    <w:p>
      <w:pPr>
        <w:spacing w:after="0"/>
        <w:ind w:left="0"/>
        <w:jc w:val="both"/>
      </w:pPr>
      <w:r>
        <w:rPr>
          <w:rFonts w:ascii="Times New Roman"/>
          <w:b w:val="false"/>
          <w:i w:val="false"/>
          <w:color w:val="000000"/>
          <w:sz w:val="28"/>
        </w:rPr>
        <w:t>1) аттестован на заявленную квалификационную категорию</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(количество голосов)</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 каждой квалификационной категории отдельно)</w:t>
      </w:r>
    </w:p>
    <w:p>
      <w:pPr>
        <w:spacing w:after="0"/>
        <w:ind w:left="0"/>
        <w:jc w:val="both"/>
      </w:pPr>
      <w:r>
        <w:rPr>
          <w:rFonts w:ascii="Times New Roman"/>
          <w:b w:val="false"/>
          <w:i w:val="false"/>
          <w:color w:val="000000"/>
          <w:sz w:val="28"/>
        </w:rPr>
        <w:t>2) аттестован с подтверждением заявленной квалификационной категорией</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(количество голосов)</w:t>
      </w:r>
    </w:p>
    <w:p>
      <w:pPr>
        <w:spacing w:after="0"/>
        <w:ind w:left="0"/>
        <w:jc w:val="both"/>
      </w:pPr>
      <w:r>
        <w:rPr>
          <w:rFonts w:ascii="Times New Roman"/>
          <w:b w:val="false"/>
          <w:i w:val="false"/>
          <w:color w:val="000000"/>
          <w:sz w:val="28"/>
        </w:rPr>
        <w:t>3) не аттестован на заявленную квалификационную категорию</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(количество голосов)</w:t>
      </w:r>
    </w:p>
    <w:p>
      <w:pPr>
        <w:spacing w:after="0"/>
        <w:ind w:left="0"/>
        <w:jc w:val="both"/>
      </w:pPr>
      <w:r>
        <w:rPr>
          <w:rFonts w:ascii="Times New Roman"/>
          <w:b w:val="false"/>
          <w:i w:val="false"/>
          <w:color w:val="000000"/>
          <w:sz w:val="28"/>
        </w:rPr>
        <w:t>Итоговая оценка _________________________________________________</w:t>
      </w:r>
    </w:p>
    <w:p>
      <w:pPr>
        <w:spacing w:after="0"/>
        <w:ind w:left="0"/>
        <w:jc w:val="both"/>
      </w:pPr>
      <w:r>
        <w:rPr>
          <w:rFonts w:ascii="Times New Roman"/>
          <w:b w:val="false"/>
          <w:i w:val="false"/>
          <w:color w:val="000000"/>
          <w:sz w:val="28"/>
        </w:rPr>
        <w:t>(квалификационная категория с цифровым обозначением указывается прописью)</w:t>
      </w:r>
    </w:p>
    <w:p>
      <w:pPr>
        <w:spacing w:after="0"/>
        <w:ind w:left="0"/>
        <w:jc w:val="both"/>
      </w:pPr>
      <w:r>
        <w:rPr>
          <w:rFonts w:ascii="Times New Roman"/>
          <w:b w:val="false"/>
          <w:i w:val="false"/>
          <w:color w:val="000000"/>
          <w:sz w:val="28"/>
        </w:rPr>
        <w:t>10. Рекомендации аттестационной комиссии</w:t>
      </w:r>
    </w:p>
    <w:p>
      <w:pPr>
        <w:spacing w:after="0"/>
        <w:ind w:left="0"/>
        <w:jc w:val="both"/>
      </w:pPr>
      <w:r>
        <w:rPr>
          <w:rFonts w:ascii="Times New Roman"/>
          <w:b w:val="false"/>
          <w:i w:val="false"/>
          <w:color w:val="000000"/>
          <w:sz w:val="28"/>
        </w:rPr>
        <w:t>(с указанием мотивов, по которым они даются)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11. Примечания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Председатель аттестационной комиссии: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Секретарь аттестационной комиссии: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Члены аттестационной комиссии:</w:t>
      </w:r>
    </w:p>
    <w:p>
      <w:pPr>
        <w:spacing w:after="0"/>
        <w:ind w:left="0"/>
        <w:jc w:val="both"/>
      </w:pPr>
      <w:r>
        <w:rPr>
          <w:rFonts w:ascii="Times New Roman"/>
          <w:b w:val="false"/>
          <w:i w:val="false"/>
          <w:color w:val="000000"/>
          <w:sz w:val="28"/>
        </w:rPr>
        <w:t>______________________________ (подпись)</w:t>
      </w:r>
    </w:p>
    <w:p>
      <w:pPr>
        <w:spacing w:after="0"/>
        <w:ind w:left="0"/>
        <w:jc w:val="both"/>
      </w:pPr>
      <w:r>
        <w:rPr>
          <w:rFonts w:ascii="Times New Roman"/>
          <w:b w:val="false"/>
          <w:i w:val="false"/>
          <w:color w:val="000000"/>
          <w:sz w:val="28"/>
        </w:rPr>
        <w:t>______________________________ (подпись)</w:t>
      </w:r>
    </w:p>
    <w:p>
      <w:pPr>
        <w:spacing w:after="0"/>
        <w:ind w:left="0"/>
        <w:jc w:val="both"/>
      </w:pPr>
      <w:r>
        <w:rPr>
          <w:rFonts w:ascii="Times New Roman"/>
          <w:b w:val="false"/>
          <w:i w:val="false"/>
          <w:color w:val="000000"/>
          <w:sz w:val="28"/>
        </w:rPr>
        <w:t>______________________________ (подпись)</w:t>
      </w:r>
    </w:p>
    <w:p>
      <w:pPr>
        <w:spacing w:after="0"/>
        <w:ind w:left="0"/>
        <w:jc w:val="both"/>
      </w:pPr>
      <w:r>
        <w:rPr>
          <w:rFonts w:ascii="Times New Roman"/>
          <w:b w:val="false"/>
          <w:i w:val="false"/>
          <w:color w:val="000000"/>
          <w:sz w:val="28"/>
        </w:rPr>
        <w:t>______________________________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проведения аттестации "____" ___________ 20 _________ года.</w:t>
      </w:r>
    </w:p>
    <w:p>
      <w:pPr>
        <w:spacing w:after="0"/>
        <w:ind w:left="0"/>
        <w:jc w:val="both"/>
      </w:pPr>
      <w:r>
        <w:rPr>
          <w:rFonts w:ascii="Times New Roman"/>
          <w:b w:val="false"/>
          <w:i w:val="false"/>
          <w:color w:val="000000"/>
          <w:sz w:val="28"/>
        </w:rPr>
        <w:t>С аттестационным листом ознакомился:</w:t>
      </w:r>
    </w:p>
    <w:p>
      <w:pPr>
        <w:spacing w:after="0"/>
        <w:ind w:left="0"/>
        <w:jc w:val="both"/>
      </w:pPr>
      <w:r>
        <w:rPr>
          <w:rFonts w:ascii="Times New Roman"/>
          <w:b w:val="false"/>
          <w:i w:val="false"/>
          <w:color w:val="000000"/>
          <w:sz w:val="28"/>
        </w:rPr>
        <w:t>_________________________________ (подпись аттестуемого 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9" w:id="755"/>
    <w:p>
      <w:pPr>
        <w:spacing w:after="0"/>
        <w:ind w:left="0"/>
        <w:jc w:val="left"/>
      </w:pPr>
      <w:r>
        <w:rPr>
          <w:rFonts w:ascii="Times New Roman"/>
          <w:b/>
          <w:i w:val="false"/>
          <w:color w:val="000000"/>
        </w:rPr>
        <w:t xml:space="preserve"> Протокол заседания аттестационной комиссии</w:t>
      </w:r>
    </w:p>
    <w:bookmarkEnd w:id="755"/>
    <w:p>
      <w:pPr>
        <w:spacing w:after="0"/>
        <w:ind w:left="0"/>
        <w:jc w:val="both"/>
      </w:pPr>
      <w:bookmarkStart w:name="z860" w:id="756"/>
      <w:r>
        <w:rPr>
          <w:rFonts w:ascii="Times New Roman"/>
          <w:b w:val="false"/>
          <w:i w:val="false"/>
          <w:color w:val="000000"/>
          <w:sz w:val="28"/>
        </w:rPr>
        <w:t>
      "___"__________________ 20____ года</w:t>
      </w:r>
    </w:p>
    <w:bookmarkEnd w:id="756"/>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1._________________________________</w:t>
      </w:r>
    </w:p>
    <w:p>
      <w:pPr>
        <w:spacing w:after="0"/>
        <w:ind w:left="0"/>
        <w:jc w:val="both"/>
      </w:pPr>
      <w:r>
        <w:rPr>
          <w:rFonts w:ascii="Times New Roman"/>
          <w:b w:val="false"/>
          <w:i w:val="false"/>
          <w:color w:val="000000"/>
          <w:sz w:val="28"/>
        </w:rPr>
        <w:t>2. _________________________________</w:t>
      </w:r>
    </w:p>
    <w:bookmarkStart w:name="z861" w:id="757"/>
    <w:p>
      <w:pPr>
        <w:spacing w:after="0"/>
        <w:ind w:left="0"/>
        <w:jc w:val="left"/>
      </w:pPr>
      <w:r>
        <w:rPr>
          <w:rFonts w:ascii="Times New Roman"/>
          <w:b/>
          <w:i w:val="false"/>
          <w:color w:val="000000"/>
        </w:rPr>
        <w:t xml:space="preserve"> РЕШЕНИЕ Комиссии по итогам этапов аттестации:</w:t>
      </w:r>
    </w:p>
    <w:bookmarkEnd w:id="757"/>
    <w:bookmarkStart w:name="z862" w:id="758"/>
    <w:p>
      <w:pPr>
        <w:spacing w:after="0"/>
        <w:ind w:left="0"/>
        <w:jc w:val="both"/>
      </w:pPr>
      <w:r>
        <w:rPr>
          <w:rFonts w:ascii="Times New Roman"/>
          <w:b w:val="false"/>
          <w:i w:val="false"/>
          <w:color w:val="000000"/>
          <w:sz w:val="28"/>
        </w:rPr>
        <w:t>
      Аттестованы на заявленную квалификационную категорию следующие руководители организаций образования:</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3" w:id="759"/>
    <w:p>
      <w:pPr>
        <w:spacing w:after="0"/>
        <w:ind w:left="0"/>
        <w:jc w:val="both"/>
      </w:pPr>
      <w:r>
        <w:rPr>
          <w:rFonts w:ascii="Times New Roman"/>
          <w:b w:val="false"/>
          <w:i w:val="false"/>
          <w:color w:val="000000"/>
          <w:sz w:val="28"/>
        </w:rPr>
        <w:t>
      Не аттестованы на заявленную квалификационную категорию следующие руководители организаций образования:</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4" w:id="760"/>
      <w:r>
        <w:rPr>
          <w:rFonts w:ascii="Times New Roman"/>
          <w:b w:val="false"/>
          <w:i w:val="false"/>
          <w:color w:val="000000"/>
          <w:sz w:val="28"/>
        </w:rPr>
        <w:t>
      Председатель Комиссии __________________________ (подпись)</w:t>
      </w:r>
    </w:p>
    <w:bookmarkEnd w:id="760"/>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 ______________________ (подпись)</w:t>
      </w:r>
    </w:p>
    <w:p>
      <w:pPr>
        <w:spacing w:after="0"/>
        <w:ind w:left="0"/>
        <w:jc w:val="both"/>
      </w:pPr>
      <w:r>
        <w:rPr>
          <w:rFonts w:ascii="Times New Roman"/>
          <w:b w:val="false"/>
          <w:i w:val="false"/>
          <w:color w:val="000000"/>
          <w:sz w:val="28"/>
        </w:rPr>
        <w:t>_________________________ ______________________ (подпись)</w:t>
      </w:r>
    </w:p>
    <w:p>
      <w:pPr>
        <w:spacing w:after="0"/>
        <w:ind w:left="0"/>
        <w:jc w:val="both"/>
      </w:pPr>
      <w:r>
        <w:rPr>
          <w:rFonts w:ascii="Times New Roman"/>
          <w:b w:val="false"/>
          <w:i w:val="false"/>
          <w:color w:val="000000"/>
          <w:sz w:val="28"/>
        </w:rPr>
        <w:t>_________________________ ______________________ (подпись)</w:t>
      </w:r>
    </w:p>
    <w:p>
      <w:pPr>
        <w:spacing w:after="0"/>
        <w:ind w:left="0"/>
        <w:jc w:val="both"/>
      </w:pPr>
      <w:r>
        <w:rPr>
          <w:rFonts w:ascii="Times New Roman"/>
          <w:b w:val="false"/>
          <w:i w:val="false"/>
          <w:color w:val="000000"/>
          <w:sz w:val="28"/>
        </w:rPr>
        <w:t>_________________________ ______________________ (подпись)</w:t>
      </w:r>
    </w:p>
    <w:p>
      <w:pPr>
        <w:spacing w:after="0"/>
        <w:ind w:left="0"/>
        <w:jc w:val="both"/>
      </w:pPr>
      <w:r>
        <w:rPr>
          <w:rFonts w:ascii="Times New Roman"/>
          <w:b w:val="false"/>
          <w:i w:val="false"/>
          <w:color w:val="000000"/>
          <w:sz w:val="28"/>
        </w:rPr>
        <w:t>Секретарь: _________________________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7" w:id="761"/>
    <w:p>
      <w:pPr>
        <w:spacing w:after="0"/>
        <w:ind w:left="0"/>
        <w:jc w:val="left"/>
      </w:pPr>
      <w:r>
        <w:rPr>
          <w:rFonts w:ascii="Times New Roman"/>
          <w:b/>
          <w:i w:val="false"/>
          <w:color w:val="000000"/>
        </w:rPr>
        <w:t xml:space="preserve"> УДОСТОВЕРЕНИЕ</w:t>
      </w:r>
      <w:r>
        <w:br/>
      </w:r>
      <w:r>
        <w:rPr>
          <w:rFonts w:ascii="Times New Roman"/>
          <w:b/>
          <w:i w:val="false"/>
          <w:color w:val="000000"/>
        </w:rPr>
        <w:t>педагога о присвоении (подтверждении) квалификационной категории</w:t>
      </w:r>
    </w:p>
    <w:bookmarkEnd w:id="761"/>
    <w:p>
      <w:pPr>
        <w:spacing w:after="0"/>
        <w:ind w:left="0"/>
        <w:jc w:val="both"/>
      </w:pPr>
      <w:bookmarkStart w:name="z868" w:id="762"/>
      <w:r>
        <w:rPr>
          <w:rFonts w:ascii="Times New Roman"/>
          <w:b w:val="false"/>
          <w:i w:val="false"/>
          <w:color w:val="000000"/>
          <w:sz w:val="28"/>
        </w:rPr>
        <w:t>
      Настоящее удостоверение выдано __________</w:t>
      </w:r>
    </w:p>
    <w:bookmarkEnd w:id="762"/>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в том, что в соответствии с решением Комиссии по присвоению (подтверждению)</w:t>
      </w:r>
    </w:p>
    <w:p>
      <w:pPr>
        <w:spacing w:after="0"/>
        <w:ind w:left="0"/>
        <w:jc w:val="both"/>
      </w:pPr>
      <w:r>
        <w:rPr>
          <w:rFonts w:ascii="Times New Roman"/>
          <w:b w:val="false"/>
          <w:i w:val="false"/>
          <w:color w:val="000000"/>
          <w:sz w:val="28"/>
        </w:rPr>
        <w:t>квалификационных категорий от "___" ________ 20_______ приказом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(полное наименование организации образования или органа управления образования)</w:t>
      </w:r>
    </w:p>
    <w:p>
      <w:pPr>
        <w:spacing w:after="0"/>
        <w:ind w:left="0"/>
        <w:jc w:val="both"/>
      </w:pPr>
      <w:r>
        <w:rPr>
          <w:rFonts w:ascii="Times New Roman"/>
          <w:b w:val="false"/>
          <w:i w:val="false"/>
          <w:color w:val="000000"/>
          <w:sz w:val="28"/>
        </w:rPr>
        <w:t>№ _____ от "____" ____20 _______ года присвоена (подтверждена) квалификационная</w:t>
      </w:r>
    </w:p>
    <w:p>
      <w:pPr>
        <w:spacing w:after="0"/>
        <w:ind w:left="0"/>
        <w:jc w:val="both"/>
      </w:pPr>
      <w:r>
        <w:rPr>
          <w:rFonts w:ascii="Times New Roman"/>
          <w:b w:val="false"/>
          <w:i w:val="false"/>
          <w:color w:val="000000"/>
          <w:sz w:val="28"/>
        </w:rPr>
        <w:t>категория ________________________________________________________________</w:t>
      </w:r>
    </w:p>
    <w:p>
      <w:pPr>
        <w:spacing w:after="0"/>
        <w:ind w:left="0"/>
        <w:jc w:val="both"/>
      </w:pPr>
      <w:r>
        <w:rPr>
          <w:rFonts w:ascii="Times New Roman"/>
          <w:b w:val="false"/>
          <w:i w:val="false"/>
          <w:color w:val="000000"/>
          <w:sz w:val="28"/>
        </w:rPr>
        <w:t>по должности _____________________________________________________________.</w:t>
      </w:r>
    </w:p>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Настоящее удостоверение действительно до "____"_____________20____года</w:t>
      </w:r>
    </w:p>
    <w:p>
      <w:pPr>
        <w:spacing w:after="0"/>
        <w:ind w:left="0"/>
        <w:jc w:val="both"/>
      </w:pPr>
      <w:r>
        <w:rPr>
          <w:rFonts w:ascii="Times New Roman"/>
          <w:b w:val="false"/>
          <w:i w:val="false"/>
          <w:color w:val="000000"/>
          <w:sz w:val="28"/>
        </w:rPr>
        <w:t>Руководитель организации образования 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Место печати Регистрационный номер __________________</w:t>
      </w:r>
    </w:p>
    <w:p>
      <w:pPr>
        <w:spacing w:after="0"/>
        <w:ind w:left="0"/>
        <w:jc w:val="both"/>
      </w:pPr>
      <w:r>
        <w:rPr>
          <w:rFonts w:ascii="Times New Roman"/>
          <w:b w:val="false"/>
          <w:i w:val="false"/>
          <w:color w:val="000000"/>
          <w:sz w:val="28"/>
        </w:rPr>
        <w:t>Дата выдачи "____" __________ 20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bl>
    <w:bookmarkStart w:name="z870" w:id="763"/>
    <w:p>
      <w:pPr>
        <w:spacing w:after="0"/>
        <w:ind w:left="0"/>
        <w:jc w:val="left"/>
      </w:pPr>
      <w:r>
        <w:rPr>
          <w:rFonts w:ascii="Times New Roman"/>
          <w:b/>
          <w:i w:val="false"/>
          <w:color w:val="000000"/>
        </w:rPr>
        <w:t xml:space="preserve"> Журнал регистрации и выдачи удостоверений о присвоении (подтверждении) квалификационной категории</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и присвоенной/ подтвержденной квалификационной категории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присвоении/ подтверждении и квалификационной категории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удостоверения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педагога в получении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3" w:id="764"/>
    <w:p>
      <w:pPr>
        <w:spacing w:after="0"/>
        <w:ind w:left="0"/>
        <w:jc w:val="left"/>
      </w:pPr>
      <w:r>
        <w:rPr>
          <w:rFonts w:ascii="Times New Roman"/>
          <w:b/>
          <w:i w:val="false"/>
          <w:color w:val="000000"/>
        </w:rPr>
        <w:t xml:space="preserve"> Выписка из протокола заседания педагогического совета</w:t>
      </w:r>
      <w:r>
        <w:br/>
      </w:r>
      <w:r>
        <w:rPr>
          <w:rFonts w:ascii="Times New Roman"/>
          <w:b/>
          <w:i w:val="false"/>
          <w:color w:val="000000"/>
        </w:rPr>
        <w:t>_________________________________________________________</w:t>
      </w:r>
      <w:r>
        <w:br/>
      </w:r>
      <w:r>
        <w:rPr>
          <w:rFonts w:ascii="Times New Roman"/>
          <w:b/>
          <w:i w:val="false"/>
          <w:color w:val="000000"/>
        </w:rPr>
        <w:t>наименование организации образования</w:t>
      </w:r>
    </w:p>
    <w:bookmarkEnd w:id="764"/>
    <w:p>
      <w:pPr>
        <w:spacing w:after="0"/>
        <w:ind w:left="0"/>
        <w:jc w:val="both"/>
      </w:pPr>
      <w:bookmarkStart w:name="z874" w:id="765"/>
      <w:r>
        <w:rPr>
          <w:rFonts w:ascii="Times New Roman"/>
          <w:b w:val="false"/>
          <w:i w:val="false"/>
          <w:color w:val="000000"/>
          <w:sz w:val="28"/>
        </w:rPr>
        <w:t>
      от "__" _____________ 20 ___ г.</w:t>
      </w:r>
    </w:p>
    <w:bookmarkEnd w:id="765"/>
    <w:p>
      <w:pPr>
        <w:spacing w:after="0"/>
        <w:ind w:left="0"/>
        <w:jc w:val="both"/>
      </w:pPr>
      <w:r>
        <w:rPr>
          <w:rFonts w:ascii="Times New Roman"/>
          <w:b w:val="false"/>
          <w:i w:val="false"/>
          <w:color w:val="000000"/>
          <w:sz w:val="28"/>
        </w:rPr>
        <w:t>Председатель – Ф.И.О.</w:t>
      </w:r>
    </w:p>
    <w:p>
      <w:pPr>
        <w:spacing w:after="0"/>
        <w:ind w:left="0"/>
        <w:jc w:val="both"/>
      </w:pPr>
      <w:r>
        <w:rPr>
          <w:rFonts w:ascii="Times New Roman"/>
          <w:b w:val="false"/>
          <w:i w:val="false"/>
          <w:color w:val="000000"/>
          <w:sz w:val="28"/>
        </w:rPr>
        <w:t>Секретарь – Ф.И.О.</w:t>
      </w:r>
    </w:p>
    <w:p>
      <w:pPr>
        <w:spacing w:after="0"/>
        <w:ind w:left="0"/>
        <w:jc w:val="both"/>
      </w:pPr>
      <w:r>
        <w:rPr>
          <w:rFonts w:ascii="Times New Roman"/>
          <w:b w:val="false"/>
          <w:i w:val="false"/>
          <w:color w:val="000000"/>
          <w:sz w:val="28"/>
        </w:rPr>
        <w:t>Присутствовали: _____ человек.</w:t>
      </w:r>
    </w:p>
    <w:p>
      <w:pPr>
        <w:spacing w:after="0"/>
        <w:ind w:left="0"/>
        <w:jc w:val="both"/>
      </w:pPr>
      <w:r>
        <w:rPr>
          <w:rFonts w:ascii="Times New Roman"/>
          <w:b w:val="false"/>
          <w:i w:val="false"/>
          <w:color w:val="000000"/>
          <w:sz w:val="28"/>
        </w:rPr>
        <w:t>Повестка дня:</w:t>
      </w:r>
    </w:p>
    <w:p>
      <w:pPr>
        <w:spacing w:after="0"/>
        <w:ind w:left="0"/>
        <w:jc w:val="both"/>
      </w:pPr>
      <w:r>
        <w:rPr>
          <w:rFonts w:ascii="Times New Roman"/>
          <w:b w:val="false"/>
          <w:i w:val="false"/>
          <w:color w:val="000000"/>
          <w:sz w:val="28"/>
        </w:rPr>
        <w:t>О присвоении (подтверждении) квалификационных категорий педагогам</w:t>
      </w:r>
    </w:p>
    <w:p>
      <w:pPr>
        <w:spacing w:after="0"/>
        <w:ind w:left="0"/>
        <w:jc w:val="both"/>
      </w:pPr>
      <w:r>
        <w:rPr>
          <w:rFonts w:ascii="Times New Roman"/>
          <w:b w:val="false"/>
          <w:i w:val="false"/>
          <w:color w:val="000000"/>
          <w:sz w:val="28"/>
        </w:rPr>
        <w:t>Слушали:</w:t>
      </w:r>
    </w:p>
    <w:p>
      <w:pPr>
        <w:spacing w:after="0"/>
        <w:ind w:left="0"/>
        <w:jc w:val="both"/>
      </w:pPr>
      <w:r>
        <w:rPr>
          <w:rFonts w:ascii="Times New Roman"/>
          <w:b w:val="false"/>
          <w:i w:val="false"/>
          <w:color w:val="000000"/>
          <w:sz w:val="28"/>
        </w:rPr>
        <w:t>Краткая информация о педагоге (педагогах), претендующих на присвоение</w:t>
      </w:r>
    </w:p>
    <w:p>
      <w:pPr>
        <w:spacing w:after="0"/>
        <w:ind w:left="0"/>
        <w:jc w:val="both"/>
      </w:pPr>
      <w:r>
        <w:rPr>
          <w:rFonts w:ascii="Times New Roman"/>
          <w:b w:val="false"/>
          <w:i w:val="false"/>
          <w:color w:val="000000"/>
          <w:sz w:val="28"/>
        </w:rPr>
        <w:t>(подтверждение) квалификационных категорий по вопросу соблюдения</w:t>
      </w:r>
    </w:p>
    <w:p>
      <w:pPr>
        <w:spacing w:after="0"/>
        <w:ind w:left="0"/>
        <w:jc w:val="both"/>
      </w:pPr>
      <w:r>
        <w:rPr>
          <w:rFonts w:ascii="Times New Roman"/>
          <w:b w:val="false"/>
          <w:i w:val="false"/>
          <w:color w:val="000000"/>
          <w:sz w:val="28"/>
        </w:rPr>
        <w:t xml:space="preserve">педагогической этики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w:t>
      </w:r>
    </w:p>
    <w:p>
      <w:pPr>
        <w:spacing w:after="0"/>
        <w:ind w:left="0"/>
        <w:jc w:val="both"/>
      </w:pPr>
      <w:r>
        <w:rPr>
          <w:rFonts w:ascii="Times New Roman"/>
          <w:b w:val="false"/>
          <w:i w:val="false"/>
          <w:color w:val="000000"/>
          <w:sz w:val="28"/>
        </w:rPr>
        <w:t>Республики Казахстан от 11 мая 2020 года № 190 "О некоторых вопросах</w:t>
      </w:r>
    </w:p>
    <w:p>
      <w:pPr>
        <w:spacing w:after="0"/>
        <w:ind w:left="0"/>
        <w:jc w:val="both"/>
      </w:pPr>
      <w:r>
        <w:rPr>
          <w:rFonts w:ascii="Times New Roman"/>
          <w:b w:val="false"/>
          <w:i w:val="false"/>
          <w:color w:val="000000"/>
          <w:sz w:val="28"/>
        </w:rPr>
        <w:t>педагогической этики" (зарегистрирован в Министерстве юстиции</w:t>
      </w:r>
    </w:p>
    <w:p>
      <w:pPr>
        <w:spacing w:after="0"/>
        <w:ind w:left="0"/>
        <w:jc w:val="both"/>
      </w:pPr>
      <w:r>
        <w:rPr>
          <w:rFonts w:ascii="Times New Roman"/>
          <w:b w:val="false"/>
          <w:i w:val="false"/>
          <w:color w:val="000000"/>
          <w:sz w:val="28"/>
        </w:rPr>
        <w:t>Республики Казахстан 12 мая 2020 года № 20619).</w:t>
      </w:r>
    </w:p>
    <w:bookmarkStart w:name="z875" w:id="766"/>
    <w:p>
      <w:pPr>
        <w:spacing w:after="0"/>
        <w:ind w:left="0"/>
        <w:jc w:val="left"/>
      </w:pPr>
      <w:r>
        <w:rPr>
          <w:rFonts w:ascii="Times New Roman"/>
          <w:b/>
          <w:i w:val="false"/>
          <w:color w:val="000000"/>
        </w:rPr>
        <w:t xml:space="preserve"> РЕШЕНИЕ:</w:t>
      </w:r>
    </w:p>
    <w:bookmarkEnd w:id="766"/>
    <w:p>
      <w:pPr>
        <w:spacing w:after="0"/>
        <w:ind w:left="0"/>
        <w:jc w:val="both"/>
      </w:pPr>
      <w:bookmarkStart w:name="z876" w:id="767"/>
      <w:r>
        <w:rPr>
          <w:rFonts w:ascii="Times New Roman"/>
          <w:b w:val="false"/>
          <w:i w:val="false"/>
          <w:color w:val="000000"/>
          <w:sz w:val="28"/>
        </w:rPr>
        <w:t>
      Рекомендуется на присвоение (подтверждение) квалификационной категории</w:t>
      </w:r>
    </w:p>
    <w:bookmarkEnd w:id="767"/>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Не рекомендуется на присвоение (подтверждение)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Решение педагогического совета носит рекомендательный характер. Вне зависимости</w:t>
      </w:r>
    </w:p>
    <w:p>
      <w:pPr>
        <w:spacing w:after="0"/>
        <w:ind w:left="0"/>
        <w:jc w:val="both"/>
      </w:pPr>
      <w:r>
        <w:rPr>
          <w:rFonts w:ascii="Times New Roman"/>
          <w:b w:val="false"/>
          <w:i w:val="false"/>
          <w:color w:val="000000"/>
          <w:sz w:val="28"/>
        </w:rPr>
        <w:t>от решения педагог продолжает принимать участие в процедуре присвоения</w:t>
      </w:r>
    </w:p>
    <w:p>
      <w:pPr>
        <w:spacing w:after="0"/>
        <w:ind w:left="0"/>
        <w:jc w:val="both"/>
      </w:pPr>
      <w:r>
        <w:rPr>
          <w:rFonts w:ascii="Times New Roman"/>
          <w:b w:val="false"/>
          <w:i w:val="false"/>
          <w:color w:val="000000"/>
          <w:sz w:val="28"/>
        </w:rPr>
        <w:t>(подтверждения) квалификационной категории. Окончательное решение принимает</w:t>
      </w:r>
    </w:p>
    <w:p>
      <w:pPr>
        <w:spacing w:after="0"/>
        <w:ind w:left="0"/>
        <w:jc w:val="both"/>
      </w:pPr>
      <w:r>
        <w:rPr>
          <w:rFonts w:ascii="Times New Roman"/>
          <w:b w:val="false"/>
          <w:i w:val="false"/>
          <w:color w:val="000000"/>
          <w:sz w:val="28"/>
        </w:rPr>
        <w:t>аттестационная комиссия соответствующего уровня.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27 января 2016 года № 83</w:t>
            </w:r>
          </w:p>
        </w:tc>
      </w:tr>
    </w:tbl>
    <w:p>
      <w:pPr>
        <w:spacing w:after="0"/>
        <w:ind w:left="0"/>
        <w:jc w:val="both"/>
      </w:pPr>
      <w:r>
        <w:rPr>
          <w:rFonts w:ascii="Times New Roman"/>
          <w:b w:val="false"/>
          <w:i w:val="false"/>
          <w:color w:val="ff0000"/>
          <w:sz w:val="28"/>
        </w:rPr>
        <w:t xml:space="preserve">
      Сноска. Приложение 2 исключено в соответствии с приказом Министра образования и науки РК от 17.10.2017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