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f29e" w14:textId="d0ef2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3 тамыздағы № 348 бұйрығы. Қазақстан Республикасының Әділет министрлігінде 2022 жылғы 5 тамызда № 29031 болып тіркелді.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5-т</w:t>
      </w:r>
      <w:r>
        <w:rPr>
          <w:rFonts w:ascii="Times New Roman"/>
          <w:b w:val="false"/>
          <w:i w:val="false"/>
          <w:color w:val="000000"/>
          <w:sz w:val="28"/>
        </w:rPr>
        <w:t>. қараңыз!</w:t>
      </w:r>
    </w:p>
    <w:bookmarkStart w:name="z4" w:id="0"/>
    <w:p>
      <w:pPr>
        <w:spacing w:after="0"/>
        <w:ind w:left="0"/>
        <w:jc w:val="both"/>
      </w:pPr>
      <w:r>
        <w:rPr>
          <w:rFonts w:ascii="Times New Roman"/>
          <w:b w:val="false"/>
          <w:i w:val="false"/>
          <w:color w:val="000000"/>
          <w:sz w:val="28"/>
        </w:rPr>
        <w:t xml:space="preserve">
      "Қазақстан Республикасы Оқу-ағарту министрлiгінің кейбiр мәселелерi" Қазақстан Республикасы Үкіметінің 2022 жылғы 19 тамыздағы № 581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мемлекеттік жалпыға міндетті стандарты;</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білім берудің мемлекеттік жалпыға міндетті стандарты;</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берудің мемлекеттік жалпыға міндетті стандарты;</w:t>
      </w:r>
    </w:p>
    <w:bookmarkEnd w:id="4"/>
    <w:bookmarkStart w:name="z9"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берудің мемлекеттік жалпыға міндетті стандарты;</w:t>
      </w:r>
    </w:p>
    <w:bookmarkEnd w:id="5"/>
    <w:bookmarkStart w:name="z10"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bookmarkEnd w:id="6"/>
    <w:bookmarkStart w:name="z11"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 бекітілсін.</w:t>
      </w:r>
    </w:p>
    <w:bookmarkEnd w:id="7"/>
    <w:bookmarkStart w:name="z12" w:id="8"/>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 </w:t>
      </w:r>
    </w:p>
    <w:bookmarkEnd w:id="8"/>
    <w:bookmarkStart w:name="z13" w:id="9"/>
    <w:p>
      <w:pPr>
        <w:spacing w:after="0"/>
        <w:ind w:left="0"/>
        <w:jc w:val="both"/>
      </w:pPr>
      <w:r>
        <w:rPr>
          <w:rFonts w:ascii="Times New Roman"/>
          <w:b w:val="false"/>
          <w:i w:val="false"/>
          <w:color w:val="000000"/>
          <w:sz w:val="28"/>
        </w:rPr>
        <w:t>
      3. Қазақстан Республикасы Оқу-ағарту министрлігінің Мектепке дейінгі және орта білім комитеті Қазақстан Республикасының заңнамасында белгіленген тәртiппен:</w:t>
      </w:r>
    </w:p>
    <w:bookmarkEnd w:id="9"/>
    <w:bookmarkStart w:name="z14" w:id="1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10"/>
    <w:bookmarkStart w:name="z15" w:id="1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11"/>
    <w:bookmarkStart w:name="z16" w:id="12"/>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2"/>
    <w:bookmarkStart w:name="z17" w:id="1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Оқу-ағарту вице-министріне жүктелсін.</w:t>
      </w:r>
    </w:p>
    <w:bookmarkEnd w:id="13"/>
    <w:bookmarkStart w:name="z18" w:id="14"/>
    <w:p>
      <w:pPr>
        <w:spacing w:after="0"/>
        <w:ind w:left="0"/>
        <w:jc w:val="both"/>
      </w:pPr>
      <w:r>
        <w:rPr>
          <w:rFonts w:ascii="Times New Roman"/>
          <w:b w:val="false"/>
          <w:i w:val="false"/>
          <w:color w:val="000000"/>
          <w:sz w:val="28"/>
        </w:rPr>
        <w:t xml:space="preserve">
      5. Осы бұйрық 2024 жылғы 1 қыркүйектен бастап қолданысқа енгізілетін Негізгі орта білім берудің мемлекеттік жалпыға міндетті стандартына сәйкес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44 тармақтарын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1-қосымша</w:t>
            </w:r>
          </w:p>
        </w:tc>
      </w:tr>
    </w:tbl>
    <w:bookmarkStart w:name="z21" w:id="15"/>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p>
    <w:bookmarkEnd w:id="15"/>
    <w:bookmarkStart w:name="z22" w:id="16"/>
    <w:p>
      <w:pPr>
        <w:spacing w:after="0"/>
        <w:ind w:left="0"/>
        <w:jc w:val="left"/>
      </w:pPr>
      <w:r>
        <w:rPr>
          <w:rFonts w:ascii="Times New Roman"/>
          <w:b/>
          <w:i w:val="false"/>
          <w:color w:val="000000"/>
        </w:rPr>
        <w:t xml:space="preserve"> 1-тарау. Жалпы ережелер</w:t>
      </w:r>
    </w:p>
    <w:bookmarkEnd w:id="16"/>
    <w:bookmarkStart w:name="z23" w:id="17"/>
    <w:p>
      <w:pPr>
        <w:spacing w:after="0"/>
        <w:ind w:left="0"/>
        <w:jc w:val="both"/>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Қазақстан Республикасы Заңының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 Оқу-ағарту министрлiгінің кейбiр мәселелерi" Қазақстан Республикасы Үкіметінің 2022 жылғы 19 тамыздағы № 581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мыналарды:</w:t>
      </w:r>
    </w:p>
    <w:bookmarkEnd w:id="17"/>
    <w:p>
      <w:pPr>
        <w:spacing w:after="0"/>
        <w:ind w:left="0"/>
        <w:jc w:val="both"/>
      </w:pPr>
      <w:r>
        <w:rPr>
          <w:rFonts w:ascii="Times New Roman"/>
          <w:b w:val="false"/>
          <w:i w:val="false"/>
          <w:color w:val="000000"/>
          <w:sz w:val="28"/>
        </w:rPr>
        <w:t>
      1) тәрбие мен оқыту нәтижелеріне бағдарланған мектепке дейінгі тәрбие мен оқытудың мазмұнына;</w:t>
      </w:r>
    </w:p>
    <w:p>
      <w:pPr>
        <w:spacing w:after="0"/>
        <w:ind w:left="0"/>
        <w:jc w:val="both"/>
      </w:pPr>
      <w:r>
        <w:rPr>
          <w:rFonts w:ascii="Times New Roman"/>
          <w:b w:val="false"/>
          <w:i w:val="false"/>
          <w:color w:val="000000"/>
          <w:sz w:val="28"/>
        </w:rPr>
        <w:t>
      2) тәрбиеленушілердің оқу жүктемесінің ең жоғары көлеміне;</w:t>
      </w:r>
    </w:p>
    <w:p>
      <w:pPr>
        <w:spacing w:after="0"/>
        <w:ind w:left="0"/>
        <w:jc w:val="both"/>
      </w:pPr>
      <w:r>
        <w:rPr>
          <w:rFonts w:ascii="Times New Roman"/>
          <w:b w:val="false"/>
          <w:i w:val="false"/>
          <w:color w:val="000000"/>
          <w:sz w:val="28"/>
        </w:rPr>
        <w:t>
      3) тәрбие мен оқыту мерзіміне қойылатын талаптарды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xml:space="preserve">
      2. Стандарт: </w:t>
      </w:r>
    </w:p>
    <w:bookmarkEnd w:id="18"/>
    <w:bookmarkStart w:name="z28" w:id="19"/>
    <w:p>
      <w:pPr>
        <w:spacing w:after="0"/>
        <w:ind w:left="0"/>
        <w:jc w:val="both"/>
      </w:pPr>
      <w:r>
        <w:rPr>
          <w:rFonts w:ascii="Times New Roman"/>
          <w:b w:val="false"/>
          <w:i w:val="false"/>
          <w:color w:val="000000"/>
          <w:sz w:val="28"/>
        </w:rPr>
        <w:t>
      1) білім беру бағдарламаларының вариативтілігін қамтамасыз ету мақсатында мектепке дейінгі тәрбие мен оқытудың үлгілік және вариативтік оқу жоспарларын әзірлеу;</w:t>
      </w:r>
    </w:p>
    <w:bookmarkEnd w:id="19"/>
    <w:bookmarkStart w:name="z29" w:id="20"/>
    <w:p>
      <w:pPr>
        <w:spacing w:after="0"/>
        <w:ind w:left="0"/>
        <w:jc w:val="both"/>
      </w:pPr>
      <w:r>
        <w:rPr>
          <w:rFonts w:ascii="Times New Roman"/>
          <w:b w:val="false"/>
          <w:i w:val="false"/>
          <w:color w:val="000000"/>
          <w:sz w:val="28"/>
        </w:rPr>
        <w:t xml:space="preserve">
      2) мектепке дейінгі тәрбие мен оқытудың үлгілік және білім беру (вариативтік, жеке, бейімделген, қосымша) бағдарламаларын әзірлеу; </w:t>
      </w:r>
    </w:p>
    <w:bookmarkEnd w:id="20"/>
    <w:bookmarkStart w:name="z30" w:id="21"/>
    <w:p>
      <w:pPr>
        <w:spacing w:after="0"/>
        <w:ind w:left="0"/>
        <w:jc w:val="both"/>
      </w:pPr>
      <w:r>
        <w:rPr>
          <w:rFonts w:ascii="Times New Roman"/>
          <w:b w:val="false"/>
          <w:i w:val="false"/>
          <w:color w:val="000000"/>
          <w:sz w:val="28"/>
        </w:rPr>
        <w:t xml:space="preserve">
      3) меншік түрлері мен нысанына, ведомстволық бағыныстылығына қарамастан мектепке дейінгі ұйымдарда және мектептердің (лицейлердің, гимназиялардың) мектепалды сыныптарында (бұдан әрі - мектепалды сыныптар) тәрбиелеу-білім беру процесін ұйымдастыруда әдістемелік материалдар әзірлеу; </w:t>
      </w:r>
    </w:p>
    <w:bookmarkEnd w:id="21"/>
    <w:bookmarkStart w:name="z31" w:id="22"/>
    <w:p>
      <w:pPr>
        <w:spacing w:after="0"/>
        <w:ind w:left="0"/>
        <w:jc w:val="both"/>
      </w:pPr>
      <w:r>
        <w:rPr>
          <w:rFonts w:ascii="Times New Roman"/>
          <w:b w:val="false"/>
          <w:i w:val="false"/>
          <w:color w:val="000000"/>
          <w:sz w:val="28"/>
        </w:rPr>
        <w:t>
      4) мектепке дейінгі ұйымдағы жас топтарының күн тәртібін әзірлеу;</w:t>
      </w:r>
    </w:p>
    <w:bookmarkEnd w:id="22"/>
    <w:bookmarkStart w:name="z32" w:id="23"/>
    <w:p>
      <w:pPr>
        <w:spacing w:after="0"/>
        <w:ind w:left="0"/>
        <w:jc w:val="both"/>
      </w:pPr>
      <w:r>
        <w:rPr>
          <w:rFonts w:ascii="Times New Roman"/>
          <w:b w:val="false"/>
          <w:i w:val="false"/>
          <w:color w:val="000000"/>
          <w:sz w:val="28"/>
        </w:rPr>
        <w:t>
      5) әрбір баланың жан-жақты дамуы мен әлеуетін ашуға қолайлы жағдайлар жасау;</w:t>
      </w:r>
    </w:p>
    <w:bookmarkEnd w:id="23"/>
    <w:bookmarkStart w:name="z33" w:id="24"/>
    <w:p>
      <w:pPr>
        <w:spacing w:after="0"/>
        <w:ind w:left="0"/>
        <w:jc w:val="both"/>
      </w:pPr>
      <w:r>
        <w:rPr>
          <w:rFonts w:ascii="Times New Roman"/>
          <w:b w:val="false"/>
          <w:i w:val="false"/>
          <w:color w:val="000000"/>
          <w:sz w:val="28"/>
        </w:rPr>
        <w:t>
      6) балаларды тәрбиелеу және оқыту үшін әлеуметтік-психологиялық және педагогикалық жағдайлар жасау, оның ішінде ерекше білім беру қажеттіліктері бар және мүмкіндіктері шектеулі балалар үшін арнайы жағдайлар жасау;</w:t>
      </w:r>
    </w:p>
    <w:bookmarkEnd w:id="24"/>
    <w:bookmarkStart w:name="z34" w:id="25"/>
    <w:p>
      <w:pPr>
        <w:spacing w:after="0"/>
        <w:ind w:left="0"/>
        <w:jc w:val="both"/>
      </w:pPr>
      <w:r>
        <w:rPr>
          <w:rFonts w:ascii="Times New Roman"/>
          <w:b w:val="false"/>
          <w:i w:val="false"/>
          <w:color w:val="000000"/>
          <w:sz w:val="28"/>
        </w:rPr>
        <w:t>
      7) баланың даралығы мен субъективтілігін қолдауға бағытталған дамытушы заттық-кеңістіктік ортаны, оның ішінде арнайы ортаны құру;</w:t>
      </w:r>
    </w:p>
    <w:bookmarkEnd w:id="25"/>
    <w:bookmarkStart w:name="z35" w:id="26"/>
    <w:p>
      <w:pPr>
        <w:spacing w:after="0"/>
        <w:ind w:left="0"/>
        <w:jc w:val="both"/>
      </w:pPr>
      <w:r>
        <w:rPr>
          <w:rFonts w:ascii="Times New Roman"/>
          <w:b w:val="false"/>
          <w:i w:val="false"/>
          <w:color w:val="000000"/>
          <w:sz w:val="28"/>
        </w:rPr>
        <w:t>
      8) балаларды тәрбиелеу мен оқыту үшін тәрбиелеу-білім беру процесін ұйымдастыру үшін негіз болып табылады.</w:t>
      </w:r>
    </w:p>
    <w:bookmarkEnd w:id="26"/>
    <w:bookmarkStart w:name="z36" w:id="27"/>
    <w:p>
      <w:pPr>
        <w:spacing w:after="0"/>
        <w:ind w:left="0"/>
        <w:jc w:val="both"/>
      </w:pPr>
      <w:r>
        <w:rPr>
          <w:rFonts w:ascii="Times New Roman"/>
          <w:b w:val="false"/>
          <w:i w:val="false"/>
          <w:color w:val="000000"/>
          <w:sz w:val="28"/>
        </w:rPr>
        <w:t xml:space="preserve">
      3. Осы Стандартта мынадай терминдер мен олардың анықтамалары қолданылады: </w:t>
      </w:r>
    </w:p>
    <w:bookmarkEnd w:id="27"/>
    <w:bookmarkStart w:name="z37" w:id="28"/>
    <w:p>
      <w:pPr>
        <w:spacing w:after="0"/>
        <w:ind w:left="0"/>
        <w:jc w:val="both"/>
      </w:pPr>
      <w:r>
        <w:rPr>
          <w:rFonts w:ascii="Times New Roman"/>
          <w:b w:val="false"/>
          <w:i w:val="false"/>
          <w:color w:val="000000"/>
          <w:sz w:val="28"/>
        </w:rPr>
        <w:t>
      1) білім алу үшін арнайы жағдайлар – оқу, сондай-ақ арнайы, жеке дамыту және түзету-дамыту бағдарламаларын және оқыту әдістерін, техникалық, оқу және өзге де құралдарды, өмір сүру ортасын, психологиялық-педагогикалық қолдауды, медициналық, әлеуметтік және ерекше балалардың, сондай-ақ мүмкіндіктері шектеулі балалардың білім беру бағдарламаларын меңгеруі үшін қажетті өзге де іс-әрекеттерді қамтитын жағдайлар;</w:t>
      </w:r>
    </w:p>
    <w:bookmarkEnd w:id="28"/>
    <w:bookmarkStart w:name="z38" w:id="29"/>
    <w:p>
      <w:pPr>
        <w:spacing w:after="0"/>
        <w:ind w:left="0"/>
        <w:jc w:val="both"/>
      </w:pPr>
      <w:r>
        <w:rPr>
          <w:rFonts w:ascii="Times New Roman"/>
          <w:b w:val="false"/>
          <w:i w:val="false"/>
          <w:color w:val="000000"/>
          <w:sz w:val="28"/>
        </w:rPr>
        <w:t>
      2) дамытушы орта - заттар мен ойыншықтарға еркін қолжетімділікті және немен айналысатынын өз бетінше таңдауын, күні бойы өз идеяларын іске асыру мүмкіндігін қамтамасыз ететін, балалардың бастамасын қолдау үшін жоспарланған әртүрлі материалдары бар орта;</w:t>
      </w:r>
    </w:p>
    <w:bookmarkEnd w:id="29"/>
    <w:bookmarkStart w:name="z39" w:id="30"/>
    <w:p>
      <w:pPr>
        <w:spacing w:after="0"/>
        <w:ind w:left="0"/>
        <w:jc w:val="both"/>
      </w:pPr>
      <w:r>
        <w:rPr>
          <w:rFonts w:ascii="Times New Roman"/>
          <w:b w:val="false"/>
          <w:i w:val="false"/>
          <w:color w:val="000000"/>
          <w:sz w:val="28"/>
        </w:rPr>
        <w:t>
      3) ерекше білім беру қажеттіліктері бар балалар (бұдан әрі – ерекше балалар) – тиісті деңгейде және қосымша білім алу үшін арнайы жағдайларға тұрақты немесе уақытша қажеттілігі бар балалар;</w:t>
      </w:r>
    </w:p>
    <w:bookmarkEnd w:id="30"/>
    <w:bookmarkStart w:name="z40" w:id="31"/>
    <w:p>
      <w:pPr>
        <w:spacing w:after="0"/>
        <w:ind w:left="0"/>
        <w:jc w:val="both"/>
      </w:pPr>
      <w:r>
        <w:rPr>
          <w:rFonts w:ascii="Times New Roman"/>
          <w:b w:val="false"/>
          <w:i w:val="false"/>
          <w:color w:val="000000"/>
          <w:sz w:val="28"/>
        </w:rPr>
        <w:t>
      4) баланы толыққанды дамыту - қимыл белсенділігіне жағдай жасау, пайдалы және құнарлы тамақтандыру, жағымды қарым-қатынас орнату және дамытушы ортаны ұйымдастыру арқылы қамтамасыз етілетін баланың физикалық, психологиялық, әлеуметтік, эмоционалдық денсаулығы мен қауіпсіздігі;</w:t>
      </w:r>
    </w:p>
    <w:bookmarkEnd w:id="31"/>
    <w:bookmarkStart w:name="z41" w:id="32"/>
    <w:p>
      <w:pPr>
        <w:spacing w:after="0"/>
        <w:ind w:left="0"/>
        <w:jc w:val="both"/>
      </w:pPr>
      <w:r>
        <w:rPr>
          <w:rFonts w:ascii="Times New Roman"/>
          <w:b w:val="false"/>
          <w:i w:val="false"/>
          <w:color w:val="000000"/>
          <w:sz w:val="28"/>
        </w:rPr>
        <w:t>
      5) оқу бағдарламасы – меңгерілуі тиіс білім, біліктердің, дағдылар мен құзіреттіліктердің мазмұны мен көлемін айқындайтын бағдарлама.</w:t>
      </w:r>
    </w:p>
    <w:bookmarkEnd w:id="32"/>
    <w:bookmarkStart w:name="z42" w:id="33"/>
    <w:p>
      <w:pPr>
        <w:spacing w:after="0"/>
        <w:ind w:left="0"/>
        <w:jc w:val="left"/>
      </w:pPr>
      <w:r>
        <w:rPr>
          <w:rFonts w:ascii="Times New Roman"/>
          <w:b/>
          <w:i w:val="false"/>
          <w:color w:val="000000"/>
        </w:rPr>
        <w:t xml:space="preserve"> 2-тарау. Тәрбие мен оқыту нәтижелеріне бағдарланған мектепке дейінгі тәрбие мен оқытудың мазмұнына қойылатын талаптар</w:t>
      </w:r>
    </w:p>
    <w:bookmarkEnd w:id="33"/>
    <w:bookmarkStart w:name="z43" w:id="34"/>
    <w:p>
      <w:pPr>
        <w:spacing w:after="0"/>
        <w:ind w:left="0"/>
        <w:jc w:val="both"/>
      </w:pPr>
      <w:r>
        <w:rPr>
          <w:rFonts w:ascii="Times New Roman"/>
          <w:b w:val="false"/>
          <w:i w:val="false"/>
          <w:color w:val="000000"/>
          <w:sz w:val="28"/>
        </w:rPr>
        <w:t>
      4. Мектепке дейінгі ұйымдар мен мектепалды сыныптары тәрбиелеу-білім беру қызметін:</w:t>
      </w:r>
    </w:p>
    <w:bookmarkEnd w:id="34"/>
    <w:bookmarkStart w:name="z44" w:id="35"/>
    <w:p>
      <w:pPr>
        <w:spacing w:after="0"/>
        <w:ind w:left="0"/>
        <w:jc w:val="both"/>
      </w:pPr>
      <w:r>
        <w:rPr>
          <w:rFonts w:ascii="Times New Roman"/>
          <w:b w:val="false"/>
          <w:i w:val="false"/>
          <w:color w:val="000000"/>
          <w:sz w:val="28"/>
        </w:rPr>
        <w:t>
      1) осы стандартқа;</w:t>
      </w:r>
    </w:p>
    <w:bookmarkEnd w:id="35"/>
    <w:bookmarkStart w:name="z45" w:id="36"/>
    <w:p>
      <w:pPr>
        <w:spacing w:after="0"/>
        <w:ind w:left="0"/>
        <w:jc w:val="both"/>
      </w:pPr>
      <w:r>
        <w:rPr>
          <w:rFonts w:ascii="Times New Roman"/>
          <w:b w:val="false"/>
          <w:i w:val="false"/>
          <w:color w:val="000000"/>
          <w:sz w:val="28"/>
        </w:rPr>
        <w:t xml:space="preserve">
      2) Қазақстан Республикасы Білім және ғылым министрінің 2018 жылғы 30 қазандағы № 595 бұйрығымен бекітілген Тиісті үлгідегі және түрдегі білім беру ұйымдары қызметінің үлгілік қағидаларына </w:t>
      </w:r>
      <w:r>
        <w:rPr>
          <w:rFonts w:ascii="Times New Roman"/>
          <w:b w:val="false"/>
          <w:i w:val="false"/>
          <w:color w:val="000000"/>
          <w:sz w:val="28"/>
        </w:rPr>
        <w:t>1-қосымшаға</w:t>
      </w:r>
      <w:r>
        <w:rPr>
          <w:rFonts w:ascii="Times New Roman"/>
          <w:b w:val="false"/>
          <w:i w:val="false"/>
          <w:color w:val="000000"/>
          <w:sz w:val="28"/>
        </w:rPr>
        <w:t xml:space="preserve"> (Нормативтік құқықтық актілерді мемлекеттік тіркеу тізілімінде № 17657 болып тіркелген) (бұдан әрі – Үлгілік қағидалар);</w:t>
      </w:r>
    </w:p>
    <w:bookmarkEnd w:id="36"/>
    <w:bookmarkStart w:name="z46" w:id="37"/>
    <w:p>
      <w:pPr>
        <w:spacing w:after="0"/>
        <w:ind w:left="0"/>
        <w:jc w:val="both"/>
      </w:pPr>
      <w:r>
        <w:rPr>
          <w:rFonts w:ascii="Times New Roman"/>
          <w:b w:val="false"/>
          <w:i w:val="false"/>
          <w:color w:val="000000"/>
          <w:sz w:val="28"/>
        </w:rPr>
        <w:t xml:space="preserve">
      3)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жоспарларына (Нормативтік құқықтық актілерді мемлекеттік тіркеу тізілімінде № 8275 болып тіркелген) (бұдан әрі – Үлгілік оқу жоспарлары);</w:t>
      </w:r>
    </w:p>
    <w:bookmarkEnd w:id="37"/>
    <w:bookmarkStart w:name="z47" w:id="38"/>
    <w:p>
      <w:pPr>
        <w:spacing w:after="0"/>
        <w:ind w:left="0"/>
        <w:jc w:val="both"/>
      </w:pPr>
      <w:r>
        <w:rPr>
          <w:rFonts w:ascii="Times New Roman"/>
          <w:b w:val="false"/>
          <w:i w:val="false"/>
          <w:color w:val="000000"/>
          <w:sz w:val="28"/>
        </w:rPr>
        <w:t>
      4) Қазақстан Республикасы Оқу-ағарту министрінің 2022 жылғы 31 тамыздағы № 385 бұйрығымен бекітілген "Тиісті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бекіту туралы" 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қағидаларына </w:t>
      </w:r>
      <w:r>
        <w:rPr>
          <w:rFonts w:ascii="Times New Roman"/>
          <w:b w:val="false"/>
          <w:i w:val="false"/>
          <w:color w:val="000000"/>
          <w:sz w:val="28"/>
        </w:rPr>
        <w:t>1-қосымшасына</w:t>
      </w:r>
      <w:r>
        <w:rPr>
          <w:rFonts w:ascii="Times New Roman"/>
          <w:b w:val="false"/>
          <w:i w:val="false"/>
          <w:color w:val="000000"/>
          <w:sz w:val="28"/>
        </w:rPr>
        <w:t xml:space="preserve"> (Нормативтік құқықтық актілерді мемлекеттік тіркеу тізілімінде № 29329 болып тіркелген) (бұдан әрі – Үлгілік қағидалар); </w:t>
      </w:r>
    </w:p>
    <w:bookmarkEnd w:id="38"/>
    <w:bookmarkStart w:name="z48" w:id="39"/>
    <w:p>
      <w:pPr>
        <w:spacing w:after="0"/>
        <w:ind w:left="0"/>
        <w:jc w:val="both"/>
      </w:pPr>
      <w:r>
        <w:rPr>
          <w:rFonts w:ascii="Times New Roman"/>
          <w:b w:val="false"/>
          <w:i w:val="false"/>
          <w:color w:val="000000"/>
          <w:sz w:val="28"/>
        </w:rPr>
        <w:t>
      5) мектепке дейінгі ұйымдар үшін әзірленген білім беру бағдарламаларына сәйкес жүзеге асырады.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9" w:id="40"/>
    <w:p>
      <w:pPr>
        <w:spacing w:after="0"/>
        <w:ind w:left="0"/>
        <w:jc w:val="both"/>
      </w:pPr>
      <w:r>
        <w:rPr>
          <w:rFonts w:ascii="Times New Roman"/>
          <w:b w:val="false"/>
          <w:i w:val="false"/>
          <w:color w:val="000000"/>
          <w:sz w:val="28"/>
        </w:rPr>
        <w:t>
      5. Тәрбиелеу-білім беру процесінде:</w:t>
      </w:r>
    </w:p>
    <w:bookmarkEnd w:id="40"/>
    <w:bookmarkStart w:name="z50" w:id="41"/>
    <w:p>
      <w:pPr>
        <w:spacing w:after="0"/>
        <w:ind w:left="0"/>
        <w:jc w:val="both"/>
      </w:pPr>
      <w:r>
        <w:rPr>
          <w:rFonts w:ascii="Times New Roman"/>
          <w:b w:val="false"/>
          <w:i w:val="false"/>
          <w:color w:val="000000"/>
          <w:sz w:val="28"/>
        </w:rPr>
        <w:t>
      әр баланың қызығушылықтарын, ерекшеліктері мен қажеттіліктерін ескере отырып, жалпы адами және ұлттық құндылықтар негізінде оларды толыққанды дамыту мен әлеуетін ашу жүзеге асырылады;</w:t>
      </w:r>
    </w:p>
    <w:bookmarkEnd w:id="41"/>
    <w:bookmarkStart w:name="z51" w:id="42"/>
    <w:p>
      <w:pPr>
        <w:spacing w:after="0"/>
        <w:ind w:left="0"/>
        <w:jc w:val="both"/>
      </w:pPr>
      <w:r>
        <w:rPr>
          <w:rFonts w:ascii="Times New Roman"/>
          <w:b w:val="false"/>
          <w:i w:val="false"/>
          <w:color w:val="000000"/>
          <w:sz w:val="28"/>
        </w:rPr>
        <w:t>
      балалардың құқықтарын, өмірін қорғау, денсаулығын нығайту қамтамасыз етіледі;</w:t>
      </w:r>
    </w:p>
    <w:bookmarkEnd w:id="42"/>
    <w:bookmarkStart w:name="z52" w:id="43"/>
    <w:p>
      <w:pPr>
        <w:spacing w:after="0"/>
        <w:ind w:left="0"/>
        <w:jc w:val="both"/>
      </w:pPr>
      <w:r>
        <w:rPr>
          <w:rFonts w:ascii="Times New Roman"/>
          <w:b w:val="false"/>
          <w:i w:val="false"/>
          <w:color w:val="000000"/>
          <w:sz w:val="28"/>
        </w:rPr>
        <w:t>
      салауатты өмір салтының негіздері, қауіпсіз өмір сүру дағдылары, қимыл-қозғалыс, бейімделу, коммуникативтік, әлеуметтік-эмоционалды, когнитивтік дағдылар, өзіне, отбасына, құрдастарына, қоршаған ортаға адамгершілік қарым-қатынасы, тәрбиеленушілердің қарым-қатынас мәдениеті, ұлттық бірегейлік пен азаматтық негіздері, патриотизм қалыптасады;</w:t>
      </w:r>
    </w:p>
    <w:bookmarkEnd w:id="43"/>
    <w:bookmarkStart w:name="z53" w:id="44"/>
    <w:p>
      <w:pPr>
        <w:spacing w:after="0"/>
        <w:ind w:left="0"/>
        <w:jc w:val="both"/>
      </w:pPr>
      <w:r>
        <w:rPr>
          <w:rFonts w:ascii="Times New Roman"/>
          <w:b w:val="false"/>
          <w:i w:val="false"/>
          <w:color w:val="000000"/>
          <w:sz w:val="28"/>
        </w:rPr>
        <w:t xml:space="preserve">
      тәрбиеленушілердің физикалық, зияткерлік, танымдық-сөйлеу, көркем-эстетикалық, шығармашылық қабілеттері дамиды; </w:t>
      </w:r>
    </w:p>
    <w:bookmarkEnd w:id="44"/>
    <w:bookmarkStart w:name="z54" w:id="45"/>
    <w:p>
      <w:pPr>
        <w:spacing w:after="0"/>
        <w:ind w:left="0"/>
        <w:jc w:val="both"/>
      </w:pPr>
      <w:r>
        <w:rPr>
          <w:rFonts w:ascii="Times New Roman"/>
          <w:b w:val="false"/>
          <w:i w:val="false"/>
          <w:color w:val="000000"/>
          <w:sz w:val="28"/>
        </w:rPr>
        <w:t xml:space="preserve">
      Отанға, ана тіліне сүйіспеншілік тәрбиеленеді; </w:t>
      </w:r>
    </w:p>
    <w:bookmarkEnd w:id="45"/>
    <w:bookmarkStart w:name="z55" w:id="46"/>
    <w:p>
      <w:pPr>
        <w:spacing w:after="0"/>
        <w:ind w:left="0"/>
        <w:jc w:val="both"/>
      </w:pPr>
      <w:r>
        <w:rPr>
          <w:rFonts w:ascii="Times New Roman"/>
          <w:b w:val="false"/>
          <w:i w:val="false"/>
          <w:color w:val="000000"/>
          <w:sz w:val="28"/>
        </w:rPr>
        <w:t>
      баланың мектепте оқуға физикалық, психологиялық, эмоционалдық, әлеуметтік дайындығы үшін тең бастапқы мүмкіндіктер беріледі.</w:t>
      </w:r>
    </w:p>
    <w:bookmarkEnd w:id="46"/>
    <w:bookmarkStart w:name="z56" w:id="47"/>
    <w:p>
      <w:pPr>
        <w:spacing w:after="0"/>
        <w:ind w:left="0"/>
        <w:jc w:val="both"/>
      </w:pPr>
      <w:r>
        <w:rPr>
          <w:rFonts w:ascii="Times New Roman"/>
          <w:b w:val="false"/>
          <w:i w:val="false"/>
          <w:color w:val="000000"/>
          <w:sz w:val="28"/>
        </w:rPr>
        <w:t>
      6. Тәрбиеленушілердің құзыреттіліктерін, физикалық және жеке қасиеттерін дамыту олардың жас ерекшеліктеріне сәйкес біліктері мен дағдыларын қалыптастыру арқылы жүзеге асырылады.</w:t>
      </w:r>
    </w:p>
    <w:bookmarkEnd w:id="47"/>
    <w:bookmarkStart w:name="z57" w:id="48"/>
    <w:p>
      <w:pPr>
        <w:spacing w:after="0"/>
        <w:ind w:left="0"/>
        <w:jc w:val="both"/>
      </w:pPr>
      <w:r>
        <w:rPr>
          <w:rFonts w:ascii="Times New Roman"/>
          <w:b w:val="false"/>
          <w:i w:val="false"/>
          <w:color w:val="000000"/>
          <w:sz w:val="28"/>
        </w:rPr>
        <w:t>
      7. Физикалық қасиеттерді дамыту.</w:t>
      </w:r>
    </w:p>
    <w:bookmarkEnd w:id="48"/>
    <w:bookmarkStart w:name="z58" w:id="49"/>
    <w:p>
      <w:pPr>
        <w:spacing w:after="0"/>
        <w:ind w:left="0"/>
        <w:jc w:val="both"/>
      </w:pPr>
      <w:r>
        <w:rPr>
          <w:rFonts w:ascii="Times New Roman"/>
          <w:b w:val="false"/>
          <w:i w:val="false"/>
          <w:color w:val="000000"/>
          <w:sz w:val="28"/>
        </w:rPr>
        <w:t>
      Физикалық дамыту физикалық дені сау баланы тәрбиелеуді, өз денсаулығына саналы түрде қарауды, салауатты өмір салты негіздерін, қауіпсіз өмір сүру дағдыларын қалыптастыруды қарастырады.</w:t>
      </w:r>
    </w:p>
    <w:bookmarkEnd w:id="49"/>
    <w:bookmarkStart w:name="z59" w:id="50"/>
    <w:p>
      <w:pPr>
        <w:spacing w:after="0"/>
        <w:ind w:left="0"/>
        <w:jc w:val="both"/>
      </w:pPr>
      <w:r>
        <w:rPr>
          <w:rFonts w:ascii="Times New Roman"/>
          <w:b w:val="false"/>
          <w:i w:val="false"/>
          <w:color w:val="000000"/>
          <w:sz w:val="28"/>
        </w:rPr>
        <w:t xml:space="preserve">
      Дене шынықтыру ата-аналардың балаларға ерте жастан күтім жасауы мен оларды дамыту дағдыларына ие болуына жәрдемдесу, тәрбиеленушілердің негізгі қимыл түрлерін меңгеруі арқылы мәдени-гигиеналық дағдылар, қимыл-қозғалыс тәжірибесін қалыптастыру, дене сапаларын және қимыл белсенділігіне қажеттілікті дамыту, әртүрлі ойындарды, оның ішінде ұлттық, қимылды ойындарды, командамен жарыс сипатындағы ойындарды өткізу, спорттық жаттығуларды орындау, спорттық ойындардың элементтерімен таныстыру, шығармашылық қабілеттер мен командамен бірге әрекет ету дағдыларын дамыту бойынша міндеттерді қамтиды. </w:t>
      </w:r>
    </w:p>
    <w:bookmarkEnd w:id="50"/>
    <w:bookmarkStart w:name="z60" w:id="51"/>
    <w:p>
      <w:pPr>
        <w:spacing w:after="0"/>
        <w:ind w:left="0"/>
        <w:jc w:val="both"/>
      </w:pPr>
      <w:r>
        <w:rPr>
          <w:rFonts w:ascii="Times New Roman"/>
          <w:b w:val="false"/>
          <w:i w:val="false"/>
          <w:color w:val="000000"/>
          <w:sz w:val="28"/>
        </w:rPr>
        <w:t xml:space="preserve">
      8. Коммуникативтік дағдыларды дамыту. </w:t>
      </w:r>
    </w:p>
    <w:bookmarkEnd w:id="51"/>
    <w:bookmarkStart w:name="z61" w:id="52"/>
    <w:p>
      <w:pPr>
        <w:spacing w:after="0"/>
        <w:ind w:left="0"/>
        <w:jc w:val="both"/>
      </w:pPr>
      <w:r>
        <w:rPr>
          <w:rFonts w:ascii="Times New Roman"/>
          <w:b w:val="false"/>
          <w:i w:val="false"/>
          <w:color w:val="000000"/>
          <w:sz w:val="28"/>
        </w:rPr>
        <w:t xml:space="preserve">
      Коммуникативтік дағдыларды дамыту балалардың жеке ерекшеліктері мен қажеттіліктерін ескере отырып, ауызекі сөйлеуді, сөздік қорды қалыптастыруды, өмірде әртүрлі жағдайлардағы қарым-қатынас дағдыларын меңгертуді, қолдың ұсақ моторикасын және командада жұмыс істеу дағдыларын дамытуды қарастырады. </w:t>
      </w:r>
    </w:p>
    <w:bookmarkEnd w:id="52"/>
    <w:bookmarkStart w:name="z62" w:id="53"/>
    <w:p>
      <w:pPr>
        <w:spacing w:after="0"/>
        <w:ind w:left="0"/>
        <w:jc w:val="both"/>
      </w:pPr>
      <w:r>
        <w:rPr>
          <w:rFonts w:ascii="Times New Roman"/>
          <w:b w:val="false"/>
          <w:i w:val="false"/>
          <w:color w:val="000000"/>
          <w:sz w:val="28"/>
        </w:rPr>
        <w:t>
      Коммуникативтік дағдыларды дамыту тәрбиеленушілердің түрлі іс-әрекетінде Қазақстан халқының мәдениетімен, салт-дәстүрлерімен, балалар көркем әдебиетімен таныстыру арқылы ауызекі байланыстырып сөйлеу, шығарманы бірге оқу мен айтып беру, талдау, сөйлеудің дыбыстық мәдениетін қалыптастыру, белсенді сөздік қорын байыту, тілдік нормаларды, қарым-қатынас мәдениетін меңгерту міндеттерін шешеді.</w:t>
      </w:r>
    </w:p>
    <w:bookmarkEnd w:id="53"/>
    <w:bookmarkStart w:name="z63" w:id="54"/>
    <w:p>
      <w:pPr>
        <w:spacing w:after="0"/>
        <w:ind w:left="0"/>
        <w:jc w:val="both"/>
      </w:pPr>
      <w:r>
        <w:rPr>
          <w:rFonts w:ascii="Times New Roman"/>
          <w:b w:val="false"/>
          <w:i w:val="false"/>
          <w:color w:val="000000"/>
          <w:sz w:val="28"/>
        </w:rPr>
        <w:t>
      9. Танымдық және зияткерлік дағдыларды дамыту.</w:t>
      </w:r>
    </w:p>
    <w:bookmarkEnd w:id="54"/>
    <w:bookmarkStart w:name="z64" w:id="55"/>
    <w:p>
      <w:pPr>
        <w:spacing w:after="0"/>
        <w:ind w:left="0"/>
        <w:jc w:val="both"/>
      </w:pPr>
      <w:r>
        <w:rPr>
          <w:rFonts w:ascii="Times New Roman"/>
          <w:b w:val="false"/>
          <w:i w:val="false"/>
          <w:color w:val="000000"/>
          <w:sz w:val="28"/>
        </w:rPr>
        <w:t>
      Танымдық және зияткерлік дағдыларды дамыту тәрбиеленушілердің қоршаған әлеммен өзара қарым-қатынас жасауына қажетті танымдық және зерттеушілік әрекеттің қарапайым дағдыларын меңгертуді қарастырады.</w:t>
      </w:r>
    </w:p>
    <w:bookmarkEnd w:id="55"/>
    <w:bookmarkStart w:name="z65" w:id="56"/>
    <w:p>
      <w:pPr>
        <w:spacing w:after="0"/>
        <w:ind w:left="0"/>
        <w:jc w:val="both"/>
      </w:pPr>
      <w:r>
        <w:rPr>
          <w:rFonts w:ascii="Times New Roman"/>
          <w:b w:val="false"/>
          <w:i w:val="false"/>
          <w:color w:val="000000"/>
          <w:sz w:val="28"/>
        </w:rPr>
        <w:t xml:space="preserve">
      Танымдық және зияткерлік дағдыларды дамыту сенсорлық эталондар туралы түсініктерді, қарапайым математикалық ұғымдарды; құрастыру іс-әрекеті тәсілдерін меңгеру; креативті және сыни ойлауды дамыту; азаматтық және патриотизмге баулу, ұлттық мәдениетті құрметтеуді қарастырады. </w:t>
      </w:r>
    </w:p>
    <w:bookmarkEnd w:id="56"/>
    <w:bookmarkStart w:name="z66" w:id="57"/>
    <w:p>
      <w:pPr>
        <w:spacing w:after="0"/>
        <w:ind w:left="0"/>
        <w:jc w:val="both"/>
      </w:pPr>
      <w:r>
        <w:rPr>
          <w:rFonts w:ascii="Times New Roman"/>
          <w:b w:val="false"/>
          <w:i w:val="false"/>
          <w:color w:val="000000"/>
          <w:sz w:val="28"/>
        </w:rPr>
        <w:t>
      10. Балалардың шығармашылық дағдыларын, зерттеу іс-әрекетін дамыту.</w:t>
      </w:r>
    </w:p>
    <w:bookmarkEnd w:id="57"/>
    <w:bookmarkStart w:name="z67" w:id="58"/>
    <w:p>
      <w:pPr>
        <w:spacing w:after="0"/>
        <w:ind w:left="0"/>
        <w:jc w:val="both"/>
      </w:pPr>
      <w:r>
        <w:rPr>
          <w:rFonts w:ascii="Times New Roman"/>
          <w:b w:val="false"/>
          <w:i w:val="false"/>
          <w:color w:val="000000"/>
          <w:sz w:val="28"/>
        </w:rPr>
        <w:t>
      Тәрбиеленушілердің шығармашылық дағдыларын, ғылыми-зерттеу іс-әрекетін дамыту өнер туындыларын қабылдау мен түсіну дағдыларын қалыптастыру, қоршаған әлемді эмоционалды тану, өнер түрлері туралы түсінігін, тәрбиеленушілердің өзіндік шығармашылық іс-әрекеті үшін жағдай жасау бойынша міндеттерді қамтиды.</w:t>
      </w:r>
    </w:p>
    <w:bookmarkEnd w:id="58"/>
    <w:bookmarkStart w:name="z68" w:id="59"/>
    <w:p>
      <w:pPr>
        <w:spacing w:after="0"/>
        <w:ind w:left="0"/>
        <w:jc w:val="both"/>
      </w:pPr>
      <w:r>
        <w:rPr>
          <w:rFonts w:ascii="Times New Roman"/>
          <w:b w:val="false"/>
          <w:i w:val="false"/>
          <w:color w:val="000000"/>
          <w:sz w:val="28"/>
        </w:rPr>
        <w:t>
      Шығармашылық дағдыларын, зерттеушілік қабілеттерін дамыту үшін шығармашылық қиялын, эмоционалды-сезімдік саласын, дүниетанымын, ойлауын, көркем-эстетикалық талғамды дамыту, тәрбиеленушілердің жеке ерекшеліктері мен қажеттіліктерін ескере отырып, ұлттық мәдениетке баулу арқылы патриотизмді тәрбиелеу үшін жағдайлар жасалады.</w:t>
      </w:r>
    </w:p>
    <w:bookmarkEnd w:id="59"/>
    <w:bookmarkStart w:name="z69" w:id="60"/>
    <w:p>
      <w:pPr>
        <w:spacing w:after="0"/>
        <w:ind w:left="0"/>
        <w:jc w:val="both"/>
      </w:pPr>
      <w:r>
        <w:rPr>
          <w:rFonts w:ascii="Times New Roman"/>
          <w:b w:val="false"/>
          <w:i w:val="false"/>
          <w:color w:val="000000"/>
          <w:sz w:val="28"/>
        </w:rPr>
        <w:t>
      11. Әлеуметтік-эмоционалды дағдыларды қалыптастыру.</w:t>
      </w:r>
    </w:p>
    <w:bookmarkEnd w:id="60"/>
    <w:bookmarkStart w:name="z70" w:id="61"/>
    <w:p>
      <w:pPr>
        <w:spacing w:after="0"/>
        <w:ind w:left="0"/>
        <w:jc w:val="both"/>
      </w:pPr>
      <w:r>
        <w:rPr>
          <w:rFonts w:ascii="Times New Roman"/>
          <w:b w:val="false"/>
          <w:i w:val="false"/>
          <w:color w:val="000000"/>
          <w:sz w:val="28"/>
        </w:rPr>
        <w:t xml:space="preserve">
      Әлеуметтік-эмоционалды дағдыларды қалыптастырудың мақсаты тәрбиеленушілерді, оның ішінде ерекше балаларды оң әлеуметтендіру, оларды әлеуметтік-мәдени нормаларға, қоғам және мемлекет, отбасы дәстүрлеріне тарту, рухани-адамгершілік құндылықтарды қалыптастыру болып табылады. </w:t>
      </w:r>
    </w:p>
    <w:bookmarkEnd w:id="61"/>
    <w:bookmarkStart w:name="z71" w:id="62"/>
    <w:p>
      <w:pPr>
        <w:spacing w:after="0"/>
        <w:ind w:left="0"/>
        <w:jc w:val="both"/>
      </w:pPr>
      <w:r>
        <w:rPr>
          <w:rFonts w:ascii="Times New Roman"/>
          <w:b w:val="false"/>
          <w:i w:val="false"/>
          <w:color w:val="000000"/>
          <w:sz w:val="28"/>
        </w:rPr>
        <w:t xml:space="preserve">
      Әлеуметтік-эмоционалды дағдыларды қалыптастыру қоғамның әлеуметтік және этикалық нормалары мен дәстүрлеріне, жалпы адами құндылықтарға баулу; дербестікке тәрбиелеу; өмірдегі жағдайларды шешу, айналадағы адамдарға құрметпен қарау, өз отбасының мүшесі екенін сезіну, эмоционалды елгезектікті, жанашырлықты қалыптастыру; тәрбиеленушінің адамгершілік қасиеттерін көрсетуге қабілеттілігі мен дайындығын дамыту бойынша міндеттерді қамтиды, моральдық нормалардың талаптарына жауап беретін іс-әрекеттерге; Отанның тарихы мен мәдениетін білу және оған құрметпен қарауды қалыптастыру, туған жер туралы түсініктерін кеңейту; еңбек түрлеріне және әртүрлі мамандық иелеріне құрметпен қарауды қалыптастыру, заттар, жанды және жансыз табиғат құбылыстары жөнінде білімдерді кеңейту, креативтік ойлауды дамыту бойынша міндеттерді қамтиды. </w:t>
      </w:r>
    </w:p>
    <w:bookmarkEnd w:id="62"/>
    <w:bookmarkStart w:name="z72" w:id="63"/>
    <w:p>
      <w:pPr>
        <w:spacing w:after="0"/>
        <w:ind w:left="0"/>
        <w:jc w:val="both"/>
      </w:pPr>
      <w:r>
        <w:rPr>
          <w:rFonts w:ascii="Times New Roman"/>
          <w:b w:val="false"/>
          <w:i w:val="false"/>
          <w:color w:val="000000"/>
          <w:sz w:val="28"/>
        </w:rPr>
        <w:t>
      Балалардың әлеуметтік-эмоционалдық дағдыларын дамыту:</w:t>
      </w:r>
    </w:p>
    <w:bookmarkEnd w:id="63"/>
    <w:bookmarkStart w:name="z73" w:id="64"/>
    <w:p>
      <w:pPr>
        <w:spacing w:after="0"/>
        <w:ind w:left="0"/>
        <w:jc w:val="both"/>
      </w:pPr>
      <w:r>
        <w:rPr>
          <w:rFonts w:ascii="Times New Roman"/>
          <w:b w:val="false"/>
          <w:i w:val="false"/>
          <w:color w:val="000000"/>
          <w:sz w:val="28"/>
        </w:rPr>
        <w:t>
      1) балалардың сезімдері мен эмоцияларын қабылдау, тану және қолдау;</w:t>
      </w:r>
    </w:p>
    <w:bookmarkEnd w:id="64"/>
    <w:bookmarkStart w:name="z74" w:id="65"/>
    <w:p>
      <w:pPr>
        <w:spacing w:after="0"/>
        <w:ind w:left="0"/>
        <w:jc w:val="both"/>
      </w:pPr>
      <w:r>
        <w:rPr>
          <w:rFonts w:ascii="Times New Roman"/>
          <w:b w:val="false"/>
          <w:i w:val="false"/>
          <w:color w:val="000000"/>
          <w:sz w:val="28"/>
        </w:rPr>
        <w:t>
      2) баланың және айналасындағы адамдардың сезімдерін сөзбен жеткізу;</w:t>
      </w:r>
    </w:p>
    <w:bookmarkEnd w:id="65"/>
    <w:bookmarkStart w:name="z75" w:id="66"/>
    <w:p>
      <w:pPr>
        <w:spacing w:after="0"/>
        <w:ind w:left="0"/>
        <w:jc w:val="both"/>
      </w:pPr>
      <w:r>
        <w:rPr>
          <w:rFonts w:ascii="Times New Roman"/>
          <w:b w:val="false"/>
          <w:i w:val="false"/>
          <w:color w:val="000000"/>
          <w:sz w:val="28"/>
        </w:rPr>
        <w:t>
      3) өзіне және айналасындағы адамдарға қамқорлық танытуға қолдау көрсету;</w:t>
      </w:r>
    </w:p>
    <w:bookmarkEnd w:id="66"/>
    <w:bookmarkStart w:name="z76" w:id="67"/>
    <w:p>
      <w:pPr>
        <w:spacing w:after="0"/>
        <w:ind w:left="0"/>
        <w:jc w:val="both"/>
      </w:pPr>
      <w:r>
        <w:rPr>
          <w:rFonts w:ascii="Times New Roman"/>
          <w:b w:val="false"/>
          <w:i w:val="false"/>
          <w:color w:val="000000"/>
          <w:sz w:val="28"/>
        </w:rPr>
        <w:t>
      4) балалармен мәнді өзара қарым-қатынас орнату;</w:t>
      </w:r>
    </w:p>
    <w:bookmarkEnd w:id="67"/>
    <w:bookmarkStart w:name="z77" w:id="68"/>
    <w:p>
      <w:pPr>
        <w:spacing w:after="0"/>
        <w:ind w:left="0"/>
        <w:jc w:val="both"/>
      </w:pPr>
      <w:r>
        <w:rPr>
          <w:rFonts w:ascii="Times New Roman"/>
          <w:b w:val="false"/>
          <w:i w:val="false"/>
          <w:color w:val="000000"/>
          <w:sz w:val="28"/>
        </w:rPr>
        <w:t>
      5) командада жұмыс істеу;</w:t>
      </w:r>
    </w:p>
    <w:bookmarkEnd w:id="68"/>
    <w:bookmarkStart w:name="z78" w:id="69"/>
    <w:p>
      <w:pPr>
        <w:spacing w:after="0"/>
        <w:ind w:left="0"/>
        <w:jc w:val="both"/>
      </w:pPr>
      <w:r>
        <w:rPr>
          <w:rFonts w:ascii="Times New Roman"/>
          <w:b w:val="false"/>
          <w:i w:val="false"/>
          <w:color w:val="000000"/>
          <w:sz w:val="28"/>
        </w:rPr>
        <w:t>
      6) балалардың түрлі іс-әрекетінде топтағы қарым-қатынасты, бастаманы және дербестікті қолдау;</w:t>
      </w:r>
    </w:p>
    <w:bookmarkEnd w:id="69"/>
    <w:bookmarkStart w:name="z79" w:id="70"/>
    <w:p>
      <w:pPr>
        <w:spacing w:after="0"/>
        <w:ind w:left="0"/>
        <w:jc w:val="both"/>
      </w:pPr>
      <w:r>
        <w:rPr>
          <w:rFonts w:ascii="Times New Roman"/>
          <w:b w:val="false"/>
          <w:i w:val="false"/>
          <w:color w:val="000000"/>
          <w:sz w:val="28"/>
        </w:rPr>
        <w:t>
      7) балалармен мазмұнды диалог жүргізу;</w:t>
      </w:r>
    </w:p>
    <w:bookmarkEnd w:id="70"/>
    <w:bookmarkStart w:name="z80" w:id="71"/>
    <w:p>
      <w:pPr>
        <w:spacing w:after="0"/>
        <w:ind w:left="0"/>
        <w:jc w:val="both"/>
      </w:pPr>
      <w:r>
        <w:rPr>
          <w:rFonts w:ascii="Times New Roman"/>
          <w:b w:val="false"/>
          <w:i w:val="false"/>
          <w:color w:val="000000"/>
          <w:sz w:val="28"/>
        </w:rPr>
        <w:t>
      8) еркін ойын кезінде балаларға пікірлерін айтуға мүмкіндік беру арқылы жүзеге асырылады.</w:t>
      </w:r>
    </w:p>
    <w:bookmarkEnd w:id="71"/>
    <w:bookmarkStart w:name="z81" w:id="72"/>
    <w:p>
      <w:pPr>
        <w:spacing w:after="0"/>
        <w:ind w:left="0"/>
        <w:jc w:val="both"/>
      </w:pPr>
      <w:r>
        <w:rPr>
          <w:rFonts w:ascii="Times New Roman"/>
          <w:b w:val="false"/>
          <w:i w:val="false"/>
          <w:color w:val="000000"/>
          <w:sz w:val="28"/>
        </w:rPr>
        <w:t xml:space="preserve">
      12. Физикалық даму, балалардың коммуникативтік, танымдық, зияткерлік, шығармашылық дағдыларын, зерттеушілік қабілеттерін дамыту, әлеуметтік-эмоционалдық дағдыларын қалыптастыру: </w:t>
      </w:r>
    </w:p>
    <w:bookmarkEnd w:id="72"/>
    <w:bookmarkStart w:name="z82" w:id="73"/>
    <w:p>
      <w:pPr>
        <w:spacing w:after="0"/>
        <w:ind w:left="0"/>
        <w:jc w:val="both"/>
      </w:pPr>
      <w:r>
        <w:rPr>
          <w:rFonts w:ascii="Times New Roman"/>
          <w:b w:val="false"/>
          <w:i w:val="false"/>
          <w:color w:val="000000"/>
          <w:sz w:val="28"/>
        </w:rPr>
        <w:t>
      1) дене шынықтыру (ерекше тәрбиеленушілер үшін бейімделген дене шынықтыру);</w:t>
      </w:r>
    </w:p>
    <w:bookmarkEnd w:id="73"/>
    <w:bookmarkStart w:name="z83" w:id="74"/>
    <w:p>
      <w:pPr>
        <w:spacing w:after="0"/>
        <w:ind w:left="0"/>
        <w:jc w:val="both"/>
      </w:pPr>
      <w:r>
        <w:rPr>
          <w:rFonts w:ascii="Times New Roman"/>
          <w:b w:val="false"/>
          <w:i w:val="false"/>
          <w:color w:val="000000"/>
          <w:sz w:val="28"/>
        </w:rPr>
        <w:t>
      2) жүзу (жүзу бассейні болған кезде);</w:t>
      </w:r>
    </w:p>
    <w:bookmarkEnd w:id="74"/>
    <w:bookmarkStart w:name="z84" w:id="75"/>
    <w:p>
      <w:pPr>
        <w:spacing w:after="0"/>
        <w:ind w:left="0"/>
        <w:jc w:val="both"/>
      </w:pPr>
      <w:r>
        <w:rPr>
          <w:rFonts w:ascii="Times New Roman"/>
          <w:b w:val="false"/>
          <w:i w:val="false"/>
          <w:color w:val="000000"/>
          <w:sz w:val="28"/>
        </w:rPr>
        <w:t>
      3) сөйлеуді дамыту;</w:t>
      </w:r>
    </w:p>
    <w:bookmarkEnd w:id="75"/>
    <w:bookmarkStart w:name="z85" w:id="76"/>
    <w:p>
      <w:pPr>
        <w:spacing w:after="0"/>
        <w:ind w:left="0"/>
        <w:jc w:val="both"/>
      </w:pPr>
      <w:r>
        <w:rPr>
          <w:rFonts w:ascii="Times New Roman"/>
          <w:b w:val="false"/>
          <w:i w:val="false"/>
          <w:color w:val="000000"/>
          <w:sz w:val="28"/>
        </w:rPr>
        <w:t>
      4) көркем әдебиет;</w:t>
      </w:r>
    </w:p>
    <w:bookmarkEnd w:id="76"/>
    <w:bookmarkStart w:name="z86" w:id="77"/>
    <w:p>
      <w:pPr>
        <w:spacing w:after="0"/>
        <w:ind w:left="0"/>
        <w:jc w:val="both"/>
      </w:pPr>
      <w:r>
        <w:rPr>
          <w:rFonts w:ascii="Times New Roman"/>
          <w:b w:val="false"/>
          <w:i w:val="false"/>
          <w:color w:val="000000"/>
          <w:sz w:val="28"/>
        </w:rPr>
        <w:t>
      5) сауат ашу негіздері;</w:t>
      </w:r>
    </w:p>
    <w:bookmarkEnd w:id="77"/>
    <w:bookmarkStart w:name="z87" w:id="78"/>
    <w:p>
      <w:pPr>
        <w:spacing w:after="0"/>
        <w:ind w:left="0"/>
        <w:jc w:val="both"/>
      </w:pPr>
      <w:r>
        <w:rPr>
          <w:rFonts w:ascii="Times New Roman"/>
          <w:b w:val="false"/>
          <w:i w:val="false"/>
          <w:color w:val="000000"/>
          <w:sz w:val="28"/>
        </w:rPr>
        <w:t>
      6) қазақ тілі (оқыту басқа тілдерде жүргізілетін топтарда);</w:t>
      </w:r>
    </w:p>
    <w:bookmarkEnd w:id="78"/>
    <w:bookmarkStart w:name="z88" w:id="79"/>
    <w:p>
      <w:pPr>
        <w:spacing w:after="0"/>
        <w:ind w:left="0"/>
        <w:jc w:val="both"/>
      </w:pPr>
      <w:r>
        <w:rPr>
          <w:rFonts w:ascii="Times New Roman"/>
          <w:b w:val="false"/>
          <w:i w:val="false"/>
          <w:color w:val="000000"/>
          <w:sz w:val="28"/>
        </w:rPr>
        <w:t>
      7) сенсорика;</w:t>
      </w:r>
    </w:p>
    <w:bookmarkEnd w:id="79"/>
    <w:bookmarkStart w:name="z89" w:id="80"/>
    <w:p>
      <w:pPr>
        <w:spacing w:after="0"/>
        <w:ind w:left="0"/>
        <w:jc w:val="both"/>
      </w:pPr>
      <w:r>
        <w:rPr>
          <w:rFonts w:ascii="Times New Roman"/>
          <w:b w:val="false"/>
          <w:i w:val="false"/>
          <w:color w:val="000000"/>
          <w:sz w:val="28"/>
        </w:rPr>
        <w:t>
      8) математика негіздері;</w:t>
      </w:r>
    </w:p>
    <w:bookmarkEnd w:id="80"/>
    <w:p>
      <w:pPr>
        <w:spacing w:after="0"/>
        <w:ind w:left="0"/>
        <w:jc w:val="both"/>
      </w:pPr>
      <w:r>
        <w:rPr>
          <w:rFonts w:ascii="Times New Roman"/>
          <w:b w:val="false"/>
          <w:i w:val="false"/>
          <w:color w:val="000000"/>
          <w:sz w:val="28"/>
        </w:rPr>
        <w:t>
      9) құрастыру;</w:t>
      </w:r>
    </w:p>
    <w:bookmarkStart w:name="z91" w:id="81"/>
    <w:p>
      <w:pPr>
        <w:spacing w:after="0"/>
        <w:ind w:left="0"/>
        <w:jc w:val="both"/>
      </w:pPr>
      <w:r>
        <w:rPr>
          <w:rFonts w:ascii="Times New Roman"/>
          <w:b w:val="false"/>
          <w:i w:val="false"/>
          <w:color w:val="000000"/>
          <w:sz w:val="28"/>
        </w:rPr>
        <w:t>
      10) қоршаған ортамен таныстыру;</w:t>
      </w:r>
    </w:p>
    <w:bookmarkEnd w:id="81"/>
    <w:bookmarkStart w:name="z92" w:id="82"/>
    <w:p>
      <w:pPr>
        <w:spacing w:after="0"/>
        <w:ind w:left="0"/>
        <w:jc w:val="both"/>
      </w:pPr>
      <w:r>
        <w:rPr>
          <w:rFonts w:ascii="Times New Roman"/>
          <w:b w:val="false"/>
          <w:i w:val="false"/>
          <w:color w:val="000000"/>
          <w:sz w:val="28"/>
        </w:rPr>
        <w:t>
      11) сурет салу;</w:t>
      </w:r>
    </w:p>
    <w:bookmarkEnd w:id="82"/>
    <w:p>
      <w:pPr>
        <w:spacing w:after="0"/>
        <w:ind w:left="0"/>
        <w:jc w:val="both"/>
      </w:pPr>
      <w:r>
        <w:rPr>
          <w:rFonts w:ascii="Times New Roman"/>
          <w:b w:val="false"/>
          <w:i w:val="false"/>
          <w:color w:val="000000"/>
          <w:sz w:val="28"/>
        </w:rPr>
        <w:t>
      12) мүсіндеу;</w:t>
      </w:r>
    </w:p>
    <w:bookmarkStart w:name="z94" w:id="83"/>
    <w:p>
      <w:pPr>
        <w:spacing w:after="0"/>
        <w:ind w:left="0"/>
        <w:jc w:val="both"/>
      </w:pPr>
      <w:r>
        <w:rPr>
          <w:rFonts w:ascii="Times New Roman"/>
          <w:b w:val="false"/>
          <w:i w:val="false"/>
          <w:color w:val="000000"/>
          <w:sz w:val="28"/>
        </w:rPr>
        <w:t>
      13) жапсыру;</w:t>
      </w:r>
    </w:p>
    <w:bookmarkEnd w:id="83"/>
    <w:bookmarkStart w:name="z95" w:id="84"/>
    <w:p>
      <w:pPr>
        <w:spacing w:after="0"/>
        <w:ind w:left="0"/>
        <w:jc w:val="both"/>
      </w:pPr>
      <w:r>
        <w:rPr>
          <w:rFonts w:ascii="Times New Roman"/>
          <w:b w:val="false"/>
          <w:i w:val="false"/>
          <w:color w:val="000000"/>
          <w:sz w:val="28"/>
        </w:rPr>
        <w:t>
      14) музыка бойынша ұйымдастырылған іс-әрекеттерді кіріктіру арқылы жүзеге асырылады.</w:t>
      </w:r>
    </w:p>
    <w:bookmarkEnd w:id="84"/>
    <w:bookmarkStart w:name="z96" w:id="85"/>
    <w:p>
      <w:pPr>
        <w:spacing w:after="0"/>
        <w:ind w:left="0"/>
        <w:jc w:val="both"/>
      </w:pPr>
      <w:r>
        <w:rPr>
          <w:rFonts w:ascii="Times New Roman"/>
          <w:b w:val="false"/>
          <w:i w:val="false"/>
          <w:color w:val="000000"/>
          <w:sz w:val="28"/>
        </w:rPr>
        <w:t xml:space="preserve">
      13. Тәрбиелеу-білім процесін жоспарлау кезінде вариативтілік және балалар іс-әрекетін ұйымдастырудың әртүрлі формаларын, әдістері мен тәсілдерін қолдану ескеріледі. </w:t>
      </w:r>
    </w:p>
    <w:bookmarkEnd w:id="85"/>
    <w:bookmarkStart w:name="z97" w:id="86"/>
    <w:p>
      <w:pPr>
        <w:spacing w:after="0"/>
        <w:ind w:left="0"/>
        <w:jc w:val="both"/>
      </w:pPr>
      <w:r>
        <w:rPr>
          <w:rFonts w:ascii="Times New Roman"/>
          <w:b w:val="false"/>
          <w:i w:val="false"/>
          <w:color w:val="000000"/>
          <w:sz w:val="28"/>
        </w:rPr>
        <w:t>
      Тәрбиелеу-білім беру процесін ұйымдастыру және өткізу кезінде тәрбиеленушілердің қызығушылықтары, қажеттіліктері, жас және жеке ерекшеліктері ескеріледі.</w:t>
      </w:r>
    </w:p>
    <w:bookmarkEnd w:id="86"/>
    <w:bookmarkStart w:name="z98" w:id="87"/>
    <w:p>
      <w:pPr>
        <w:spacing w:after="0"/>
        <w:ind w:left="0"/>
        <w:jc w:val="both"/>
      </w:pPr>
      <w:r>
        <w:rPr>
          <w:rFonts w:ascii="Times New Roman"/>
          <w:b w:val="false"/>
          <w:i w:val="false"/>
          <w:color w:val="000000"/>
          <w:sz w:val="28"/>
        </w:rPr>
        <w:t>
      14. Ерекше және мүмкіндігі шектеулі балаларды тәрбиелеу және оқыту кезінде баланың білім алу қажеттіліктеріне сәйкес үлгілік оқу, арнайы, жеке/бейімделген білім беру бағдарламалары қолданылады.</w:t>
      </w:r>
    </w:p>
    <w:bookmarkEnd w:id="87"/>
    <w:bookmarkStart w:name="z99" w:id="88"/>
    <w:p>
      <w:pPr>
        <w:spacing w:after="0"/>
        <w:ind w:left="0"/>
        <w:jc w:val="both"/>
      </w:pPr>
      <w:r>
        <w:rPr>
          <w:rFonts w:ascii="Times New Roman"/>
          <w:b w:val="false"/>
          <w:i w:val="false"/>
          <w:color w:val="000000"/>
          <w:sz w:val="28"/>
        </w:rPr>
        <w:t>
      15. Үлгілік оқу бағдарламасының мазмұнында:</w:t>
      </w:r>
    </w:p>
    <w:bookmarkEnd w:id="88"/>
    <w:bookmarkStart w:name="z100" w:id="89"/>
    <w:p>
      <w:pPr>
        <w:spacing w:after="0"/>
        <w:ind w:left="0"/>
        <w:jc w:val="both"/>
      </w:pPr>
      <w:r>
        <w:rPr>
          <w:rFonts w:ascii="Times New Roman"/>
          <w:b w:val="false"/>
          <w:i w:val="false"/>
          <w:color w:val="000000"/>
          <w:sz w:val="28"/>
        </w:rPr>
        <w:t>
      1) тәрбиелеу-білім беру процесінің міндеттерін іске асыру;</w:t>
      </w:r>
    </w:p>
    <w:bookmarkEnd w:id="89"/>
    <w:bookmarkStart w:name="z101" w:id="90"/>
    <w:p>
      <w:pPr>
        <w:spacing w:after="0"/>
        <w:ind w:left="0"/>
        <w:jc w:val="both"/>
      </w:pPr>
      <w:r>
        <w:rPr>
          <w:rFonts w:ascii="Times New Roman"/>
          <w:b w:val="false"/>
          <w:i w:val="false"/>
          <w:color w:val="000000"/>
          <w:sz w:val="28"/>
        </w:rPr>
        <w:t>
      2) ұйымдастырылған іс-әрекеттің мазмұны;</w:t>
      </w:r>
    </w:p>
    <w:bookmarkEnd w:id="90"/>
    <w:bookmarkStart w:name="z102" w:id="91"/>
    <w:p>
      <w:pPr>
        <w:spacing w:after="0"/>
        <w:ind w:left="0"/>
        <w:jc w:val="both"/>
      </w:pPr>
      <w:r>
        <w:rPr>
          <w:rFonts w:ascii="Times New Roman"/>
          <w:b w:val="false"/>
          <w:i w:val="false"/>
          <w:color w:val="000000"/>
          <w:sz w:val="28"/>
        </w:rPr>
        <w:t>
      3) білім беру іс-әрекетін тиімді кіріктіру;</w:t>
      </w:r>
    </w:p>
    <w:bookmarkEnd w:id="91"/>
    <w:bookmarkStart w:name="z103" w:id="92"/>
    <w:p>
      <w:pPr>
        <w:spacing w:after="0"/>
        <w:ind w:left="0"/>
        <w:jc w:val="both"/>
      </w:pPr>
      <w:r>
        <w:rPr>
          <w:rFonts w:ascii="Times New Roman"/>
          <w:b w:val="false"/>
          <w:i w:val="false"/>
          <w:color w:val="000000"/>
          <w:sz w:val="28"/>
        </w:rPr>
        <w:t>
      4) сабақтастық принциптерін, тәрбие мен оқытудың үздіксіздігін қамтамасыз ету;</w:t>
      </w:r>
    </w:p>
    <w:bookmarkEnd w:id="92"/>
    <w:bookmarkStart w:name="z104" w:id="93"/>
    <w:p>
      <w:pPr>
        <w:spacing w:after="0"/>
        <w:ind w:left="0"/>
        <w:jc w:val="both"/>
      </w:pPr>
      <w:r>
        <w:rPr>
          <w:rFonts w:ascii="Times New Roman"/>
          <w:b w:val="false"/>
          <w:i w:val="false"/>
          <w:color w:val="000000"/>
          <w:sz w:val="28"/>
        </w:rPr>
        <w:t>
      5) ұйымдастырылған іс-әрекеттің күтілетін нәтижелері қарастырылады.</w:t>
      </w:r>
    </w:p>
    <w:bookmarkEnd w:id="93"/>
    <w:bookmarkStart w:name="z105" w:id="94"/>
    <w:p>
      <w:pPr>
        <w:spacing w:after="0"/>
        <w:ind w:left="0"/>
        <w:jc w:val="both"/>
      </w:pPr>
      <w:r>
        <w:rPr>
          <w:rFonts w:ascii="Times New Roman"/>
          <w:b w:val="false"/>
          <w:i w:val="false"/>
          <w:color w:val="000000"/>
          <w:sz w:val="28"/>
        </w:rPr>
        <w:t>
      16. Білім беру бағдарламалары (вариативтік, жеке, бейімделген, қосымша) Үлгілік оқу бағдарламасының негізінде әзірленеді және оларда:</w:t>
      </w:r>
    </w:p>
    <w:bookmarkEnd w:id="94"/>
    <w:bookmarkStart w:name="z106" w:id="95"/>
    <w:p>
      <w:pPr>
        <w:spacing w:after="0"/>
        <w:ind w:left="0"/>
        <w:jc w:val="both"/>
      </w:pPr>
      <w:r>
        <w:rPr>
          <w:rFonts w:ascii="Times New Roman"/>
          <w:b w:val="false"/>
          <w:i w:val="false"/>
          <w:color w:val="000000"/>
          <w:sz w:val="28"/>
        </w:rPr>
        <w:t>
      1) Үлгілік оқу бағдарламасының мазмұнында айқындалған міндеттерге қол жеткізу;</w:t>
      </w:r>
    </w:p>
    <w:bookmarkEnd w:id="95"/>
    <w:bookmarkStart w:name="z107" w:id="96"/>
    <w:p>
      <w:pPr>
        <w:spacing w:after="0"/>
        <w:ind w:left="0"/>
        <w:jc w:val="both"/>
      </w:pPr>
      <w:r>
        <w:rPr>
          <w:rFonts w:ascii="Times New Roman"/>
          <w:b w:val="false"/>
          <w:i w:val="false"/>
          <w:color w:val="000000"/>
          <w:sz w:val="28"/>
        </w:rPr>
        <w:t xml:space="preserve">
      2) мектепке дейінгі ұйым таңдаған бағытқа және баланың білім алу қажеттіліктеріне сәйкес келетін мазмұн; </w:t>
      </w:r>
    </w:p>
    <w:bookmarkEnd w:id="96"/>
    <w:bookmarkStart w:name="z108" w:id="97"/>
    <w:p>
      <w:pPr>
        <w:spacing w:after="0"/>
        <w:ind w:left="0"/>
        <w:jc w:val="both"/>
      </w:pPr>
      <w:r>
        <w:rPr>
          <w:rFonts w:ascii="Times New Roman"/>
          <w:b w:val="false"/>
          <w:i w:val="false"/>
          <w:color w:val="000000"/>
          <w:sz w:val="28"/>
        </w:rPr>
        <w:t>
      3) тәрбие мен оқыту мазмұнының сабақтастығы және үздіксіздік қағидаттарын қамтамасыз ету;</w:t>
      </w:r>
    </w:p>
    <w:bookmarkEnd w:id="97"/>
    <w:bookmarkStart w:name="z109" w:id="98"/>
    <w:p>
      <w:pPr>
        <w:spacing w:after="0"/>
        <w:ind w:left="0"/>
        <w:jc w:val="both"/>
      </w:pPr>
      <w:r>
        <w:rPr>
          <w:rFonts w:ascii="Times New Roman"/>
          <w:b w:val="false"/>
          <w:i w:val="false"/>
          <w:color w:val="000000"/>
          <w:sz w:val="28"/>
        </w:rPr>
        <w:t>
      4) ұйымдастырылған іс-әрекет бойынша күтілетін нәтиже;</w:t>
      </w:r>
    </w:p>
    <w:bookmarkEnd w:id="98"/>
    <w:bookmarkStart w:name="z110" w:id="99"/>
    <w:p>
      <w:pPr>
        <w:spacing w:after="0"/>
        <w:ind w:left="0"/>
        <w:jc w:val="both"/>
      </w:pPr>
      <w:r>
        <w:rPr>
          <w:rFonts w:ascii="Times New Roman"/>
          <w:b w:val="false"/>
          <w:i w:val="false"/>
          <w:color w:val="000000"/>
          <w:sz w:val="28"/>
        </w:rPr>
        <w:t>
      5) білім беру іс-әрекетін тиімді кіріктіру;</w:t>
      </w:r>
    </w:p>
    <w:bookmarkEnd w:id="99"/>
    <w:bookmarkStart w:name="z111" w:id="100"/>
    <w:p>
      <w:pPr>
        <w:spacing w:after="0"/>
        <w:ind w:left="0"/>
        <w:jc w:val="both"/>
      </w:pPr>
      <w:r>
        <w:rPr>
          <w:rFonts w:ascii="Times New Roman"/>
          <w:b w:val="false"/>
          <w:i w:val="false"/>
          <w:color w:val="000000"/>
          <w:sz w:val="28"/>
        </w:rPr>
        <w:t>
      6) тәрбиелеу мен оқытудың сынақтан өткізілген және бейімделген инновациялық әдістемелері мен технологияларын қолдану қарастырылады.</w:t>
      </w:r>
    </w:p>
    <w:bookmarkEnd w:id="100"/>
    <w:bookmarkStart w:name="z112" w:id="101"/>
    <w:p>
      <w:pPr>
        <w:spacing w:after="0"/>
        <w:ind w:left="0"/>
        <w:jc w:val="both"/>
      </w:pPr>
      <w:r>
        <w:rPr>
          <w:rFonts w:ascii="Times New Roman"/>
          <w:b w:val="false"/>
          <w:i w:val="false"/>
          <w:color w:val="000000"/>
          <w:sz w:val="28"/>
        </w:rPr>
        <w:t xml:space="preserve">
      17. Тәрбиелеу-білім беру процесінде мектепке дейінгі ұйымдағы іс-шаралардан тұратын күн тәртібіне (балаларды қабылдау, таңертеңгі жаттығу, тамақтану, серуендеу, күндізгі ұйқы, шынықтыру шаралары, балалардың үйге қайтуы) сәйкес балалар іс-әрекетінің түрлері (ұйымдастырылған, ойын, танымдық, коммуникативтік, шығармашылық, эксперименталдық, еңбек, заттық, қимылдық, бейнелеу) қарастырылады. </w:t>
      </w:r>
    </w:p>
    <w:bookmarkEnd w:id="101"/>
    <w:bookmarkStart w:name="z113" w:id="102"/>
    <w:p>
      <w:pPr>
        <w:spacing w:after="0"/>
        <w:ind w:left="0"/>
        <w:jc w:val="both"/>
      </w:pPr>
      <w:r>
        <w:rPr>
          <w:rFonts w:ascii="Times New Roman"/>
          <w:b w:val="false"/>
          <w:i w:val="false"/>
          <w:color w:val="000000"/>
          <w:sz w:val="28"/>
        </w:rPr>
        <w:t>
      18. Тәрбиеленушілердің эмоционалдық жайлылығын, жан-жақты және толыққанды дамуын, балалардың белсенділік түрлерін және бірге әрекет етуге қатысушыларды таңдау мүмкіндігін, ойын аймақтарының қанықтылығын, қолжетімділігін, вариативтілігін және қауіпсіздігін қамтамасыз ету үшін дамытушы орта құрылады.</w:t>
      </w:r>
    </w:p>
    <w:bookmarkEnd w:id="102"/>
    <w:bookmarkStart w:name="z114" w:id="103"/>
    <w:p>
      <w:pPr>
        <w:spacing w:after="0"/>
        <w:ind w:left="0"/>
        <w:jc w:val="both"/>
      </w:pPr>
      <w:r>
        <w:rPr>
          <w:rFonts w:ascii="Times New Roman"/>
          <w:b w:val="false"/>
          <w:i w:val="false"/>
          <w:color w:val="000000"/>
          <w:sz w:val="28"/>
        </w:rPr>
        <w:t>
      19. Ерекше балалардың біліктері мен дағдыларының дамуын бағалау көрсеткіштері білім беру траекториясын дамытуға және түзету жұмыстарын жоспарлауға негіз болып табылады.</w:t>
      </w:r>
    </w:p>
    <w:bookmarkEnd w:id="103"/>
    <w:bookmarkStart w:name="z115" w:id="104"/>
    <w:p>
      <w:pPr>
        <w:spacing w:after="0"/>
        <w:ind w:left="0"/>
        <w:jc w:val="both"/>
      </w:pPr>
      <w:r>
        <w:rPr>
          <w:rFonts w:ascii="Times New Roman"/>
          <w:b w:val="false"/>
          <w:i w:val="false"/>
          <w:color w:val="000000"/>
          <w:sz w:val="28"/>
        </w:rPr>
        <w:t>
      20. Мектепке дейінгі тәрбие мен оқытудың мазмұнын игеру деңгейі Үлгілік оқу бағдарламасына қосымшада ұсынылған баланың туғаннан бастап 1-сыныпқа қабылданғанға дейінгі біліктері мен дағдыларының тізбесіне сәйкес мүмкін жетістіктерін айқындайтын нысаналы нәтижелерге бағдарланады.</w:t>
      </w:r>
    </w:p>
    <w:bookmarkEnd w:id="104"/>
    <w:bookmarkStart w:name="z116" w:id="105"/>
    <w:p>
      <w:pPr>
        <w:spacing w:after="0"/>
        <w:ind w:left="0"/>
        <w:jc w:val="both"/>
      </w:pPr>
      <w:r>
        <w:rPr>
          <w:rFonts w:ascii="Times New Roman"/>
          <w:b w:val="false"/>
          <w:i w:val="false"/>
          <w:color w:val="000000"/>
          <w:sz w:val="28"/>
        </w:rPr>
        <w:t>
      21. Мектепке дейінгі ұйымның және мектепалды сыныбының түлегі:</w:t>
      </w:r>
    </w:p>
    <w:bookmarkEnd w:id="105"/>
    <w:bookmarkStart w:name="z117" w:id="106"/>
    <w:p>
      <w:pPr>
        <w:spacing w:after="0"/>
        <w:ind w:left="0"/>
        <w:jc w:val="both"/>
      </w:pPr>
      <w:r>
        <w:rPr>
          <w:rFonts w:ascii="Times New Roman"/>
          <w:b w:val="false"/>
          <w:i w:val="false"/>
          <w:color w:val="000000"/>
          <w:sz w:val="28"/>
        </w:rPr>
        <w:t>
      физикалық дамыған;</w:t>
      </w:r>
    </w:p>
    <w:bookmarkEnd w:id="106"/>
    <w:bookmarkStart w:name="z118" w:id="107"/>
    <w:p>
      <w:pPr>
        <w:spacing w:after="0"/>
        <w:ind w:left="0"/>
        <w:jc w:val="both"/>
      </w:pPr>
      <w:r>
        <w:rPr>
          <w:rFonts w:ascii="Times New Roman"/>
          <w:b w:val="false"/>
          <w:i w:val="false"/>
          <w:color w:val="000000"/>
          <w:sz w:val="28"/>
        </w:rPr>
        <w:t>
      ізденімпаз;</w:t>
      </w:r>
    </w:p>
    <w:bookmarkEnd w:id="107"/>
    <w:bookmarkStart w:name="z119" w:id="108"/>
    <w:p>
      <w:pPr>
        <w:spacing w:after="0"/>
        <w:ind w:left="0"/>
        <w:jc w:val="both"/>
      </w:pPr>
      <w:r>
        <w:rPr>
          <w:rFonts w:ascii="Times New Roman"/>
          <w:b w:val="false"/>
          <w:i w:val="false"/>
          <w:color w:val="000000"/>
          <w:sz w:val="28"/>
        </w:rPr>
        <w:t>
      бастамашыл;</w:t>
      </w:r>
    </w:p>
    <w:bookmarkEnd w:id="108"/>
    <w:bookmarkStart w:name="z120" w:id="109"/>
    <w:p>
      <w:pPr>
        <w:spacing w:after="0"/>
        <w:ind w:left="0"/>
        <w:jc w:val="both"/>
      </w:pPr>
      <w:r>
        <w:rPr>
          <w:rFonts w:ascii="Times New Roman"/>
          <w:b w:val="false"/>
          <w:i w:val="false"/>
          <w:color w:val="000000"/>
          <w:sz w:val="28"/>
        </w:rPr>
        <w:t>
      табанды;</w:t>
      </w:r>
    </w:p>
    <w:bookmarkEnd w:id="109"/>
    <w:bookmarkStart w:name="z121" w:id="110"/>
    <w:p>
      <w:pPr>
        <w:spacing w:after="0"/>
        <w:ind w:left="0"/>
        <w:jc w:val="both"/>
      </w:pPr>
      <w:r>
        <w:rPr>
          <w:rFonts w:ascii="Times New Roman"/>
          <w:b w:val="false"/>
          <w:i w:val="false"/>
          <w:color w:val="000000"/>
          <w:sz w:val="28"/>
        </w:rPr>
        <w:t>
      бейімделуге қабілетті, көпшіл;</w:t>
      </w:r>
    </w:p>
    <w:bookmarkEnd w:id="110"/>
    <w:bookmarkStart w:name="z122" w:id="111"/>
    <w:p>
      <w:pPr>
        <w:spacing w:after="0"/>
        <w:ind w:left="0"/>
        <w:jc w:val="both"/>
      </w:pPr>
      <w:r>
        <w:rPr>
          <w:rFonts w:ascii="Times New Roman"/>
          <w:b w:val="false"/>
          <w:i w:val="false"/>
          <w:color w:val="000000"/>
          <w:sz w:val="28"/>
        </w:rPr>
        <w:t>
      өзіне сенімді;</w:t>
      </w:r>
    </w:p>
    <w:bookmarkEnd w:id="111"/>
    <w:bookmarkStart w:name="z123" w:id="112"/>
    <w:p>
      <w:pPr>
        <w:spacing w:after="0"/>
        <w:ind w:left="0"/>
        <w:jc w:val="both"/>
      </w:pPr>
      <w:r>
        <w:rPr>
          <w:rFonts w:ascii="Times New Roman"/>
          <w:b w:val="false"/>
          <w:i w:val="false"/>
          <w:color w:val="000000"/>
          <w:sz w:val="28"/>
        </w:rPr>
        <w:t>
      командада жұмыс істей біледі;</w:t>
      </w:r>
    </w:p>
    <w:bookmarkEnd w:id="112"/>
    <w:bookmarkStart w:name="z124" w:id="113"/>
    <w:p>
      <w:pPr>
        <w:spacing w:after="0"/>
        <w:ind w:left="0"/>
        <w:jc w:val="both"/>
      </w:pPr>
      <w:r>
        <w:rPr>
          <w:rFonts w:ascii="Times New Roman"/>
          <w:b w:val="false"/>
          <w:i w:val="false"/>
          <w:color w:val="000000"/>
          <w:sz w:val="28"/>
        </w:rPr>
        <w:t>
      эмоционалды жауапты;</w:t>
      </w:r>
    </w:p>
    <w:bookmarkEnd w:id="113"/>
    <w:bookmarkStart w:name="z125" w:id="114"/>
    <w:p>
      <w:pPr>
        <w:spacing w:after="0"/>
        <w:ind w:left="0"/>
        <w:jc w:val="both"/>
      </w:pPr>
      <w:r>
        <w:rPr>
          <w:rFonts w:ascii="Times New Roman"/>
          <w:b w:val="false"/>
          <w:i w:val="false"/>
          <w:color w:val="000000"/>
          <w:sz w:val="28"/>
        </w:rPr>
        <w:t>
      өзі, отбасы, қоғам (жақын қоғам), мемлекет (ел), әлем және табиғат туралы алғашқы түсініктерге ие.</w:t>
      </w:r>
    </w:p>
    <w:bookmarkEnd w:id="114"/>
    <w:bookmarkStart w:name="z126" w:id="115"/>
    <w:p>
      <w:pPr>
        <w:spacing w:after="0"/>
        <w:ind w:left="0"/>
        <w:jc w:val="left"/>
      </w:pPr>
      <w:r>
        <w:rPr>
          <w:rFonts w:ascii="Times New Roman"/>
          <w:b/>
          <w:i w:val="false"/>
          <w:color w:val="000000"/>
        </w:rPr>
        <w:t xml:space="preserve"> 3-тарау. Тәрбиеленушілердің оқу жүктемесінің ең жоғары көлеміне қойылатын талаптар</w:t>
      </w:r>
    </w:p>
    <w:bookmarkEnd w:id="115"/>
    <w:bookmarkStart w:name="z127" w:id="116"/>
    <w:p>
      <w:pPr>
        <w:spacing w:after="0"/>
        <w:ind w:left="0"/>
        <w:jc w:val="both"/>
      </w:pPr>
      <w:r>
        <w:rPr>
          <w:rFonts w:ascii="Times New Roman"/>
          <w:b w:val="false"/>
          <w:i w:val="false"/>
          <w:color w:val="000000"/>
          <w:sz w:val="28"/>
        </w:rPr>
        <w:t>
      22. Тәрбиеленушілердің оқу жүктемесінің ең жоғары көлемі бөбек жасындағы (1-2 жастағы) және мектепке дейінгі жастағы (3-5 жастағы) балаларға арналған Мектепке дейінгі тәрбие мен оқытудың үлгілік оқу жоспарларында айқындалады.</w:t>
      </w:r>
    </w:p>
    <w:bookmarkEnd w:id="116"/>
    <w:bookmarkStart w:name="z128" w:id="117"/>
    <w:p>
      <w:pPr>
        <w:spacing w:after="0"/>
        <w:ind w:left="0"/>
        <w:jc w:val="both"/>
      </w:pPr>
      <w:r>
        <w:rPr>
          <w:rFonts w:ascii="Times New Roman"/>
          <w:b w:val="false"/>
          <w:i w:val="false"/>
          <w:color w:val="000000"/>
          <w:sz w:val="28"/>
        </w:rPr>
        <w:t>
      23. Мектепке дейінгі тәрбие мен оқытудың вариативтік оқу жоспарларын әзірлеу кезінде тәрбиеленушілердің жас, психологиялық-физиологиялық мүмкіндіктері мен ерекшеліктері ескеріле отырып, оқу жүктемесінің ең жоғары көлемі сақталады.</w:t>
      </w:r>
    </w:p>
    <w:bookmarkEnd w:id="117"/>
    <w:bookmarkStart w:name="z129" w:id="118"/>
    <w:p>
      <w:pPr>
        <w:spacing w:after="0"/>
        <w:ind w:left="0"/>
        <w:jc w:val="left"/>
      </w:pPr>
      <w:r>
        <w:rPr>
          <w:rFonts w:ascii="Times New Roman"/>
          <w:b/>
          <w:i w:val="false"/>
          <w:color w:val="000000"/>
        </w:rPr>
        <w:t xml:space="preserve"> 4-тарау. Тәрбие мен оқыту мерзіміне қойылатын талаптар</w:t>
      </w:r>
    </w:p>
    <w:bookmarkEnd w:id="118"/>
    <w:bookmarkStart w:name="z130" w:id="119"/>
    <w:p>
      <w:pPr>
        <w:spacing w:after="0"/>
        <w:ind w:left="0"/>
        <w:jc w:val="both"/>
      </w:pPr>
      <w:r>
        <w:rPr>
          <w:rFonts w:ascii="Times New Roman"/>
          <w:b w:val="false"/>
          <w:i w:val="false"/>
          <w:color w:val="000000"/>
          <w:sz w:val="28"/>
        </w:rPr>
        <w:t>
      24. Жас кезеңдері мынадай:</w:t>
      </w:r>
    </w:p>
    <w:bookmarkEnd w:id="119"/>
    <w:bookmarkStart w:name="z131" w:id="120"/>
    <w:p>
      <w:pPr>
        <w:spacing w:after="0"/>
        <w:ind w:left="0"/>
        <w:jc w:val="both"/>
      </w:pPr>
      <w:r>
        <w:rPr>
          <w:rFonts w:ascii="Times New Roman"/>
          <w:b w:val="false"/>
          <w:i w:val="false"/>
          <w:color w:val="000000"/>
          <w:sz w:val="28"/>
        </w:rPr>
        <w:t>
      1) бөбек жасы – 0 (жаңа туған балалар ) – 2 жастағы балалар;</w:t>
      </w:r>
    </w:p>
    <w:bookmarkEnd w:id="120"/>
    <w:bookmarkStart w:name="z132" w:id="121"/>
    <w:p>
      <w:pPr>
        <w:spacing w:after="0"/>
        <w:ind w:left="0"/>
        <w:jc w:val="both"/>
      </w:pPr>
      <w:r>
        <w:rPr>
          <w:rFonts w:ascii="Times New Roman"/>
          <w:b w:val="false"/>
          <w:i w:val="false"/>
          <w:color w:val="000000"/>
          <w:sz w:val="28"/>
        </w:rPr>
        <w:t>
      2) мектепке дейінгі жас – 3-5 жастағы балалар.</w:t>
      </w:r>
    </w:p>
    <w:bookmarkEnd w:id="121"/>
    <w:bookmarkStart w:name="z133" w:id="122"/>
    <w:p>
      <w:pPr>
        <w:spacing w:after="0"/>
        <w:ind w:left="0"/>
        <w:jc w:val="both"/>
      </w:pPr>
      <w:r>
        <w:rPr>
          <w:rFonts w:ascii="Times New Roman"/>
          <w:b w:val="false"/>
          <w:i w:val="false"/>
          <w:color w:val="000000"/>
          <w:sz w:val="28"/>
        </w:rPr>
        <w:t xml:space="preserve">
      25. Жас топтары балалардың күнтізбелік жылдағы толық жасын ескере отырып, оқу жылының басында жасақталады: </w:t>
      </w:r>
    </w:p>
    <w:bookmarkEnd w:id="122"/>
    <w:bookmarkStart w:name="z134" w:id="123"/>
    <w:p>
      <w:pPr>
        <w:spacing w:after="0"/>
        <w:ind w:left="0"/>
        <w:jc w:val="both"/>
      </w:pPr>
      <w:r>
        <w:rPr>
          <w:rFonts w:ascii="Times New Roman"/>
          <w:b w:val="false"/>
          <w:i w:val="false"/>
          <w:color w:val="000000"/>
          <w:sz w:val="28"/>
        </w:rPr>
        <w:t>
      ерте жас тобы – 1 жастағы балалар;</w:t>
      </w:r>
    </w:p>
    <w:bookmarkEnd w:id="123"/>
    <w:bookmarkStart w:name="z135" w:id="124"/>
    <w:p>
      <w:pPr>
        <w:spacing w:after="0"/>
        <w:ind w:left="0"/>
        <w:jc w:val="both"/>
      </w:pPr>
      <w:r>
        <w:rPr>
          <w:rFonts w:ascii="Times New Roman"/>
          <w:b w:val="false"/>
          <w:i w:val="false"/>
          <w:color w:val="000000"/>
          <w:sz w:val="28"/>
        </w:rPr>
        <w:t>
      кіші топ – 2 жастағы балалар;</w:t>
      </w:r>
    </w:p>
    <w:bookmarkEnd w:id="124"/>
    <w:bookmarkStart w:name="z136" w:id="125"/>
    <w:p>
      <w:pPr>
        <w:spacing w:after="0"/>
        <w:ind w:left="0"/>
        <w:jc w:val="both"/>
      </w:pPr>
      <w:r>
        <w:rPr>
          <w:rFonts w:ascii="Times New Roman"/>
          <w:b w:val="false"/>
          <w:i w:val="false"/>
          <w:color w:val="000000"/>
          <w:sz w:val="28"/>
        </w:rPr>
        <w:t>
      ортаңғы топ – 3 жастағы балалар;</w:t>
      </w:r>
    </w:p>
    <w:bookmarkEnd w:id="125"/>
    <w:bookmarkStart w:name="z137" w:id="126"/>
    <w:p>
      <w:pPr>
        <w:spacing w:after="0"/>
        <w:ind w:left="0"/>
        <w:jc w:val="both"/>
      </w:pPr>
      <w:r>
        <w:rPr>
          <w:rFonts w:ascii="Times New Roman"/>
          <w:b w:val="false"/>
          <w:i w:val="false"/>
          <w:color w:val="000000"/>
          <w:sz w:val="28"/>
        </w:rPr>
        <w:t>
      ересек топ – 4 жастағы балалар;</w:t>
      </w:r>
    </w:p>
    <w:bookmarkEnd w:id="126"/>
    <w:bookmarkStart w:name="z138" w:id="127"/>
    <w:p>
      <w:pPr>
        <w:spacing w:after="0"/>
        <w:ind w:left="0"/>
        <w:jc w:val="both"/>
      </w:pPr>
      <w:r>
        <w:rPr>
          <w:rFonts w:ascii="Times New Roman"/>
          <w:b w:val="false"/>
          <w:i w:val="false"/>
          <w:color w:val="000000"/>
          <w:sz w:val="28"/>
        </w:rPr>
        <w:t>
      мектепалды топ, мектептегі (лицейдегі, гимназиядағы) мектепалды сынып – 5 жастағы балалар.</w:t>
      </w:r>
    </w:p>
    <w:bookmarkEnd w:id="127"/>
    <w:bookmarkStart w:name="z139" w:id="128"/>
    <w:p>
      <w:pPr>
        <w:spacing w:after="0"/>
        <w:ind w:left="0"/>
        <w:jc w:val="both"/>
      </w:pPr>
      <w:r>
        <w:rPr>
          <w:rFonts w:ascii="Times New Roman"/>
          <w:b w:val="false"/>
          <w:i w:val="false"/>
          <w:color w:val="000000"/>
          <w:sz w:val="28"/>
        </w:rPr>
        <w:t>
      26. Үлгілік оқу бағдарламасының мазмұнын меңгеру мерзімі – 5 жыл, бір жас тобында – 1 жыл.</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2-қосымша</w:t>
            </w:r>
          </w:p>
        </w:tc>
      </w:tr>
    </w:tbl>
    <w:bookmarkStart w:name="z141" w:id="129"/>
    <w:p>
      <w:pPr>
        <w:spacing w:after="0"/>
        <w:ind w:left="0"/>
        <w:jc w:val="left"/>
      </w:pPr>
      <w:r>
        <w:rPr>
          <w:rFonts w:ascii="Times New Roman"/>
          <w:b/>
          <w:i w:val="false"/>
          <w:color w:val="000000"/>
        </w:rPr>
        <w:t xml:space="preserve"> Бастауыш білім берудің мемлекеттік жалпыға міндетті стандарты</w:t>
      </w:r>
    </w:p>
    <w:bookmarkEnd w:id="129"/>
    <w:bookmarkStart w:name="z142" w:id="130"/>
    <w:p>
      <w:pPr>
        <w:spacing w:after="0"/>
        <w:ind w:left="0"/>
        <w:jc w:val="left"/>
      </w:pPr>
      <w:r>
        <w:rPr>
          <w:rFonts w:ascii="Times New Roman"/>
          <w:b/>
          <w:i w:val="false"/>
          <w:color w:val="000000"/>
        </w:rPr>
        <w:t xml:space="preserve"> 1-тарау. Жалпы ережелер</w:t>
      </w:r>
    </w:p>
    <w:bookmarkEnd w:id="130"/>
    <w:bookmarkStart w:name="z143" w:id="131"/>
    <w:p>
      <w:pPr>
        <w:spacing w:after="0"/>
        <w:ind w:left="0"/>
        <w:jc w:val="both"/>
      </w:pPr>
      <w:r>
        <w:rPr>
          <w:rFonts w:ascii="Times New Roman"/>
          <w:b w:val="false"/>
          <w:i w:val="false"/>
          <w:color w:val="000000"/>
          <w:sz w:val="28"/>
        </w:rPr>
        <w:t xml:space="preserve">
      1. Осы Бастауыш білім берудің мемлекеттік жалпыға міндетті стандарты (бұдан әрі – Стандарт) "Білім туралы" Қазақстан Республикасы Заңының (бұдан әрі – Заң)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 Оқу-ағарту министрлiгінің кейбiр мәселелерi" Қазақстан Республикасы Үкіметінің 2022 жылғы 19 тамыздағы № 581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4" w:id="132"/>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32"/>
    <w:bookmarkStart w:name="z145" w:id="133"/>
    <w:p>
      <w:pPr>
        <w:spacing w:after="0"/>
        <w:ind w:left="0"/>
        <w:jc w:val="both"/>
      </w:pPr>
      <w:r>
        <w:rPr>
          <w:rFonts w:ascii="Times New Roman"/>
          <w:b w:val="false"/>
          <w:i w:val="false"/>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bookmarkEnd w:id="133"/>
    <w:bookmarkStart w:name="z146" w:id="134"/>
    <w:p>
      <w:pPr>
        <w:spacing w:after="0"/>
        <w:ind w:left="0"/>
        <w:jc w:val="both"/>
      </w:pPr>
      <w:r>
        <w:rPr>
          <w:rFonts w:ascii="Times New Roman"/>
          <w:b w:val="false"/>
          <w:i w:val="false"/>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bookmarkEnd w:id="134"/>
    <w:bookmarkStart w:name="z147" w:id="135"/>
    <w:p>
      <w:pPr>
        <w:spacing w:after="0"/>
        <w:ind w:left="0"/>
        <w:jc w:val="both"/>
      </w:pPr>
      <w:r>
        <w:rPr>
          <w:rFonts w:ascii="Times New Roman"/>
          <w:b w:val="false"/>
          <w:i w:val="false"/>
          <w:color w:val="000000"/>
          <w:sz w:val="28"/>
        </w:rPr>
        <w:t>
      3) бағалау критерийлері – білім алушылардың оқу жетістіктерін бағалауға негіз болатын нақты өлшеуіштер;</w:t>
      </w:r>
    </w:p>
    <w:bookmarkEnd w:id="135"/>
    <w:bookmarkStart w:name="z148" w:id="136"/>
    <w:p>
      <w:pPr>
        <w:spacing w:after="0"/>
        <w:ind w:left="0"/>
        <w:jc w:val="both"/>
      </w:pPr>
      <w:r>
        <w:rPr>
          <w:rFonts w:ascii="Times New Roman"/>
          <w:b w:val="false"/>
          <w:i w:val="false"/>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bookmarkEnd w:id="136"/>
    <w:bookmarkStart w:name="z149" w:id="137"/>
    <w:p>
      <w:pPr>
        <w:spacing w:after="0"/>
        <w:ind w:left="0"/>
        <w:jc w:val="both"/>
      </w:pPr>
      <w:r>
        <w:rPr>
          <w:rFonts w:ascii="Times New Roman"/>
          <w:b w:val="false"/>
          <w:i w:val="false"/>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bookmarkEnd w:id="137"/>
    <w:bookmarkStart w:name="z150" w:id="138"/>
    <w:p>
      <w:pPr>
        <w:spacing w:after="0"/>
        <w:ind w:left="0"/>
        <w:jc w:val="both"/>
      </w:pPr>
      <w:r>
        <w:rPr>
          <w:rFonts w:ascii="Times New Roman"/>
          <w:b w:val="false"/>
          <w:i w:val="false"/>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bookmarkEnd w:id="138"/>
    <w:bookmarkStart w:name="z151" w:id="139"/>
    <w:p>
      <w:pPr>
        <w:spacing w:after="0"/>
        <w:ind w:left="0"/>
        <w:jc w:val="both"/>
      </w:pPr>
      <w:r>
        <w:rPr>
          <w:rFonts w:ascii="Times New Roman"/>
          <w:b w:val="false"/>
          <w:i w:val="false"/>
          <w:color w:val="000000"/>
          <w:sz w:val="28"/>
        </w:rPr>
        <w:t>
      7) білім беру саласы – мәндес оқу пәндерінің жиынтығын қамтитын бастауыш білім берудің базалық мазмұнының құраушы бөлігі;</w:t>
      </w:r>
    </w:p>
    <w:bookmarkEnd w:id="139"/>
    <w:bookmarkStart w:name="z152" w:id="140"/>
    <w:p>
      <w:pPr>
        <w:spacing w:after="0"/>
        <w:ind w:left="0"/>
        <w:jc w:val="both"/>
      </w:pPr>
      <w:r>
        <w:rPr>
          <w:rFonts w:ascii="Times New Roman"/>
          <w:b w:val="false"/>
          <w:i w:val="false"/>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bookmarkEnd w:id="140"/>
    <w:bookmarkStart w:name="z153" w:id="141"/>
    <w:p>
      <w:pPr>
        <w:spacing w:after="0"/>
        <w:ind w:left="0"/>
        <w:jc w:val="both"/>
      </w:pPr>
      <w:r>
        <w:rPr>
          <w:rFonts w:ascii="Times New Roman"/>
          <w:b w:val="false"/>
          <w:i w:val="false"/>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bookmarkEnd w:id="141"/>
    <w:bookmarkStart w:name="z154" w:id="142"/>
    <w:p>
      <w:pPr>
        <w:spacing w:after="0"/>
        <w:ind w:left="0"/>
        <w:jc w:val="both"/>
      </w:pPr>
      <w:r>
        <w:rPr>
          <w:rFonts w:ascii="Times New Roman"/>
          <w:b w:val="false"/>
          <w:i w:val="false"/>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bookmarkEnd w:id="142"/>
    <w:bookmarkStart w:name="z155" w:id="143"/>
    <w:p>
      <w:pPr>
        <w:spacing w:after="0"/>
        <w:ind w:left="0"/>
        <w:jc w:val="both"/>
      </w:pPr>
      <w:r>
        <w:rPr>
          <w:rFonts w:ascii="Times New Roman"/>
          <w:b w:val="false"/>
          <w:i w:val="false"/>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bookmarkEnd w:id="143"/>
    <w:p>
      <w:pPr>
        <w:spacing w:after="0"/>
        <w:ind w:left="0"/>
        <w:jc w:val="both"/>
      </w:pPr>
      <w:r>
        <w:rPr>
          <w:rFonts w:ascii="Times New Roman"/>
          <w:b w:val="false"/>
          <w:i w:val="false"/>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bookmarkStart w:name="z157" w:id="144"/>
    <w:p>
      <w:pPr>
        <w:spacing w:after="0"/>
        <w:ind w:left="0"/>
        <w:jc w:val="both"/>
      </w:pPr>
      <w:r>
        <w:rPr>
          <w:rFonts w:ascii="Times New Roman"/>
          <w:b w:val="false"/>
          <w:i w:val="false"/>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bookmarkEnd w:id="144"/>
    <w:bookmarkStart w:name="z158" w:id="145"/>
    <w:p>
      <w:pPr>
        <w:spacing w:after="0"/>
        <w:ind w:left="0"/>
        <w:jc w:val="both"/>
      </w:pPr>
      <w:r>
        <w:rPr>
          <w:rFonts w:ascii="Times New Roman"/>
          <w:b w:val="false"/>
          <w:i w:val="false"/>
          <w:color w:val="000000"/>
          <w:sz w:val="28"/>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bookmarkEnd w:id="145"/>
    <w:bookmarkStart w:name="z159" w:id="146"/>
    <w:p>
      <w:pPr>
        <w:spacing w:after="0"/>
        <w:ind w:left="0"/>
        <w:jc w:val="both"/>
      </w:pPr>
      <w:r>
        <w:rPr>
          <w:rFonts w:ascii="Times New Roman"/>
          <w:b w:val="false"/>
          <w:i w:val="false"/>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146"/>
    <w:bookmarkStart w:name="z160" w:id="147"/>
    <w:p>
      <w:pPr>
        <w:spacing w:after="0"/>
        <w:ind w:left="0"/>
        <w:jc w:val="both"/>
      </w:pPr>
      <w:r>
        <w:rPr>
          <w:rFonts w:ascii="Times New Roman"/>
          <w:b w:val="false"/>
          <w:i w:val="false"/>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End w:id="147"/>
    <w:bookmarkStart w:name="z161" w:id="148"/>
    <w:p>
      <w:pPr>
        <w:spacing w:after="0"/>
        <w:ind w:left="0"/>
        <w:jc w:val="both"/>
      </w:pPr>
      <w:r>
        <w:rPr>
          <w:rFonts w:ascii="Times New Roman"/>
          <w:b w:val="false"/>
          <w:i w:val="false"/>
          <w:color w:val="000000"/>
          <w:sz w:val="28"/>
        </w:rPr>
        <w:t>
      3. Стандартты қолдану:</w:t>
      </w:r>
    </w:p>
    <w:bookmarkEnd w:id="148"/>
    <w:bookmarkStart w:name="z162" w:id="149"/>
    <w:p>
      <w:pPr>
        <w:spacing w:after="0"/>
        <w:ind w:left="0"/>
        <w:jc w:val="both"/>
      </w:pPr>
      <w:r>
        <w:rPr>
          <w:rFonts w:ascii="Times New Roman"/>
          <w:b w:val="false"/>
          <w:i w:val="false"/>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bookmarkEnd w:id="149"/>
    <w:bookmarkStart w:name="z163" w:id="150"/>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жасауға;</w:t>
      </w:r>
    </w:p>
    <w:bookmarkEnd w:id="150"/>
    <w:bookmarkStart w:name="z164" w:id="151"/>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bookmarkEnd w:id="151"/>
    <w:bookmarkStart w:name="z165" w:id="152"/>
    <w:p>
      <w:pPr>
        <w:spacing w:after="0"/>
        <w:ind w:left="0"/>
        <w:jc w:val="both"/>
      </w:pPr>
      <w:r>
        <w:rPr>
          <w:rFonts w:ascii="Times New Roman"/>
          <w:b w:val="false"/>
          <w:i w:val="false"/>
          <w:color w:val="000000"/>
          <w:sz w:val="28"/>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bookmarkEnd w:id="152"/>
    <w:bookmarkStart w:name="z166" w:id="153"/>
    <w:p>
      <w:pPr>
        <w:spacing w:after="0"/>
        <w:ind w:left="0"/>
        <w:jc w:val="both"/>
      </w:pPr>
      <w:r>
        <w:rPr>
          <w:rFonts w:ascii="Times New Roman"/>
          <w:b w:val="false"/>
          <w:i w:val="false"/>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bookmarkEnd w:id="153"/>
    <w:bookmarkStart w:name="z167" w:id="154"/>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bookmarkEnd w:id="154"/>
    <w:bookmarkStart w:name="z168" w:id="155"/>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bookmarkEnd w:id="155"/>
    <w:bookmarkStart w:name="z169" w:id="156"/>
    <w:p>
      <w:pPr>
        <w:spacing w:after="0"/>
        <w:ind w:left="0"/>
        <w:jc w:val="both"/>
      </w:pPr>
      <w:r>
        <w:rPr>
          <w:rFonts w:ascii="Times New Roman"/>
          <w:b w:val="false"/>
          <w:i w:val="false"/>
          <w:color w:val="000000"/>
          <w:sz w:val="28"/>
        </w:rPr>
        <w:t>
      8) білім беру ұйымдарындағы инновациялық практиканы қолдау мен дамытуға;</w:t>
      </w:r>
    </w:p>
    <w:bookmarkEnd w:id="156"/>
    <w:bookmarkStart w:name="z170" w:id="157"/>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157"/>
    <w:bookmarkStart w:name="z171" w:id="158"/>
    <w:p>
      <w:pPr>
        <w:spacing w:after="0"/>
        <w:ind w:left="0"/>
        <w:jc w:val="both"/>
      </w:pPr>
      <w:r>
        <w:rPr>
          <w:rFonts w:ascii="Times New Roman"/>
          <w:b w:val="false"/>
          <w:i w:val="false"/>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бағдарламалармен айқындалады.</w:t>
      </w:r>
    </w:p>
    <w:bookmarkEnd w:id="158"/>
    <w:bookmarkStart w:name="z172" w:id="159"/>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59"/>
    <w:bookmarkStart w:name="z173" w:id="160"/>
    <w:p>
      <w:pPr>
        <w:spacing w:after="0"/>
        <w:ind w:left="0"/>
        <w:jc w:val="both"/>
      </w:pPr>
      <w:r>
        <w:rPr>
          <w:rFonts w:ascii="Times New Roman"/>
          <w:b w:val="false"/>
          <w:i w:val="false"/>
          <w:color w:val="000000"/>
          <w:sz w:val="28"/>
        </w:rPr>
        <w:t>
      5. Бастауыш білім беру мазмұнында:</w:t>
      </w:r>
    </w:p>
    <w:bookmarkEnd w:id="160"/>
    <w:bookmarkStart w:name="z174" w:id="161"/>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161"/>
    <w:bookmarkStart w:name="z175" w:id="162"/>
    <w:p>
      <w:pPr>
        <w:spacing w:after="0"/>
        <w:ind w:left="0"/>
        <w:jc w:val="both"/>
      </w:pPr>
      <w:r>
        <w:rPr>
          <w:rFonts w:ascii="Times New Roman"/>
          <w:b w:val="false"/>
          <w:i w:val="false"/>
          <w:color w:val="000000"/>
          <w:sz w:val="28"/>
        </w:rPr>
        <w:t>
      2) құрмет;</w:t>
      </w:r>
    </w:p>
    <w:bookmarkEnd w:id="162"/>
    <w:bookmarkStart w:name="z176" w:id="163"/>
    <w:p>
      <w:pPr>
        <w:spacing w:after="0"/>
        <w:ind w:left="0"/>
        <w:jc w:val="both"/>
      </w:pPr>
      <w:r>
        <w:rPr>
          <w:rFonts w:ascii="Times New Roman"/>
          <w:b w:val="false"/>
          <w:i w:val="false"/>
          <w:color w:val="000000"/>
          <w:sz w:val="28"/>
        </w:rPr>
        <w:t>
      3) ынтымақтастық;</w:t>
      </w:r>
    </w:p>
    <w:bookmarkEnd w:id="163"/>
    <w:bookmarkStart w:name="z177" w:id="164"/>
    <w:p>
      <w:pPr>
        <w:spacing w:after="0"/>
        <w:ind w:left="0"/>
        <w:jc w:val="both"/>
      </w:pPr>
      <w:r>
        <w:rPr>
          <w:rFonts w:ascii="Times New Roman"/>
          <w:b w:val="false"/>
          <w:i w:val="false"/>
          <w:color w:val="000000"/>
          <w:sz w:val="28"/>
        </w:rPr>
        <w:t>
      4) еңбек пен шығармашылық;</w:t>
      </w:r>
    </w:p>
    <w:bookmarkEnd w:id="164"/>
    <w:bookmarkStart w:name="z178" w:id="165"/>
    <w:p>
      <w:pPr>
        <w:spacing w:after="0"/>
        <w:ind w:left="0"/>
        <w:jc w:val="both"/>
      </w:pPr>
      <w:r>
        <w:rPr>
          <w:rFonts w:ascii="Times New Roman"/>
          <w:b w:val="false"/>
          <w:i w:val="false"/>
          <w:color w:val="000000"/>
          <w:sz w:val="28"/>
        </w:rPr>
        <w:t>
      5) ашықтық;</w:t>
      </w:r>
    </w:p>
    <w:bookmarkEnd w:id="165"/>
    <w:bookmarkStart w:name="z179" w:id="166"/>
    <w:p>
      <w:pPr>
        <w:spacing w:after="0"/>
        <w:ind w:left="0"/>
        <w:jc w:val="both"/>
      </w:pPr>
      <w:r>
        <w:rPr>
          <w:rFonts w:ascii="Times New Roman"/>
          <w:b w:val="false"/>
          <w:i w:val="false"/>
          <w:color w:val="000000"/>
          <w:sz w:val="28"/>
        </w:rPr>
        <w:t>
      6) өмір бойы білім алу базалық құндылықтар болып айқындалған.</w:t>
      </w:r>
    </w:p>
    <w:bookmarkEnd w:id="166"/>
    <w:bookmarkStart w:name="z180" w:id="167"/>
    <w:p>
      <w:pPr>
        <w:spacing w:after="0"/>
        <w:ind w:left="0"/>
        <w:jc w:val="both"/>
      </w:pPr>
      <w:r>
        <w:rPr>
          <w:rFonts w:ascii="Times New Roman"/>
          <w:b w:val="false"/>
          <w:i w:val="false"/>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167"/>
    <w:bookmarkStart w:name="z181" w:id="168"/>
    <w:p>
      <w:pPr>
        <w:spacing w:after="0"/>
        <w:ind w:left="0"/>
        <w:jc w:val="both"/>
      </w:pPr>
      <w:r>
        <w:rPr>
          <w:rFonts w:ascii="Times New Roman"/>
          <w:b w:val="false"/>
          <w:i w:val="false"/>
          <w:color w:val="000000"/>
          <w:sz w:val="28"/>
        </w:rPr>
        <w:t>
      1) білімді функционалдықпен және шығармашылықпен қолдана білу;</w:t>
      </w:r>
    </w:p>
    <w:bookmarkEnd w:id="168"/>
    <w:bookmarkStart w:name="z182" w:id="169"/>
    <w:p>
      <w:pPr>
        <w:spacing w:after="0"/>
        <w:ind w:left="0"/>
        <w:jc w:val="both"/>
      </w:pPr>
      <w:r>
        <w:rPr>
          <w:rFonts w:ascii="Times New Roman"/>
          <w:b w:val="false"/>
          <w:i w:val="false"/>
          <w:color w:val="000000"/>
          <w:sz w:val="28"/>
        </w:rPr>
        <w:t>
      2) сын тұрғысынан ойлау;</w:t>
      </w:r>
    </w:p>
    <w:bookmarkEnd w:id="169"/>
    <w:bookmarkStart w:name="z183" w:id="170"/>
    <w:p>
      <w:pPr>
        <w:spacing w:after="0"/>
        <w:ind w:left="0"/>
        <w:jc w:val="both"/>
      </w:pPr>
      <w:r>
        <w:rPr>
          <w:rFonts w:ascii="Times New Roman"/>
          <w:b w:val="false"/>
          <w:i w:val="false"/>
          <w:color w:val="000000"/>
          <w:sz w:val="28"/>
        </w:rPr>
        <w:t>
      3) зерттеу жұмыстарын жүргізе білу;</w:t>
      </w:r>
    </w:p>
    <w:bookmarkEnd w:id="170"/>
    <w:bookmarkStart w:name="z184" w:id="171"/>
    <w:p>
      <w:pPr>
        <w:spacing w:after="0"/>
        <w:ind w:left="0"/>
        <w:jc w:val="both"/>
      </w:pPr>
      <w:r>
        <w:rPr>
          <w:rFonts w:ascii="Times New Roman"/>
          <w:b w:val="false"/>
          <w:i w:val="false"/>
          <w:color w:val="000000"/>
          <w:sz w:val="28"/>
        </w:rPr>
        <w:t>
      4) ақпараттық-коммуникациялық технологияларды қолдана білу;</w:t>
      </w:r>
    </w:p>
    <w:bookmarkEnd w:id="171"/>
    <w:bookmarkStart w:name="z185" w:id="172"/>
    <w:p>
      <w:pPr>
        <w:spacing w:after="0"/>
        <w:ind w:left="0"/>
        <w:jc w:val="both"/>
      </w:pPr>
      <w:r>
        <w:rPr>
          <w:rFonts w:ascii="Times New Roman"/>
          <w:b w:val="false"/>
          <w:i w:val="false"/>
          <w:color w:val="000000"/>
          <w:sz w:val="28"/>
        </w:rPr>
        <w:t>
      5) коммуникацияның түрлі тәсілдерін, оның ішінде тілдік дағдыларды меңгеру;</w:t>
      </w:r>
    </w:p>
    <w:bookmarkEnd w:id="172"/>
    <w:bookmarkStart w:name="z186" w:id="173"/>
    <w:p>
      <w:pPr>
        <w:spacing w:after="0"/>
        <w:ind w:left="0"/>
        <w:jc w:val="both"/>
      </w:pPr>
      <w:r>
        <w:rPr>
          <w:rFonts w:ascii="Times New Roman"/>
          <w:b w:val="false"/>
          <w:i w:val="false"/>
          <w:color w:val="000000"/>
          <w:sz w:val="28"/>
        </w:rPr>
        <w:t>
      6) топпен және жеке жұмыс істеу дағдылары.</w:t>
      </w:r>
    </w:p>
    <w:bookmarkEnd w:id="173"/>
    <w:bookmarkStart w:name="z187" w:id="174"/>
    <w:p>
      <w:pPr>
        <w:spacing w:after="0"/>
        <w:ind w:left="0"/>
        <w:jc w:val="both"/>
      </w:pPr>
      <w:r>
        <w:rPr>
          <w:rFonts w:ascii="Times New Roman"/>
          <w:b w:val="false"/>
          <w:i w:val="false"/>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174"/>
    <w:bookmarkStart w:name="z188" w:id="175"/>
    <w:p>
      <w:pPr>
        <w:spacing w:after="0"/>
        <w:ind w:left="0"/>
        <w:jc w:val="both"/>
      </w:pPr>
      <w:r>
        <w:rPr>
          <w:rFonts w:ascii="Times New Roman"/>
          <w:b w:val="false"/>
          <w:i w:val="false"/>
          <w:color w:val="000000"/>
          <w:sz w:val="28"/>
        </w:rPr>
        <w:t>
      1) заманауи қоғамның динамикалық сұраныстарына сәйкес болуы;</w:t>
      </w:r>
    </w:p>
    <w:bookmarkEnd w:id="175"/>
    <w:bookmarkStart w:name="z189" w:id="176"/>
    <w:p>
      <w:pPr>
        <w:spacing w:after="0"/>
        <w:ind w:left="0"/>
        <w:jc w:val="both"/>
      </w:pPr>
      <w:r>
        <w:rPr>
          <w:rFonts w:ascii="Times New Roman"/>
          <w:b w:val="false"/>
          <w:i w:val="false"/>
          <w:color w:val="000000"/>
          <w:sz w:val="28"/>
        </w:rPr>
        <w:t>
      2) сын тұрғысынан, шығармашыл және позитивті ойлауды дамыту қажеттілігі;</w:t>
      </w:r>
    </w:p>
    <w:bookmarkEnd w:id="176"/>
    <w:bookmarkStart w:name="z190" w:id="177"/>
    <w:p>
      <w:pPr>
        <w:spacing w:after="0"/>
        <w:ind w:left="0"/>
        <w:jc w:val="both"/>
      </w:pPr>
      <w:r>
        <w:rPr>
          <w:rFonts w:ascii="Times New Roman"/>
          <w:b w:val="false"/>
          <w:i w:val="false"/>
          <w:color w:val="000000"/>
          <w:sz w:val="28"/>
        </w:rPr>
        <w:t>
      3) оқу пәндері мазмұнының ықпалдасуын күшейте түсудің орындылығы;</w:t>
      </w:r>
    </w:p>
    <w:bookmarkEnd w:id="177"/>
    <w:bookmarkStart w:name="z191" w:id="178"/>
    <w:p>
      <w:pPr>
        <w:spacing w:after="0"/>
        <w:ind w:left="0"/>
        <w:jc w:val="both"/>
      </w:pPr>
      <w:r>
        <w:rPr>
          <w:rFonts w:ascii="Times New Roman"/>
          <w:b w:val="false"/>
          <w:i w:val="false"/>
          <w:color w:val="000000"/>
          <w:sz w:val="28"/>
        </w:rPr>
        <w:t>
      4) оқытудың, тәрбие мен дамытудың біртұтастығын қамтамасыз ету.</w:t>
      </w:r>
    </w:p>
    <w:bookmarkEnd w:id="178"/>
    <w:bookmarkStart w:name="z192" w:id="179"/>
    <w:p>
      <w:pPr>
        <w:spacing w:after="0"/>
        <w:ind w:left="0"/>
        <w:jc w:val="both"/>
      </w:pPr>
      <w:r>
        <w:rPr>
          <w:rFonts w:ascii="Times New Roman"/>
          <w:b w:val="false"/>
          <w:i w:val="false"/>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179"/>
    <w:bookmarkStart w:name="z193" w:id="180"/>
    <w:p>
      <w:pPr>
        <w:spacing w:after="0"/>
        <w:ind w:left="0"/>
        <w:jc w:val="both"/>
      </w:pPr>
      <w:r>
        <w:rPr>
          <w:rFonts w:ascii="Times New Roman"/>
          <w:b w:val="false"/>
          <w:i w:val="false"/>
          <w:color w:val="000000"/>
          <w:sz w:val="28"/>
        </w:rPr>
        <w:t>
      9. Үштілді білім беру іс жүзінде мынадай жолдармен іске асырылады:</w:t>
      </w:r>
    </w:p>
    <w:bookmarkEnd w:id="180"/>
    <w:bookmarkStart w:name="z194" w:id="181"/>
    <w:p>
      <w:pPr>
        <w:spacing w:after="0"/>
        <w:ind w:left="0"/>
        <w:jc w:val="both"/>
      </w:pPr>
      <w:r>
        <w:rPr>
          <w:rFonts w:ascii="Times New Roman"/>
          <w:b w:val="false"/>
          <w:i w:val="false"/>
          <w:color w:val="000000"/>
          <w:sz w:val="28"/>
        </w:rPr>
        <w:t>
      1) қазақ, орыс және шетел тілдерінің халықаралық стандарттарға сәйкес деңгейлік меңгерілуін қамтамасыз ету;</w:t>
      </w:r>
    </w:p>
    <w:bookmarkEnd w:id="181"/>
    <w:bookmarkStart w:name="z195" w:id="182"/>
    <w:p>
      <w:pPr>
        <w:spacing w:after="0"/>
        <w:ind w:left="0"/>
        <w:jc w:val="both"/>
      </w:pPr>
      <w:r>
        <w:rPr>
          <w:rFonts w:ascii="Times New Roman"/>
          <w:b w:val="false"/>
          <w:i w:val="false"/>
          <w:color w:val="000000"/>
          <w:sz w:val="28"/>
        </w:rPr>
        <w:t>
      2) сабақтан тыс жұмысты қазақ, орыс және шетел тілдерінде ұйымдастыру.</w:t>
      </w:r>
    </w:p>
    <w:bookmarkEnd w:id="182"/>
    <w:bookmarkStart w:name="z196" w:id="183"/>
    <w:p>
      <w:pPr>
        <w:spacing w:after="0"/>
        <w:ind w:left="0"/>
        <w:jc w:val="both"/>
      </w:pPr>
      <w:r>
        <w:rPr>
          <w:rFonts w:ascii="Times New Roman"/>
          <w:b w:val="false"/>
          <w:i w:val="false"/>
          <w:color w:val="000000"/>
          <w:sz w:val="28"/>
        </w:rPr>
        <w:t>
      10. "Тіл және әдебиет" білім беру саласының мазмұны оқу пәндерінің аясында жүзеге асырылады:</w:t>
      </w:r>
    </w:p>
    <w:bookmarkEnd w:id="183"/>
    <w:bookmarkStart w:name="z197" w:id="184"/>
    <w:p>
      <w:pPr>
        <w:spacing w:after="0"/>
        <w:ind w:left="0"/>
        <w:jc w:val="both"/>
      </w:pPr>
      <w:r>
        <w:rPr>
          <w:rFonts w:ascii="Times New Roman"/>
          <w:b w:val="false"/>
          <w:i w:val="false"/>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bookmarkEnd w:id="184"/>
    <w:bookmarkStart w:name="z198" w:id="185"/>
    <w:p>
      <w:pPr>
        <w:spacing w:after="0"/>
        <w:ind w:left="0"/>
        <w:jc w:val="both"/>
      </w:pPr>
      <w:r>
        <w:rPr>
          <w:rFonts w:ascii="Times New Roman"/>
          <w:b w:val="false"/>
          <w:i w:val="false"/>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bookmarkEnd w:id="185"/>
    <w:bookmarkStart w:name="z199" w:id="186"/>
    <w:p>
      <w:pPr>
        <w:spacing w:after="0"/>
        <w:ind w:left="0"/>
        <w:jc w:val="both"/>
      </w:pPr>
      <w:r>
        <w:rPr>
          <w:rFonts w:ascii="Times New Roman"/>
          <w:b w:val="false"/>
          <w:i w:val="false"/>
          <w:color w:val="000000"/>
          <w:sz w:val="28"/>
        </w:rPr>
        <w:t>
      11. Қазақ тілінде оқытылатын оқушылар үшін "Әліппе", "Ана тілі" пәндері бойынша әліппеге дейінгі және әліппе кезеңдерінің міндеттері "Әліппе" оқулығымен 1-жартыжылдықта, әліппеден кейінгі кезеңнің міндеттері "Ана тілі" оқулығымен 2-жартыжылдықта; орыс тілінде оқытылатын оқушылар үшін "Букварь", "Обучение грамоте" пәндері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bookmarkEnd w:id="186"/>
    <w:bookmarkStart w:name="z200" w:id="187"/>
    <w:p>
      <w:pPr>
        <w:spacing w:after="0"/>
        <w:ind w:left="0"/>
        <w:jc w:val="both"/>
      </w:pPr>
      <w:r>
        <w:rPr>
          <w:rFonts w:ascii="Times New Roman"/>
          <w:b w:val="false"/>
          <w:i w:val="false"/>
          <w:color w:val="000000"/>
          <w:sz w:val="28"/>
        </w:rPr>
        <w:t>
      12.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187"/>
    <w:bookmarkStart w:name="z201" w:id="188"/>
    <w:p>
      <w:pPr>
        <w:spacing w:after="0"/>
        <w:ind w:left="0"/>
        <w:jc w:val="both"/>
      </w:pPr>
      <w:r>
        <w:rPr>
          <w:rFonts w:ascii="Times New Roman"/>
          <w:b w:val="false"/>
          <w:i w:val="false"/>
          <w:color w:val="000000"/>
          <w:sz w:val="28"/>
        </w:rPr>
        <w:t>
      13. Қазақ тілін / орыс тілін/ ана тілін 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188"/>
    <w:bookmarkStart w:name="z202" w:id="189"/>
    <w:p>
      <w:pPr>
        <w:spacing w:after="0"/>
        <w:ind w:left="0"/>
        <w:jc w:val="both"/>
      </w:pPr>
      <w:r>
        <w:rPr>
          <w:rFonts w:ascii="Times New Roman"/>
          <w:b w:val="false"/>
          <w:i w:val="false"/>
          <w:color w:val="000000"/>
          <w:sz w:val="28"/>
        </w:rPr>
        <w:t>
      14. Екінші тілді (оқыту тіліне байланысты қазақ тілі/орыс тілі) және үшінші тілді (шетел тілі) оқыту тілді деңгейлеп меңгеруге бағдарланған.</w:t>
      </w:r>
    </w:p>
    <w:bookmarkEnd w:id="189"/>
    <w:bookmarkStart w:name="z203" w:id="190"/>
    <w:p>
      <w:pPr>
        <w:spacing w:after="0"/>
        <w:ind w:left="0"/>
        <w:jc w:val="both"/>
      </w:pPr>
      <w:r>
        <w:rPr>
          <w:rFonts w:ascii="Times New Roman"/>
          <w:b w:val="false"/>
          <w:i w:val="false"/>
          <w:color w:val="000000"/>
          <w:sz w:val="28"/>
        </w:rPr>
        <w:t>
      15. "Математика және информатика" білім беру саласының мазмұны "Математика", "Цифрлық сауаттылық" оқу пәндерінде іске асырылады.</w:t>
      </w:r>
    </w:p>
    <w:bookmarkEnd w:id="190"/>
    <w:bookmarkStart w:name="z204" w:id="191"/>
    <w:p>
      <w:pPr>
        <w:spacing w:after="0"/>
        <w:ind w:left="0"/>
        <w:jc w:val="both"/>
      </w:pPr>
      <w:r>
        <w:rPr>
          <w:rFonts w:ascii="Times New Roman"/>
          <w:b w:val="false"/>
          <w:i w:val="false"/>
          <w:color w:val="000000"/>
          <w:sz w:val="28"/>
        </w:rPr>
        <w:t>
      16.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191"/>
    <w:bookmarkStart w:name="z205" w:id="192"/>
    <w:p>
      <w:pPr>
        <w:spacing w:after="0"/>
        <w:ind w:left="0"/>
        <w:jc w:val="both"/>
      </w:pPr>
      <w:r>
        <w:rPr>
          <w:rFonts w:ascii="Times New Roman"/>
          <w:b w:val="false"/>
          <w:i w:val="false"/>
          <w:color w:val="000000"/>
          <w:sz w:val="28"/>
        </w:rPr>
        <w:t>
      17. "Жаратылыстану" білім беру саласының мазмұны "Жаратылыстану" оқу пәнінде іске асырылады.</w:t>
      </w:r>
    </w:p>
    <w:bookmarkEnd w:id="192"/>
    <w:bookmarkStart w:name="z206" w:id="193"/>
    <w:p>
      <w:pPr>
        <w:spacing w:after="0"/>
        <w:ind w:left="0"/>
        <w:jc w:val="both"/>
      </w:pPr>
      <w:r>
        <w:rPr>
          <w:rFonts w:ascii="Times New Roman"/>
          <w:b w:val="false"/>
          <w:i w:val="false"/>
          <w:color w:val="000000"/>
          <w:sz w:val="28"/>
        </w:rPr>
        <w:t>
      18.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193"/>
    <w:bookmarkStart w:name="z207" w:id="194"/>
    <w:p>
      <w:pPr>
        <w:spacing w:after="0"/>
        <w:ind w:left="0"/>
        <w:jc w:val="both"/>
      </w:pPr>
      <w:r>
        <w:rPr>
          <w:rFonts w:ascii="Times New Roman"/>
          <w:b w:val="false"/>
          <w:i w:val="false"/>
          <w:color w:val="000000"/>
          <w:sz w:val="28"/>
        </w:rPr>
        <w:t>
      19. "Адам және қоғам" білім беру саласының мазмұны "Дүниетану" оқу пәнінде іске асырылады.</w:t>
      </w:r>
    </w:p>
    <w:bookmarkEnd w:id="194"/>
    <w:bookmarkStart w:name="z208" w:id="195"/>
    <w:p>
      <w:pPr>
        <w:spacing w:after="0"/>
        <w:ind w:left="0"/>
        <w:jc w:val="both"/>
      </w:pPr>
      <w:r>
        <w:rPr>
          <w:rFonts w:ascii="Times New Roman"/>
          <w:b w:val="false"/>
          <w:i w:val="false"/>
          <w:color w:val="000000"/>
          <w:sz w:val="28"/>
        </w:rPr>
        <w:t>
      20.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195"/>
    <w:bookmarkStart w:name="z209" w:id="196"/>
    <w:p>
      <w:pPr>
        <w:spacing w:after="0"/>
        <w:ind w:left="0"/>
        <w:jc w:val="both"/>
      </w:pPr>
      <w:r>
        <w:rPr>
          <w:rFonts w:ascii="Times New Roman"/>
          <w:b w:val="false"/>
          <w:i w:val="false"/>
          <w:color w:val="000000"/>
          <w:sz w:val="28"/>
        </w:rPr>
        <w:t>
      21. "Технология және өнер" білім беру саласының мазмұны "Музыка", "Көркем еңбек", "Еңбекке бауылу" және "Бейнелеу өнері" оқу пәндері арқылы беріледі";</w:t>
      </w:r>
    </w:p>
    <w:bookmarkEnd w:id="196"/>
    <w:bookmarkStart w:name="z210" w:id="197"/>
    <w:p>
      <w:pPr>
        <w:spacing w:after="0"/>
        <w:ind w:left="0"/>
        <w:jc w:val="both"/>
      </w:pPr>
      <w:r>
        <w:rPr>
          <w:rFonts w:ascii="Times New Roman"/>
          <w:b w:val="false"/>
          <w:i w:val="false"/>
          <w:color w:val="000000"/>
          <w:sz w:val="28"/>
        </w:rPr>
        <w:t>
      22.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197"/>
    <w:bookmarkStart w:name="z211" w:id="198"/>
    <w:p>
      <w:pPr>
        <w:spacing w:after="0"/>
        <w:ind w:left="0"/>
        <w:jc w:val="both"/>
      </w:pPr>
      <w:r>
        <w:rPr>
          <w:rFonts w:ascii="Times New Roman"/>
          <w:b w:val="false"/>
          <w:i w:val="false"/>
          <w:color w:val="000000"/>
          <w:sz w:val="28"/>
        </w:rPr>
        <w:t>
      23. "Дене шынықтыру" білім беру саласының мазмұны "Дене шынықтыру" оқу пәнінде жүзеге асырылады.</w:t>
      </w:r>
    </w:p>
    <w:bookmarkEnd w:id="198"/>
    <w:bookmarkStart w:name="z212" w:id="199"/>
    <w:p>
      <w:pPr>
        <w:spacing w:after="0"/>
        <w:ind w:left="0"/>
        <w:jc w:val="both"/>
      </w:pPr>
      <w:r>
        <w:rPr>
          <w:rFonts w:ascii="Times New Roman"/>
          <w:b w:val="false"/>
          <w:i w:val="false"/>
          <w:color w:val="000000"/>
          <w:sz w:val="28"/>
        </w:rPr>
        <w:t>
      24.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199"/>
    <w:bookmarkStart w:name="z213" w:id="200"/>
    <w:p>
      <w:pPr>
        <w:spacing w:after="0"/>
        <w:ind w:left="0"/>
        <w:jc w:val="both"/>
      </w:pPr>
      <w:r>
        <w:rPr>
          <w:rFonts w:ascii="Times New Roman"/>
          <w:b w:val="false"/>
          <w:i w:val="false"/>
          <w:color w:val="000000"/>
          <w:sz w:val="28"/>
        </w:rPr>
        <w:t>
      25.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bookmarkEnd w:id="200"/>
    <w:bookmarkStart w:name="z214" w:id="201"/>
    <w:p>
      <w:pPr>
        <w:spacing w:after="0"/>
        <w:ind w:left="0"/>
        <w:jc w:val="both"/>
      </w:pPr>
      <w:r>
        <w:rPr>
          <w:rFonts w:ascii="Times New Roman"/>
          <w:b w:val="false"/>
          <w:i w:val="false"/>
          <w:color w:val="000000"/>
          <w:sz w:val="28"/>
        </w:rPr>
        <w:t>
      26.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bookmarkEnd w:id="201"/>
    <w:bookmarkStart w:name="z215" w:id="202"/>
    <w:p>
      <w:pPr>
        <w:spacing w:after="0"/>
        <w:ind w:left="0"/>
        <w:jc w:val="both"/>
      </w:pPr>
      <w:r>
        <w:rPr>
          <w:rFonts w:ascii="Times New Roman"/>
          <w:b w:val="false"/>
          <w:i w:val="false"/>
          <w:color w:val="000000"/>
          <w:sz w:val="28"/>
        </w:rPr>
        <w:t xml:space="preserve">
      27.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02"/>
    <w:bookmarkStart w:name="z216" w:id="203"/>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203"/>
    <w:bookmarkStart w:name="z217" w:id="204"/>
    <w:p>
      <w:pPr>
        <w:spacing w:after="0"/>
        <w:ind w:left="0"/>
        <w:jc w:val="both"/>
      </w:pPr>
      <w:r>
        <w:rPr>
          <w:rFonts w:ascii="Times New Roman"/>
          <w:b w:val="false"/>
          <w:i w:val="false"/>
          <w:color w:val="000000"/>
          <w:sz w:val="28"/>
        </w:rPr>
        <w:t>
      28. Бастауыш мектептегі білім алушылардың апталық оқу жүктемесінің ең жоғары көлемі 27 сағаттан аспайды.</w:t>
      </w:r>
    </w:p>
    <w:bookmarkEnd w:id="204"/>
    <w:bookmarkStart w:name="z218" w:id="205"/>
    <w:p>
      <w:pPr>
        <w:spacing w:after="0"/>
        <w:ind w:left="0"/>
        <w:jc w:val="both"/>
      </w:pPr>
      <w:r>
        <w:rPr>
          <w:rFonts w:ascii="Times New Roman"/>
          <w:b w:val="false"/>
          <w:i w:val="false"/>
          <w:color w:val="000000"/>
          <w:sz w:val="28"/>
        </w:rPr>
        <w:t>
      29.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205"/>
    <w:bookmarkStart w:name="z219" w:id="206"/>
    <w:p>
      <w:pPr>
        <w:spacing w:after="0"/>
        <w:ind w:left="0"/>
        <w:jc w:val="both"/>
      </w:pPr>
      <w:r>
        <w:rPr>
          <w:rFonts w:ascii="Times New Roman"/>
          <w:b w:val="false"/>
          <w:i w:val="false"/>
          <w:color w:val="000000"/>
          <w:sz w:val="28"/>
        </w:rPr>
        <w:t>
      30. Сыныпты екі топқа бөлу қалалық жалпы білім беретін ұйымдарда сыныптарда білім алушылар саны 24 және одан артық, ауылдық жерлерде білім алушылар саны 20 және одан артық болғанда:</w:t>
      </w:r>
    </w:p>
    <w:bookmarkEnd w:id="206"/>
    <w:p>
      <w:pPr>
        <w:spacing w:after="0"/>
        <w:ind w:left="0"/>
        <w:jc w:val="both"/>
      </w:pPr>
      <w:r>
        <w:rPr>
          <w:rFonts w:ascii="Times New Roman"/>
          <w:b w:val="false"/>
          <w:i w:val="false"/>
          <w:color w:val="000000"/>
          <w:sz w:val="28"/>
        </w:rPr>
        <w:t>
      1) оқыту қазақ тілінде жүргізілмейтін сыныптарда қазақ тілі бойынша;</w:t>
      </w:r>
    </w:p>
    <w:p>
      <w:pPr>
        <w:spacing w:after="0"/>
        <w:ind w:left="0"/>
        <w:jc w:val="both"/>
      </w:pPr>
      <w:r>
        <w:rPr>
          <w:rFonts w:ascii="Times New Roman"/>
          <w:b w:val="false"/>
          <w:i w:val="false"/>
          <w:color w:val="000000"/>
          <w:sz w:val="28"/>
        </w:rPr>
        <w:t>
      2) шетел тілі бойынша;</w:t>
      </w:r>
    </w:p>
    <w:p>
      <w:pPr>
        <w:spacing w:after="0"/>
        <w:ind w:left="0"/>
        <w:jc w:val="both"/>
      </w:pPr>
      <w:r>
        <w:rPr>
          <w:rFonts w:ascii="Times New Roman"/>
          <w:b w:val="false"/>
          <w:i w:val="false"/>
          <w:color w:val="000000"/>
          <w:sz w:val="28"/>
        </w:rPr>
        <w:t>
      3) цифрлық сауаттылық бойынша (1 сыныптан басқа) бойынша жүзеге асырылады.</w:t>
      </w:r>
    </w:p>
    <w:p>
      <w:pPr>
        <w:spacing w:after="0"/>
        <w:ind w:left="0"/>
        <w:jc w:val="both"/>
      </w:pPr>
      <w:r>
        <w:rPr>
          <w:rFonts w:ascii="Times New Roman"/>
          <w:b w:val="false"/>
          <w:i w:val="false"/>
          <w:color w:val="000000"/>
          <w:sz w:val="28"/>
        </w:rPr>
        <w:t>
      Білім беру ұйымдарында сыныптардағы білім алушылар саны қалалық жалпы білім беретін ұйымдарда сыныптарда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бойынша сыныпты екі топқа бөлуге болады.</w:t>
      </w:r>
    </w:p>
    <w:p>
      <w:pPr>
        <w:spacing w:after="0"/>
        <w:ind w:left="0"/>
        <w:jc w:val="both"/>
      </w:pPr>
      <w:r>
        <w:rPr>
          <w:rFonts w:ascii="Times New Roman"/>
          <w:b w:val="false"/>
          <w:i w:val="false"/>
          <w:color w:val="000000"/>
          <w:sz w:val="28"/>
        </w:rPr>
        <w:t>
      Тиісті мемлекеттік органдар шектеу іс-шараларын жүзеге асырған, карантин, әлеуметтік, табиғи және техногендік сипаттағы төтенше жағдайлар туындаған жағдайларда барлық оқу пәндері бойынша сыныпты топтарға бөлу бір сыныпта 15 білім алушыға дейінгі толымдылықпен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25" w:id="207"/>
    <w:p>
      <w:pPr>
        <w:spacing w:after="0"/>
        <w:ind w:left="0"/>
        <w:jc w:val="both"/>
      </w:pPr>
      <w:r>
        <w:rPr>
          <w:rFonts w:ascii="Times New Roman"/>
          <w:b w:val="false"/>
          <w:i w:val="false"/>
          <w:color w:val="000000"/>
          <w:sz w:val="28"/>
        </w:rPr>
        <w:t>
      31. Инклюзивті білім беру шеңберінде 30-тармақта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207"/>
    <w:bookmarkStart w:name="z226" w:id="208"/>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208"/>
    <w:bookmarkStart w:name="z227" w:id="209"/>
    <w:p>
      <w:pPr>
        <w:spacing w:after="0"/>
        <w:ind w:left="0"/>
        <w:jc w:val="both"/>
      </w:pPr>
      <w:r>
        <w:rPr>
          <w:rFonts w:ascii="Times New Roman"/>
          <w:b w:val="false"/>
          <w:i w:val="false"/>
          <w:color w:val="000000"/>
          <w:sz w:val="28"/>
        </w:rPr>
        <w:t>
      32.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bookmarkEnd w:id="209"/>
    <w:bookmarkStart w:name="z228" w:id="210"/>
    <w:p>
      <w:pPr>
        <w:spacing w:after="0"/>
        <w:ind w:left="0"/>
        <w:jc w:val="both"/>
      </w:pPr>
      <w:r>
        <w:rPr>
          <w:rFonts w:ascii="Times New Roman"/>
          <w:b w:val="false"/>
          <w:i w:val="false"/>
          <w:color w:val="000000"/>
          <w:sz w:val="28"/>
        </w:rPr>
        <w:t xml:space="preserve">
      33. "Тіл және әдебиет" білім беру саласы бойынша бастауыш білім беру аяқталғанда күтілетін нәтижелер. </w:t>
      </w:r>
    </w:p>
    <w:bookmarkEnd w:id="210"/>
    <w:bookmarkStart w:name="z229" w:id="211"/>
    <w:p>
      <w:pPr>
        <w:spacing w:after="0"/>
        <w:ind w:left="0"/>
        <w:jc w:val="both"/>
      </w:pPr>
      <w:r>
        <w:rPr>
          <w:rFonts w:ascii="Times New Roman"/>
          <w:b w:val="false"/>
          <w:i w:val="false"/>
          <w:color w:val="000000"/>
          <w:sz w:val="28"/>
        </w:rPr>
        <w:t>
      "Қазақ тілі" / "Орыс тілі"/ "Ана тілі", "Әдебиеттік оқу":</w:t>
      </w:r>
    </w:p>
    <w:bookmarkEnd w:id="211"/>
    <w:bookmarkStart w:name="z230" w:id="212"/>
    <w:p>
      <w:pPr>
        <w:spacing w:after="0"/>
        <w:ind w:left="0"/>
        <w:jc w:val="both"/>
      </w:pPr>
      <w:r>
        <w:rPr>
          <w:rFonts w:ascii="Times New Roman"/>
          <w:b w:val="false"/>
          <w:i w:val="false"/>
          <w:color w:val="000000"/>
          <w:sz w:val="28"/>
        </w:rPr>
        <w:t>
      1) тыңдалым және айтылым:</w:t>
      </w:r>
    </w:p>
    <w:bookmarkEnd w:id="212"/>
    <w:bookmarkStart w:name="z231" w:id="213"/>
    <w:p>
      <w:pPr>
        <w:spacing w:after="0"/>
        <w:ind w:left="0"/>
        <w:jc w:val="both"/>
      </w:pPr>
      <w:r>
        <w:rPr>
          <w:rFonts w:ascii="Times New Roman"/>
          <w:b w:val="false"/>
          <w:i w:val="false"/>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bookmarkEnd w:id="213"/>
    <w:bookmarkStart w:name="z232" w:id="214"/>
    <w:p>
      <w:pPr>
        <w:spacing w:after="0"/>
        <w:ind w:left="0"/>
        <w:jc w:val="both"/>
      </w:pPr>
      <w:r>
        <w:rPr>
          <w:rFonts w:ascii="Times New Roman"/>
          <w:b w:val="false"/>
          <w:i w:val="false"/>
          <w:color w:val="000000"/>
          <w:sz w:val="28"/>
        </w:rPr>
        <w:t>
      2) оқылым:</w:t>
      </w:r>
    </w:p>
    <w:bookmarkEnd w:id="214"/>
    <w:bookmarkStart w:name="z233" w:id="215"/>
    <w:p>
      <w:pPr>
        <w:spacing w:after="0"/>
        <w:ind w:left="0"/>
        <w:jc w:val="both"/>
      </w:pPr>
      <w:r>
        <w:rPr>
          <w:rFonts w:ascii="Times New Roman"/>
          <w:b w:val="false"/>
          <w:i w:val="false"/>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bookmarkEnd w:id="215"/>
    <w:bookmarkStart w:name="z234" w:id="216"/>
    <w:p>
      <w:pPr>
        <w:spacing w:after="0"/>
        <w:ind w:left="0"/>
        <w:jc w:val="both"/>
      </w:pPr>
      <w:r>
        <w:rPr>
          <w:rFonts w:ascii="Times New Roman"/>
          <w:b w:val="false"/>
          <w:i w:val="false"/>
          <w:color w:val="000000"/>
          <w:sz w:val="28"/>
        </w:rPr>
        <w:t>
      3) жазылым:</w:t>
      </w:r>
    </w:p>
    <w:bookmarkEnd w:id="216"/>
    <w:bookmarkStart w:name="z235" w:id="217"/>
    <w:p>
      <w:pPr>
        <w:spacing w:after="0"/>
        <w:ind w:left="0"/>
        <w:jc w:val="both"/>
      </w:pPr>
      <w:r>
        <w:rPr>
          <w:rFonts w:ascii="Times New Roman"/>
          <w:b w:val="false"/>
          <w:i w:val="false"/>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bookmarkEnd w:id="217"/>
    <w:bookmarkStart w:name="z236" w:id="218"/>
    <w:p>
      <w:pPr>
        <w:spacing w:after="0"/>
        <w:ind w:left="0"/>
        <w:jc w:val="both"/>
      </w:pPr>
      <w:r>
        <w:rPr>
          <w:rFonts w:ascii="Times New Roman"/>
          <w:b w:val="false"/>
          <w:i w:val="false"/>
          <w:color w:val="000000"/>
          <w:sz w:val="28"/>
        </w:rPr>
        <w:t>
      "Қазақ тілі" (оқыту қазақ тілінде жүргізілмейтін сыныптарда,)/ "Орыс тілі" (оқыту орыс тілінде жүргізілмейтінсыныптарда):</w:t>
      </w:r>
    </w:p>
    <w:bookmarkEnd w:id="218"/>
    <w:bookmarkStart w:name="z237" w:id="219"/>
    <w:p>
      <w:pPr>
        <w:spacing w:after="0"/>
        <w:ind w:left="0"/>
        <w:jc w:val="both"/>
      </w:pPr>
      <w:r>
        <w:rPr>
          <w:rFonts w:ascii="Times New Roman"/>
          <w:b w:val="false"/>
          <w:i w:val="false"/>
          <w:color w:val="000000"/>
          <w:sz w:val="28"/>
        </w:rPr>
        <w:t>
      1) тыңдалым:</w:t>
      </w:r>
    </w:p>
    <w:bookmarkEnd w:id="219"/>
    <w:bookmarkStart w:name="z238" w:id="220"/>
    <w:p>
      <w:pPr>
        <w:spacing w:after="0"/>
        <w:ind w:left="0"/>
        <w:jc w:val="both"/>
      </w:pPr>
      <w:r>
        <w:rPr>
          <w:rFonts w:ascii="Times New Roman"/>
          <w:b w:val="false"/>
          <w:i w:val="false"/>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bookmarkEnd w:id="220"/>
    <w:bookmarkStart w:name="z239" w:id="221"/>
    <w:p>
      <w:pPr>
        <w:spacing w:after="0"/>
        <w:ind w:left="0"/>
        <w:jc w:val="both"/>
      </w:pPr>
      <w:r>
        <w:rPr>
          <w:rFonts w:ascii="Times New Roman"/>
          <w:b w:val="false"/>
          <w:i w:val="false"/>
          <w:color w:val="000000"/>
          <w:sz w:val="28"/>
        </w:rPr>
        <w:t>
      2) айтылым:</w:t>
      </w:r>
    </w:p>
    <w:bookmarkEnd w:id="221"/>
    <w:bookmarkStart w:name="z240" w:id="222"/>
    <w:p>
      <w:pPr>
        <w:spacing w:after="0"/>
        <w:ind w:left="0"/>
        <w:jc w:val="both"/>
      </w:pPr>
      <w:r>
        <w:rPr>
          <w:rFonts w:ascii="Times New Roman"/>
          <w:b w:val="false"/>
          <w:i w:val="false"/>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bookmarkEnd w:id="222"/>
    <w:bookmarkStart w:name="z241" w:id="223"/>
    <w:p>
      <w:pPr>
        <w:spacing w:after="0"/>
        <w:ind w:left="0"/>
        <w:jc w:val="both"/>
      </w:pPr>
      <w:r>
        <w:rPr>
          <w:rFonts w:ascii="Times New Roman"/>
          <w:b w:val="false"/>
          <w:i w:val="false"/>
          <w:color w:val="000000"/>
          <w:sz w:val="28"/>
        </w:rPr>
        <w:t>
      3) оқылым:</w:t>
      </w:r>
    </w:p>
    <w:bookmarkEnd w:id="223"/>
    <w:bookmarkStart w:name="z242" w:id="224"/>
    <w:p>
      <w:pPr>
        <w:spacing w:after="0"/>
        <w:ind w:left="0"/>
        <w:jc w:val="both"/>
      </w:pPr>
      <w:r>
        <w:rPr>
          <w:rFonts w:ascii="Times New Roman"/>
          <w:b w:val="false"/>
          <w:i w:val="false"/>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bookmarkEnd w:id="224"/>
    <w:bookmarkStart w:name="z243" w:id="225"/>
    <w:p>
      <w:pPr>
        <w:spacing w:after="0"/>
        <w:ind w:left="0"/>
        <w:jc w:val="both"/>
      </w:pPr>
      <w:r>
        <w:rPr>
          <w:rFonts w:ascii="Times New Roman"/>
          <w:b w:val="false"/>
          <w:i w:val="false"/>
          <w:color w:val="000000"/>
          <w:sz w:val="28"/>
        </w:rPr>
        <w:t>
      4) жазылым:</w:t>
      </w:r>
    </w:p>
    <w:bookmarkEnd w:id="225"/>
    <w:bookmarkStart w:name="z244" w:id="226"/>
    <w:p>
      <w:pPr>
        <w:spacing w:after="0"/>
        <w:ind w:left="0"/>
        <w:jc w:val="both"/>
      </w:pPr>
      <w:r>
        <w:rPr>
          <w:rFonts w:ascii="Times New Roman"/>
          <w:b w:val="false"/>
          <w:i w:val="false"/>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bookmarkEnd w:id="226"/>
    <w:bookmarkStart w:name="z245" w:id="227"/>
    <w:p>
      <w:pPr>
        <w:spacing w:after="0"/>
        <w:ind w:left="0"/>
        <w:jc w:val="both"/>
      </w:pPr>
      <w:r>
        <w:rPr>
          <w:rFonts w:ascii="Times New Roman"/>
          <w:b w:val="false"/>
          <w:i w:val="false"/>
          <w:color w:val="000000"/>
          <w:sz w:val="28"/>
        </w:rPr>
        <w:t>
      "Шетел тілі":</w:t>
      </w:r>
    </w:p>
    <w:bookmarkEnd w:id="227"/>
    <w:bookmarkStart w:name="z246" w:id="228"/>
    <w:p>
      <w:pPr>
        <w:spacing w:after="0"/>
        <w:ind w:left="0"/>
        <w:jc w:val="both"/>
      </w:pPr>
      <w:r>
        <w:rPr>
          <w:rFonts w:ascii="Times New Roman"/>
          <w:b w:val="false"/>
          <w:i w:val="false"/>
          <w:color w:val="000000"/>
          <w:sz w:val="28"/>
        </w:rPr>
        <w:t>
      1) тыңдалым:</w:t>
      </w:r>
    </w:p>
    <w:bookmarkEnd w:id="228"/>
    <w:bookmarkStart w:name="z247" w:id="229"/>
    <w:p>
      <w:pPr>
        <w:spacing w:after="0"/>
        <w:ind w:left="0"/>
        <w:jc w:val="both"/>
      </w:pPr>
      <w:r>
        <w:rPr>
          <w:rFonts w:ascii="Times New Roman"/>
          <w:b w:val="false"/>
          <w:i w:val="false"/>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bookmarkEnd w:id="229"/>
    <w:bookmarkStart w:name="z248" w:id="230"/>
    <w:p>
      <w:pPr>
        <w:spacing w:after="0"/>
        <w:ind w:left="0"/>
        <w:jc w:val="both"/>
      </w:pPr>
      <w:r>
        <w:rPr>
          <w:rFonts w:ascii="Times New Roman"/>
          <w:b w:val="false"/>
          <w:i w:val="false"/>
          <w:color w:val="000000"/>
          <w:sz w:val="28"/>
        </w:rPr>
        <w:t>
      2) айтылым:</w:t>
      </w:r>
    </w:p>
    <w:bookmarkEnd w:id="230"/>
    <w:bookmarkStart w:name="z249" w:id="231"/>
    <w:p>
      <w:pPr>
        <w:spacing w:after="0"/>
        <w:ind w:left="0"/>
        <w:jc w:val="both"/>
      </w:pPr>
      <w:r>
        <w:rPr>
          <w:rFonts w:ascii="Times New Roman"/>
          <w:b w:val="false"/>
          <w:i w:val="false"/>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bookmarkEnd w:id="231"/>
    <w:bookmarkStart w:name="z250" w:id="232"/>
    <w:p>
      <w:pPr>
        <w:spacing w:after="0"/>
        <w:ind w:left="0"/>
        <w:jc w:val="both"/>
      </w:pPr>
      <w:r>
        <w:rPr>
          <w:rFonts w:ascii="Times New Roman"/>
          <w:b w:val="false"/>
          <w:i w:val="false"/>
          <w:color w:val="000000"/>
          <w:sz w:val="28"/>
        </w:rPr>
        <w:t>
      3) оқылым:</w:t>
      </w:r>
    </w:p>
    <w:bookmarkEnd w:id="232"/>
    <w:bookmarkStart w:name="z251" w:id="233"/>
    <w:p>
      <w:pPr>
        <w:spacing w:after="0"/>
        <w:ind w:left="0"/>
        <w:jc w:val="both"/>
      </w:pPr>
      <w:r>
        <w:rPr>
          <w:rFonts w:ascii="Times New Roman"/>
          <w:b w:val="false"/>
          <w:i w:val="false"/>
          <w:color w:val="000000"/>
          <w:sz w:val="28"/>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bookmarkEnd w:id="233"/>
    <w:bookmarkStart w:name="z252" w:id="234"/>
    <w:p>
      <w:pPr>
        <w:spacing w:after="0"/>
        <w:ind w:left="0"/>
        <w:jc w:val="both"/>
      </w:pPr>
      <w:r>
        <w:rPr>
          <w:rFonts w:ascii="Times New Roman"/>
          <w:b w:val="false"/>
          <w:i w:val="false"/>
          <w:color w:val="000000"/>
          <w:sz w:val="28"/>
        </w:rPr>
        <w:t>
      4) жазылым:</w:t>
      </w:r>
    </w:p>
    <w:bookmarkEnd w:id="234"/>
    <w:bookmarkStart w:name="z253" w:id="235"/>
    <w:p>
      <w:pPr>
        <w:spacing w:after="0"/>
        <w:ind w:left="0"/>
        <w:jc w:val="both"/>
      </w:pPr>
      <w:r>
        <w:rPr>
          <w:rFonts w:ascii="Times New Roman"/>
          <w:b w:val="false"/>
          <w:i w:val="false"/>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bookmarkEnd w:id="235"/>
    <w:bookmarkStart w:name="z254" w:id="236"/>
    <w:p>
      <w:pPr>
        <w:spacing w:after="0"/>
        <w:ind w:left="0"/>
        <w:jc w:val="both"/>
      </w:pPr>
      <w:r>
        <w:rPr>
          <w:rFonts w:ascii="Times New Roman"/>
          <w:b w:val="false"/>
          <w:i w:val="false"/>
          <w:color w:val="000000"/>
          <w:sz w:val="28"/>
        </w:rPr>
        <w:t>
      34. "Математика және информатика" білім беру саласы бойынша оқытудың күтілетін нәтижелері.</w:t>
      </w:r>
    </w:p>
    <w:bookmarkEnd w:id="236"/>
    <w:bookmarkStart w:name="z255" w:id="237"/>
    <w:p>
      <w:pPr>
        <w:spacing w:after="0"/>
        <w:ind w:left="0"/>
        <w:jc w:val="both"/>
      </w:pPr>
      <w:r>
        <w:rPr>
          <w:rFonts w:ascii="Times New Roman"/>
          <w:b w:val="false"/>
          <w:i w:val="false"/>
          <w:color w:val="000000"/>
          <w:sz w:val="28"/>
        </w:rPr>
        <w:t>
      Бастауыш білім беру аяқталғанда білім алушы:</w:t>
      </w:r>
    </w:p>
    <w:bookmarkEnd w:id="237"/>
    <w:bookmarkStart w:name="z256" w:id="238"/>
    <w:p>
      <w:pPr>
        <w:spacing w:after="0"/>
        <w:ind w:left="0"/>
        <w:jc w:val="both"/>
      </w:pPr>
      <w:r>
        <w:rPr>
          <w:rFonts w:ascii="Times New Roman"/>
          <w:b w:val="false"/>
          <w:i w:val="false"/>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bookmarkEnd w:id="238"/>
    <w:bookmarkStart w:name="z257" w:id="239"/>
    <w:p>
      <w:pPr>
        <w:spacing w:after="0"/>
        <w:ind w:left="0"/>
        <w:jc w:val="both"/>
      </w:pPr>
      <w:r>
        <w:rPr>
          <w:rFonts w:ascii="Times New Roman"/>
          <w:b w:val="false"/>
          <w:i w:val="false"/>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bookmarkEnd w:id="239"/>
    <w:bookmarkStart w:name="z258" w:id="240"/>
    <w:p>
      <w:pPr>
        <w:spacing w:after="0"/>
        <w:ind w:left="0"/>
        <w:jc w:val="both"/>
      </w:pPr>
      <w:r>
        <w:rPr>
          <w:rFonts w:ascii="Times New Roman"/>
          <w:b w:val="false"/>
          <w:i w:val="false"/>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bookmarkEnd w:id="240"/>
    <w:bookmarkStart w:name="z259" w:id="241"/>
    <w:p>
      <w:pPr>
        <w:spacing w:after="0"/>
        <w:ind w:left="0"/>
        <w:jc w:val="both"/>
      </w:pPr>
      <w:r>
        <w:rPr>
          <w:rFonts w:ascii="Times New Roman"/>
          <w:b w:val="false"/>
          <w:i w:val="false"/>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bookmarkEnd w:id="241"/>
    <w:bookmarkStart w:name="z260" w:id="242"/>
    <w:p>
      <w:pPr>
        <w:spacing w:after="0"/>
        <w:ind w:left="0"/>
        <w:jc w:val="both"/>
      </w:pPr>
      <w:r>
        <w:rPr>
          <w:rFonts w:ascii="Times New Roman"/>
          <w:b w:val="false"/>
          <w:i w:val="false"/>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bookmarkEnd w:id="242"/>
    <w:bookmarkStart w:name="z261" w:id="243"/>
    <w:p>
      <w:pPr>
        <w:spacing w:after="0"/>
        <w:ind w:left="0"/>
        <w:jc w:val="both"/>
      </w:pPr>
      <w:r>
        <w:rPr>
          <w:rFonts w:ascii="Times New Roman"/>
          <w:b w:val="false"/>
          <w:i w:val="false"/>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End w:id="243"/>
    <w:bookmarkStart w:name="z262" w:id="244"/>
    <w:p>
      <w:pPr>
        <w:spacing w:after="0"/>
        <w:ind w:left="0"/>
        <w:jc w:val="both"/>
      </w:pPr>
      <w:r>
        <w:rPr>
          <w:rFonts w:ascii="Times New Roman"/>
          <w:b w:val="false"/>
          <w:i w:val="false"/>
          <w:color w:val="000000"/>
          <w:sz w:val="28"/>
        </w:rPr>
        <w:t>
      35. "Жаратылыстану" білім беру саласы бойынша оқытудың күтілетін нәтижелері.</w:t>
      </w:r>
    </w:p>
    <w:bookmarkEnd w:id="244"/>
    <w:bookmarkStart w:name="z263" w:id="245"/>
    <w:p>
      <w:pPr>
        <w:spacing w:after="0"/>
        <w:ind w:left="0"/>
        <w:jc w:val="both"/>
      </w:pPr>
      <w:r>
        <w:rPr>
          <w:rFonts w:ascii="Times New Roman"/>
          <w:b w:val="false"/>
          <w:i w:val="false"/>
          <w:color w:val="000000"/>
          <w:sz w:val="28"/>
        </w:rPr>
        <w:t>
      Бастауыш білім беру аяқталғанда білім алушы:</w:t>
      </w:r>
    </w:p>
    <w:bookmarkEnd w:id="245"/>
    <w:bookmarkStart w:name="z264" w:id="246"/>
    <w:p>
      <w:pPr>
        <w:spacing w:after="0"/>
        <w:ind w:left="0"/>
        <w:jc w:val="both"/>
      </w:pPr>
      <w:r>
        <w:rPr>
          <w:rFonts w:ascii="Times New Roman"/>
          <w:b w:val="false"/>
          <w:i w:val="false"/>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bookmarkEnd w:id="246"/>
    <w:bookmarkStart w:name="z265" w:id="247"/>
    <w:p>
      <w:pPr>
        <w:spacing w:after="0"/>
        <w:ind w:left="0"/>
        <w:jc w:val="both"/>
      </w:pPr>
      <w:r>
        <w:rPr>
          <w:rFonts w:ascii="Times New Roman"/>
          <w:b w:val="false"/>
          <w:i w:val="false"/>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bookmarkEnd w:id="247"/>
    <w:bookmarkStart w:name="z266" w:id="248"/>
    <w:p>
      <w:pPr>
        <w:spacing w:after="0"/>
        <w:ind w:left="0"/>
        <w:jc w:val="both"/>
      </w:pPr>
      <w:r>
        <w:rPr>
          <w:rFonts w:ascii="Times New Roman"/>
          <w:b w:val="false"/>
          <w:i w:val="false"/>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bookmarkEnd w:id="248"/>
    <w:bookmarkStart w:name="z267" w:id="249"/>
    <w:p>
      <w:pPr>
        <w:spacing w:after="0"/>
        <w:ind w:left="0"/>
        <w:jc w:val="both"/>
      </w:pPr>
      <w:r>
        <w:rPr>
          <w:rFonts w:ascii="Times New Roman"/>
          <w:b w:val="false"/>
          <w:i w:val="false"/>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bookmarkEnd w:id="249"/>
    <w:bookmarkStart w:name="z268" w:id="250"/>
    <w:p>
      <w:pPr>
        <w:spacing w:after="0"/>
        <w:ind w:left="0"/>
        <w:jc w:val="both"/>
      </w:pPr>
      <w:r>
        <w:rPr>
          <w:rFonts w:ascii="Times New Roman"/>
          <w:b w:val="false"/>
          <w:i w:val="false"/>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bookmarkEnd w:id="250"/>
    <w:bookmarkStart w:name="z269" w:id="251"/>
    <w:p>
      <w:pPr>
        <w:spacing w:after="0"/>
        <w:ind w:left="0"/>
        <w:jc w:val="both"/>
      </w:pPr>
      <w:r>
        <w:rPr>
          <w:rFonts w:ascii="Times New Roman"/>
          <w:b w:val="false"/>
          <w:i w:val="false"/>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End w:id="251"/>
    <w:bookmarkStart w:name="z270" w:id="252"/>
    <w:p>
      <w:pPr>
        <w:spacing w:after="0"/>
        <w:ind w:left="0"/>
        <w:jc w:val="both"/>
      </w:pPr>
      <w:r>
        <w:rPr>
          <w:rFonts w:ascii="Times New Roman"/>
          <w:b w:val="false"/>
          <w:i w:val="false"/>
          <w:color w:val="000000"/>
          <w:sz w:val="28"/>
        </w:rPr>
        <w:t>
      36. "Адам және қоғам" білім беру саласы бойынша оқытудың күтілетін нәтижелері.</w:t>
      </w:r>
    </w:p>
    <w:bookmarkEnd w:id="252"/>
    <w:bookmarkStart w:name="z271" w:id="253"/>
    <w:p>
      <w:pPr>
        <w:spacing w:after="0"/>
        <w:ind w:left="0"/>
        <w:jc w:val="both"/>
      </w:pPr>
      <w:r>
        <w:rPr>
          <w:rFonts w:ascii="Times New Roman"/>
          <w:b w:val="false"/>
          <w:i w:val="false"/>
          <w:color w:val="000000"/>
          <w:sz w:val="28"/>
        </w:rPr>
        <w:t>
      Бастауыш білім беру аяқталғанда білім алушы:</w:t>
      </w:r>
    </w:p>
    <w:bookmarkEnd w:id="253"/>
    <w:bookmarkStart w:name="z272" w:id="254"/>
    <w:p>
      <w:pPr>
        <w:spacing w:after="0"/>
        <w:ind w:left="0"/>
        <w:jc w:val="both"/>
      </w:pPr>
      <w:r>
        <w:rPr>
          <w:rFonts w:ascii="Times New Roman"/>
          <w:b w:val="false"/>
          <w:i w:val="false"/>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bookmarkEnd w:id="254"/>
    <w:bookmarkStart w:name="z273" w:id="255"/>
    <w:p>
      <w:pPr>
        <w:spacing w:after="0"/>
        <w:ind w:left="0"/>
        <w:jc w:val="both"/>
      </w:pPr>
      <w:r>
        <w:rPr>
          <w:rFonts w:ascii="Times New Roman"/>
          <w:b w:val="false"/>
          <w:i w:val="false"/>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bookmarkEnd w:id="255"/>
    <w:bookmarkStart w:name="z274" w:id="256"/>
    <w:p>
      <w:pPr>
        <w:spacing w:after="0"/>
        <w:ind w:left="0"/>
        <w:jc w:val="both"/>
      </w:pPr>
      <w:r>
        <w:rPr>
          <w:rFonts w:ascii="Times New Roman"/>
          <w:b w:val="false"/>
          <w:i w:val="false"/>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bookmarkEnd w:id="256"/>
    <w:bookmarkStart w:name="z275" w:id="257"/>
    <w:p>
      <w:pPr>
        <w:spacing w:after="0"/>
        <w:ind w:left="0"/>
        <w:jc w:val="both"/>
      </w:pPr>
      <w:r>
        <w:rPr>
          <w:rFonts w:ascii="Times New Roman"/>
          <w:b w:val="false"/>
          <w:i w:val="false"/>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bookmarkEnd w:id="257"/>
    <w:bookmarkStart w:name="z276" w:id="258"/>
    <w:p>
      <w:pPr>
        <w:spacing w:after="0"/>
        <w:ind w:left="0"/>
        <w:jc w:val="both"/>
      </w:pPr>
      <w:r>
        <w:rPr>
          <w:rFonts w:ascii="Times New Roman"/>
          <w:b w:val="false"/>
          <w:i w:val="false"/>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bookmarkEnd w:id="258"/>
    <w:bookmarkStart w:name="z277" w:id="259"/>
    <w:p>
      <w:pPr>
        <w:spacing w:after="0"/>
        <w:ind w:left="0"/>
        <w:jc w:val="both"/>
      </w:pPr>
      <w:r>
        <w:rPr>
          <w:rFonts w:ascii="Times New Roman"/>
          <w:b w:val="false"/>
          <w:i w:val="false"/>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36-тармақтың 2) тармақшасында орыс тілінде өзгеріс енгізіледі, қазақ тіліндегі мәтін өзгермейді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78" w:id="260"/>
    <w:p>
      <w:pPr>
        <w:spacing w:after="0"/>
        <w:ind w:left="0"/>
        <w:jc w:val="both"/>
      </w:pPr>
      <w:r>
        <w:rPr>
          <w:rFonts w:ascii="Times New Roman"/>
          <w:b w:val="false"/>
          <w:i w:val="false"/>
          <w:color w:val="000000"/>
          <w:sz w:val="28"/>
        </w:rPr>
        <w:t>
      37. "Технология және өнер" білім беру саласы бойынша оқытудың күтілетін нәтижелері.</w:t>
      </w:r>
    </w:p>
    <w:bookmarkEnd w:id="260"/>
    <w:bookmarkStart w:name="z279" w:id="261"/>
    <w:p>
      <w:pPr>
        <w:spacing w:after="0"/>
        <w:ind w:left="0"/>
        <w:jc w:val="both"/>
      </w:pPr>
      <w:r>
        <w:rPr>
          <w:rFonts w:ascii="Times New Roman"/>
          <w:b w:val="false"/>
          <w:i w:val="false"/>
          <w:color w:val="000000"/>
          <w:sz w:val="28"/>
        </w:rPr>
        <w:t>
      Бастауыш білімді аяқтағанда білім алушылар:</w:t>
      </w:r>
    </w:p>
    <w:bookmarkEnd w:id="261"/>
    <w:bookmarkStart w:name="z280" w:id="262"/>
    <w:p>
      <w:pPr>
        <w:spacing w:after="0"/>
        <w:ind w:left="0"/>
        <w:jc w:val="both"/>
      </w:pPr>
      <w:r>
        <w:rPr>
          <w:rFonts w:ascii="Times New Roman"/>
          <w:b w:val="false"/>
          <w:i w:val="false"/>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bookmarkEnd w:id="262"/>
    <w:bookmarkStart w:name="z281" w:id="263"/>
    <w:p>
      <w:pPr>
        <w:spacing w:after="0"/>
        <w:ind w:left="0"/>
        <w:jc w:val="both"/>
      </w:pPr>
      <w:r>
        <w:rPr>
          <w:rFonts w:ascii="Times New Roman"/>
          <w:b w:val="false"/>
          <w:i w:val="false"/>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bookmarkEnd w:id="263"/>
    <w:bookmarkStart w:name="z282" w:id="264"/>
    <w:p>
      <w:pPr>
        <w:spacing w:after="0"/>
        <w:ind w:left="0"/>
        <w:jc w:val="both"/>
      </w:pPr>
      <w:r>
        <w:rPr>
          <w:rFonts w:ascii="Times New Roman"/>
          <w:b w:val="false"/>
          <w:i w:val="false"/>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bookmarkEnd w:id="264"/>
    <w:bookmarkStart w:name="z283" w:id="265"/>
    <w:p>
      <w:pPr>
        <w:spacing w:after="0"/>
        <w:ind w:left="0"/>
        <w:jc w:val="both"/>
      </w:pPr>
      <w:r>
        <w:rPr>
          <w:rFonts w:ascii="Times New Roman"/>
          <w:b w:val="false"/>
          <w:i w:val="false"/>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bookmarkEnd w:id="265"/>
    <w:bookmarkStart w:name="z284" w:id="266"/>
    <w:p>
      <w:pPr>
        <w:spacing w:after="0"/>
        <w:ind w:left="0"/>
        <w:jc w:val="both"/>
      </w:pPr>
      <w:r>
        <w:rPr>
          <w:rFonts w:ascii="Times New Roman"/>
          <w:b w:val="false"/>
          <w:i w:val="false"/>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bookmarkEnd w:id="266"/>
    <w:bookmarkStart w:name="z285" w:id="267"/>
    <w:p>
      <w:pPr>
        <w:spacing w:after="0"/>
        <w:ind w:left="0"/>
        <w:jc w:val="both"/>
      </w:pPr>
      <w:r>
        <w:rPr>
          <w:rFonts w:ascii="Times New Roman"/>
          <w:b w:val="false"/>
          <w:i w:val="false"/>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End w:id="267"/>
    <w:bookmarkStart w:name="z286" w:id="268"/>
    <w:p>
      <w:pPr>
        <w:spacing w:after="0"/>
        <w:ind w:left="0"/>
        <w:jc w:val="both"/>
      </w:pPr>
      <w:r>
        <w:rPr>
          <w:rFonts w:ascii="Times New Roman"/>
          <w:b w:val="false"/>
          <w:i w:val="false"/>
          <w:color w:val="000000"/>
          <w:sz w:val="28"/>
        </w:rPr>
        <w:t>
      38. "Дене шынықтыру" білім беру саласы бойынша оқытудың күтілетін нәтижелері.</w:t>
      </w:r>
    </w:p>
    <w:bookmarkEnd w:id="268"/>
    <w:bookmarkStart w:name="z287" w:id="269"/>
    <w:p>
      <w:pPr>
        <w:spacing w:after="0"/>
        <w:ind w:left="0"/>
        <w:jc w:val="both"/>
      </w:pPr>
      <w:r>
        <w:rPr>
          <w:rFonts w:ascii="Times New Roman"/>
          <w:b w:val="false"/>
          <w:i w:val="false"/>
          <w:color w:val="000000"/>
          <w:sz w:val="28"/>
        </w:rPr>
        <w:t>
      Бастауыш білім беру аяқталғанда білім алушы:</w:t>
      </w:r>
    </w:p>
    <w:bookmarkEnd w:id="269"/>
    <w:bookmarkStart w:name="z288" w:id="270"/>
    <w:p>
      <w:pPr>
        <w:spacing w:after="0"/>
        <w:ind w:left="0"/>
        <w:jc w:val="both"/>
      </w:pPr>
      <w:r>
        <w:rPr>
          <w:rFonts w:ascii="Times New Roman"/>
          <w:b w:val="false"/>
          <w:i w:val="false"/>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bookmarkEnd w:id="270"/>
    <w:bookmarkStart w:name="z289" w:id="271"/>
    <w:p>
      <w:pPr>
        <w:spacing w:after="0"/>
        <w:ind w:left="0"/>
        <w:jc w:val="both"/>
      </w:pPr>
      <w:r>
        <w:rPr>
          <w:rFonts w:ascii="Times New Roman"/>
          <w:b w:val="false"/>
          <w:i w:val="false"/>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bookmarkEnd w:id="271"/>
    <w:bookmarkStart w:name="z290" w:id="272"/>
    <w:p>
      <w:pPr>
        <w:spacing w:after="0"/>
        <w:ind w:left="0"/>
        <w:jc w:val="both"/>
      </w:pPr>
      <w:r>
        <w:rPr>
          <w:rFonts w:ascii="Times New Roman"/>
          <w:b w:val="false"/>
          <w:i w:val="false"/>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bookmarkEnd w:id="272"/>
    <w:bookmarkStart w:name="z291" w:id="273"/>
    <w:p>
      <w:pPr>
        <w:spacing w:after="0"/>
        <w:ind w:left="0"/>
        <w:jc w:val="both"/>
      </w:pPr>
      <w:r>
        <w:rPr>
          <w:rFonts w:ascii="Times New Roman"/>
          <w:b w:val="false"/>
          <w:i w:val="false"/>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bookmarkEnd w:id="273"/>
    <w:bookmarkStart w:name="z292" w:id="274"/>
    <w:p>
      <w:pPr>
        <w:spacing w:after="0"/>
        <w:ind w:left="0"/>
        <w:jc w:val="both"/>
      </w:pPr>
      <w:r>
        <w:rPr>
          <w:rFonts w:ascii="Times New Roman"/>
          <w:b w:val="false"/>
          <w:i w:val="false"/>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bookmarkEnd w:id="274"/>
    <w:bookmarkStart w:name="z293" w:id="275"/>
    <w:p>
      <w:pPr>
        <w:spacing w:after="0"/>
        <w:ind w:left="0"/>
        <w:jc w:val="both"/>
      </w:pPr>
      <w:r>
        <w:rPr>
          <w:rFonts w:ascii="Times New Roman"/>
          <w:b w:val="false"/>
          <w:i w:val="false"/>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End w:id="275"/>
    <w:bookmarkStart w:name="z294" w:id="276"/>
    <w:p>
      <w:pPr>
        <w:spacing w:after="0"/>
        <w:ind w:left="0"/>
        <w:jc w:val="both"/>
      </w:pPr>
      <w:r>
        <w:rPr>
          <w:rFonts w:ascii="Times New Roman"/>
          <w:b w:val="false"/>
          <w:i w:val="false"/>
          <w:color w:val="000000"/>
          <w:sz w:val="28"/>
        </w:rPr>
        <w:t>
      39.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276"/>
    <w:bookmarkStart w:name="z295" w:id="277"/>
    <w:p>
      <w:pPr>
        <w:spacing w:after="0"/>
        <w:ind w:left="0"/>
        <w:jc w:val="both"/>
      </w:pPr>
      <w:r>
        <w:rPr>
          <w:rFonts w:ascii="Times New Roman"/>
          <w:b w:val="false"/>
          <w:i w:val="false"/>
          <w:color w:val="000000"/>
          <w:sz w:val="28"/>
        </w:rPr>
        <w:t>
      40.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bookmarkEnd w:id="277"/>
    <w:bookmarkStart w:name="z296" w:id="278"/>
    <w:p>
      <w:pPr>
        <w:spacing w:after="0"/>
        <w:ind w:left="0"/>
        <w:jc w:val="both"/>
      </w:pPr>
      <w:r>
        <w:rPr>
          <w:rFonts w:ascii="Times New Roman"/>
          <w:b w:val="false"/>
          <w:i w:val="false"/>
          <w:color w:val="000000"/>
          <w:sz w:val="28"/>
        </w:rPr>
        <w:t>
      41.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bookmarkEnd w:id="278"/>
    <w:bookmarkStart w:name="z297" w:id="279"/>
    <w:p>
      <w:pPr>
        <w:spacing w:after="0"/>
        <w:ind w:left="0"/>
        <w:jc w:val="both"/>
      </w:pPr>
      <w:r>
        <w:rPr>
          <w:rFonts w:ascii="Times New Roman"/>
          <w:b w:val="false"/>
          <w:i w:val="false"/>
          <w:color w:val="000000"/>
          <w:sz w:val="28"/>
        </w:rPr>
        <w:t>
      42. Білім алушылардың оқу жетістіктерін бағалау формативті және жиынтық бағалау нысанында жүзеге асырылады.</w:t>
      </w:r>
    </w:p>
    <w:bookmarkEnd w:id="279"/>
    <w:bookmarkStart w:name="z298" w:id="280"/>
    <w:p>
      <w:pPr>
        <w:spacing w:after="0"/>
        <w:ind w:left="0"/>
        <w:jc w:val="both"/>
      </w:pPr>
      <w:r>
        <w:rPr>
          <w:rFonts w:ascii="Times New Roman"/>
          <w:b w:val="false"/>
          <w:i w:val="false"/>
          <w:color w:val="000000"/>
          <w:sz w:val="28"/>
        </w:rPr>
        <w:t>
      43. Бастауыш білім беру деңгейінде бағалау 2-сыныптан бастап формативті және жиынтық бағалауды қолдану арқылы жүзеге асырылады.</w:t>
      </w:r>
    </w:p>
    <w:bookmarkEnd w:id="280"/>
    <w:bookmarkStart w:name="z299" w:id="281"/>
    <w:p>
      <w:pPr>
        <w:spacing w:after="0"/>
        <w:ind w:left="0"/>
        <w:jc w:val="both"/>
      </w:pPr>
      <w:r>
        <w:rPr>
          <w:rFonts w:ascii="Times New Roman"/>
          <w:b w:val="false"/>
          <w:i w:val="false"/>
          <w:color w:val="000000"/>
          <w:sz w:val="28"/>
        </w:rPr>
        <w:t>
      44.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bookmarkEnd w:id="281"/>
    <w:bookmarkStart w:name="z300" w:id="282"/>
    <w:p>
      <w:pPr>
        <w:spacing w:after="0"/>
        <w:ind w:left="0"/>
        <w:jc w:val="both"/>
      </w:pPr>
      <w:r>
        <w:rPr>
          <w:rFonts w:ascii="Times New Roman"/>
          <w:b w:val="false"/>
          <w:i w:val="false"/>
          <w:color w:val="000000"/>
          <w:sz w:val="28"/>
        </w:rPr>
        <w:t>
      45.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bookmarkEnd w:id="282"/>
    <w:bookmarkStart w:name="z301" w:id="283"/>
    <w:p>
      <w:pPr>
        <w:spacing w:after="0"/>
        <w:ind w:left="0"/>
        <w:jc w:val="left"/>
      </w:pPr>
      <w:r>
        <w:rPr>
          <w:rFonts w:ascii="Times New Roman"/>
          <w:b/>
          <w:i w:val="false"/>
          <w:color w:val="000000"/>
        </w:rPr>
        <w:t xml:space="preserve"> 5-тарау. Оқу мерзіміне қойылатын талаптар</w:t>
      </w:r>
    </w:p>
    <w:bookmarkEnd w:id="283"/>
    <w:bookmarkStart w:name="z302" w:id="284"/>
    <w:p>
      <w:pPr>
        <w:spacing w:after="0"/>
        <w:ind w:left="0"/>
        <w:jc w:val="both"/>
      </w:pPr>
      <w:r>
        <w:rPr>
          <w:rFonts w:ascii="Times New Roman"/>
          <w:b w:val="false"/>
          <w:i w:val="false"/>
          <w:color w:val="000000"/>
          <w:sz w:val="28"/>
        </w:rPr>
        <w:t>
      46. Бастауыш білім берудің жалпы білім беретін оқу бағдарламасын меңгеру мерзімі – төрт жыл.</w:t>
      </w:r>
    </w:p>
    <w:bookmarkEnd w:id="284"/>
    <w:bookmarkStart w:name="z303" w:id="285"/>
    <w:p>
      <w:pPr>
        <w:spacing w:after="0"/>
        <w:ind w:left="0"/>
        <w:jc w:val="both"/>
      </w:pPr>
      <w:r>
        <w:rPr>
          <w:rFonts w:ascii="Times New Roman"/>
          <w:b w:val="false"/>
          <w:i w:val="false"/>
          <w:color w:val="000000"/>
          <w:sz w:val="28"/>
        </w:rPr>
        <w:t>
      47. Оқу жылының ұзақтығы 1 сыныптарда - 33 оқу аптасы, 2-4 сыныптарда - 34 оқу аптасы.</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04" w:id="286"/>
    <w:p>
      <w:pPr>
        <w:spacing w:after="0"/>
        <w:ind w:left="0"/>
        <w:jc w:val="both"/>
      </w:pPr>
      <w:r>
        <w:rPr>
          <w:rFonts w:ascii="Times New Roman"/>
          <w:b w:val="false"/>
          <w:i w:val="false"/>
          <w:color w:val="000000"/>
          <w:sz w:val="28"/>
        </w:rPr>
        <w:t>
      48. Күнтізбелік жылдағы каникулдың ұзақтығы кемінде 115 күнді құрайды, оның ішінде оқу жылында кемінде - 25 күн.</w:t>
      </w:r>
    </w:p>
    <w:bookmarkEnd w:id="286"/>
    <w:bookmarkStart w:name="z305" w:id="287"/>
    <w:p>
      <w:pPr>
        <w:spacing w:after="0"/>
        <w:ind w:left="0"/>
        <w:jc w:val="both"/>
      </w:pPr>
      <w:r>
        <w:rPr>
          <w:rFonts w:ascii="Times New Roman"/>
          <w:b w:val="false"/>
          <w:i w:val="false"/>
          <w:color w:val="000000"/>
          <w:sz w:val="28"/>
        </w:rPr>
        <w:t>
      49. Каниулдар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3-қосымша</w:t>
            </w:r>
          </w:p>
        </w:tc>
      </w:tr>
    </w:tbl>
    <w:bookmarkStart w:name="z307" w:id="288"/>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p>
    <w:bookmarkEnd w:id="288"/>
    <w:bookmarkStart w:name="z308" w:id="289"/>
    <w:p>
      <w:pPr>
        <w:spacing w:after="0"/>
        <w:ind w:left="0"/>
        <w:jc w:val="left"/>
      </w:pPr>
      <w:r>
        <w:rPr>
          <w:rFonts w:ascii="Times New Roman"/>
          <w:b/>
          <w:i w:val="false"/>
          <w:color w:val="000000"/>
        </w:rPr>
        <w:t xml:space="preserve"> 1-тарау. Жалпы ережелер</w:t>
      </w:r>
    </w:p>
    <w:bookmarkEnd w:id="289"/>
    <w:bookmarkStart w:name="z309" w:id="290"/>
    <w:p>
      <w:pPr>
        <w:spacing w:after="0"/>
        <w:ind w:left="0"/>
        <w:jc w:val="both"/>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Қазақстан Республикасы Заңының (бұдан әрі – Заң)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 Оқу-ағарту министрлiгінің кейбiр мәселелерi" Қазақстан Республикасы Үкіметінің 2022 жылғы 19 тамыздағы № 581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10" w:id="291"/>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291"/>
    <w:bookmarkStart w:name="z311" w:id="292"/>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bookmarkEnd w:id="292"/>
    <w:bookmarkStart w:name="z312" w:id="293"/>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bookmarkEnd w:id="293"/>
    <w:bookmarkStart w:name="z313" w:id="294"/>
    <w:p>
      <w:pPr>
        <w:spacing w:after="0"/>
        <w:ind w:left="0"/>
        <w:jc w:val="both"/>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bookmarkEnd w:id="294"/>
    <w:bookmarkStart w:name="z314" w:id="295"/>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bookmarkEnd w:id="295"/>
    <w:bookmarkStart w:name="z315" w:id="296"/>
    <w:p>
      <w:pPr>
        <w:spacing w:after="0"/>
        <w:ind w:left="0"/>
        <w:jc w:val="both"/>
      </w:pPr>
      <w:r>
        <w:rPr>
          <w:rFonts w:ascii="Times New Roman"/>
          <w:b w:val="false"/>
          <w:i w:val="false"/>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bookmarkEnd w:id="296"/>
    <w:bookmarkStart w:name="z316" w:id="297"/>
    <w:p>
      <w:pPr>
        <w:spacing w:after="0"/>
        <w:ind w:left="0"/>
        <w:jc w:val="both"/>
      </w:pPr>
      <w:r>
        <w:rPr>
          <w:rFonts w:ascii="Times New Roman"/>
          <w:b w:val="false"/>
          <w:i w:val="false"/>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bookmarkEnd w:id="297"/>
    <w:bookmarkStart w:name="z317" w:id="298"/>
    <w:p>
      <w:pPr>
        <w:spacing w:after="0"/>
        <w:ind w:left="0"/>
        <w:jc w:val="both"/>
      </w:pPr>
      <w:r>
        <w:rPr>
          <w:rFonts w:ascii="Times New Roman"/>
          <w:b w:val="false"/>
          <w:i w:val="false"/>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bookmarkEnd w:id="298"/>
    <w:bookmarkStart w:name="z318" w:id="299"/>
    <w:p>
      <w:pPr>
        <w:spacing w:after="0"/>
        <w:ind w:left="0"/>
        <w:jc w:val="both"/>
      </w:pPr>
      <w:r>
        <w:rPr>
          <w:rFonts w:ascii="Times New Roman"/>
          <w:b w:val="false"/>
          <w:i w:val="false"/>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bookmarkEnd w:id="299"/>
    <w:bookmarkStart w:name="z319" w:id="300"/>
    <w:p>
      <w:pPr>
        <w:spacing w:after="0"/>
        <w:ind w:left="0"/>
        <w:jc w:val="both"/>
      </w:pPr>
      <w:r>
        <w:rPr>
          <w:rFonts w:ascii="Times New Roman"/>
          <w:b w:val="false"/>
          <w:i w:val="false"/>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bookmarkEnd w:id="300"/>
    <w:bookmarkStart w:name="z320" w:id="301"/>
    <w:p>
      <w:pPr>
        <w:spacing w:after="0"/>
        <w:ind w:left="0"/>
        <w:jc w:val="both"/>
      </w:pPr>
      <w:r>
        <w:rPr>
          <w:rFonts w:ascii="Times New Roman"/>
          <w:b w:val="false"/>
          <w:i w:val="false"/>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bookmarkEnd w:id="301"/>
    <w:bookmarkStart w:name="z321" w:id="302"/>
    <w:p>
      <w:pPr>
        <w:spacing w:after="0"/>
        <w:ind w:left="0"/>
        <w:jc w:val="both"/>
      </w:pPr>
      <w:r>
        <w:rPr>
          <w:rFonts w:ascii="Times New Roman"/>
          <w:b w:val="false"/>
          <w:i w:val="false"/>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bookmarkEnd w:id="302"/>
    <w:bookmarkStart w:name="z322" w:id="303"/>
    <w:p>
      <w:pPr>
        <w:spacing w:after="0"/>
        <w:ind w:left="0"/>
        <w:jc w:val="both"/>
      </w:pPr>
      <w:r>
        <w:rPr>
          <w:rFonts w:ascii="Times New Roman"/>
          <w:b w:val="false"/>
          <w:i w:val="false"/>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bookmarkEnd w:id="303"/>
    <w:bookmarkStart w:name="z323" w:id="304"/>
    <w:p>
      <w:pPr>
        <w:spacing w:after="0"/>
        <w:ind w:left="0"/>
        <w:jc w:val="both"/>
      </w:pPr>
      <w:r>
        <w:rPr>
          <w:rFonts w:ascii="Times New Roman"/>
          <w:b w:val="false"/>
          <w:i w:val="false"/>
          <w:color w:val="000000"/>
          <w:sz w:val="28"/>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bookmarkEnd w:id="304"/>
    <w:bookmarkStart w:name="z324" w:id="305"/>
    <w:p>
      <w:pPr>
        <w:spacing w:after="0"/>
        <w:ind w:left="0"/>
        <w:jc w:val="both"/>
      </w:pPr>
      <w:r>
        <w:rPr>
          <w:rFonts w:ascii="Times New Roman"/>
          <w:b w:val="false"/>
          <w:i w:val="false"/>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bookmarkEnd w:id="305"/>
    <w:bookmarkStart w:name="z325" w:id="306"/>
    <w:p>
      <w:pPr>
        <w:spacing w:after="0"/>
        <w:ind w:left="0"/>
        <w:jc w:val="both"/>
      </w:pPr>
      <w:r>
        <w:rPr>
          <w:rFonts w:ascii="Times New Roman"/>
          <w:b w:val="false"/>
          <w:i w:val="false"/>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bookmarkEnd w:id="306"/>
    <w:bookmarkStart w:name="z326" w:id="307"/>
    <w:p>
      <w:pPr>
        <w:spacing w:after="0"/>
        <w:ind w:left="0"/>
        <w:jc w:val="both"/>
      </w:pPr>
      <w:r>
        <w:rPr>
          <w:rFonts w:ascii="Times New Roman"/>
          <w:b w:val="false"/>
          <w:i w:val="false"/>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bookmarkEnd w:id="307"/>
    <w:bookmarkStart w:name="z327" w:id="308"/>
    <w:p>
      <w:pPr>
        <w:spacing w:after="0"/>
        <w:ind w:left="0"/>
        <w:jc w:val="both"/>
      </w:pPr>
      <w:r>
        <w:rPr>
          <w:rFonts w:ascii="Times New Roman"/>
          <w:b w:val="false"/>
          <w:i w:val="false"/>
          <w:color w:val="000000"/>
          <w:sz w:val="28"/>
        </w:rPr>
        <w:t>
      17) сабақтан тыс іс-әрекет – біртұтас оқу-тәрбие процесінің құраушы бөлігі, білім алушылардың бос уақытын ұйымдастыру нысаны;</w:t>
      </w:r>
    </w:p>
    <w:bookmarkEnd w:id="308"/>
    <w:bookmarkStart w:name="z328" w:id="309"/>
    <w:p>
      <w:pPr>
        <w:spacing w:after="0"/>
        <w:ind w:left="0"/>
        <w:jc w:val="both"/>
      </w:pPr>
      <w:r>
        <w:rPr>
          <w:rFonts w:ascii="Times New Roman"/>
          <w:b w:val="false"/>
          <w:i w:val="false"/>
          <w:color w:val="000000"/>
          <w:sz w:val="28"/>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bookmarkEnd w:id="309"/>
    <w:bookmarkStart w:name="z329" w:id="310"/>
    <w:p>
      <w:pPr>
        <w:spacing w:after="0"/>
        <w:ind w:left="0"/>
        <w:jc w:val="both"/>
      </w:pPr>
      <w:r>
        <w:rPr>
          <w:rFonts w:ascii="Times New Roman"/>
          <w:b w:val="false"/>
          <w:i w:val="false"/>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310"/>
    <w:bookmarkStart w:name="z330" w:id="311"/>
    <w:p>
      <w:pPr>
        <w:spacing w:after="0"/>
        <w:ind w:left="0"/>
        <w:jc w:val="both"/>
      </w:pPr>
      <w:r>
        <w:rPr>
          <w:rFonts w:ascii="Times New Roman"/>
          <w:b w:val="false"/>
          <w:i w:val="false"/>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End w:id="311"/>
    <w:bookmarkStart w:name="z331" w:id="312"/>
    <w:p>
      <w:pPr>
        <w:spacing w:after="0"/>
        <w:ind w:left="0"/>
        <w:jc w:val="both"/>
      </w:pPr>
      <w:r>
        <w:rPr>
          <w:rFonts w:ascii="Times New Roman"/>
          <w:b w:val="false"/>
          <w:i w:val="false"/>
          <w:color w:val="000000"/>
          <w:sz w:val="28"/>
        </w:rPr>
        <w:t>
      3. Стандартты қолдану:</w:t>
      </w:r>
    </w:p>
    <w:bookmarkEnd w:id="312"/>
    <w:bookmarkStart w:name="z332" w:id="313"/>
    <w:p>
      <w:pPr>
        <w:spacing w:after="0"/>
        <w:ind w:left="0"/>
        <w:jc w:val="both"/>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bookmarkEnd w:id="313"/>
    <w:bookmarkStart w:name="z333" w:id="314"/>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w:t>
      </w:r>
    </w:p>
    <w:bookmarkEnd w:id="314"/>
    <w:bookmarkStart w:name="z334" w:id="315"/>
    <w:p>
      <w:pPr>
        <w:spacing w:after="0"/>
        <w:ind w:left="0"/>
        <w:jc w:val="both"/>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bookmarkEnd w:id="315"/>
    <w:bookmarkStart w:name="z335" w:id="316"/>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bookmarkEnd w:id="316"/>
    <w:bookmarkStart w:name="z336" w:id="317"/>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bookmarkEnd w:id="317"/>
    <w:bookmarkStart w:name="z337" w:id="318"/>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bookmarkEnd w:id="318"/>
    <w:bookmarkStart w:name="z338" w:id="319"/>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bookmarkEnd w:id="319"/>
    <w:bookmarkStart w:name="z339" w:id="320"/>
    <w:p>
      <w:pPr>
        <w:spacing w:after="0"/>
        <w:ind w:left="0"/>
        <w:jc w:val="both"/>
      </w:pPr>
      <w:r>
        <w:rPr>
          <w:rFonts w:ascii="Times New Roman"/>
          <w:b w:val="false"/>
          <w:i w:val="false"/>
          <w:color w:val="000000"/>
          <w:sz w:val="28"/>
        </w:rPr>
        <w:t xml:space="preserve">
      8) білім беру ұйымдарында инновациялық практиканы қолдауға және дамытуға; </w:t>
      </w:r>
    </w:p>
    <w:bookmarkEnd w:id="320"/>
    <w:bookmarkStart w:name="z340" w:id="321"/>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321"/>
    <w:bookmarkStart w:name="z341" w:id="322"/>
    <w:p>
      <w:pPr>
        <w:spacing w:after="0"/>
        <w:ind w:left="0"/>
        <w:jc w:val="both"/>
      </w:pPr>
      <w:r>
        <w:rPr>
          <w:rFonts w:ascii="Times New Roman"/>
          <w:b w:val="false"/>
          <w:i w:val="false"/>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322"/>
    <w:bookmarkStart w:name="z342" w:id="323"/>
    <w:p>
      <w:pPr>
        <w:spacing w:after="0"/>
        <w:ind w:left="0"/>
        <w:jc w:val="both"/>
      </w:pPr>
      <w:r>
        <w:rPr>
          <w:rFonts w:ascii="Times New Roman"/>
          <w:b w:val="false"/>
          <w:i w:val="false"/>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бағдарламаларымен белгіленеді.</w:t>
      </w:r>
    </w:p>
    <w:bookmarkEnd w:id="323"/>
    <w:bookmarkStart w:name="z343" w:id="324"/>
    <w:p>
      <w:pPr>
        <w:spacing w:after="0"/>
        <w:ind w:left="0"/>
        <w:jc w:val="both"/>
      </w:pPr>
      <w:r>
        <w:rPr>
          <w:rFonts w:ascii="Times New Roman"/>
          <w:b w:val="false"/>
          <w:i w:val="false"/>
          <w:color w:val="000000"/>
          <w:sz w:val="28"/>
        </w:rPr>
        <w:t>
      6. Арнайы оқу бағдарламалары Үлгілік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bookmarkEnd w:id="324"/>
    <w:bookmarkStart w:name="z344" w:id="325"/>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325"/>
    <w:bookmarkStart w:name="z345" w:id="326"/>
    <w:p>
      <w:pPr>
        <w:spacing w:after="0"/>
        <w:ind w:left="0"/>
        <w:jc w:val="both"/>
      </w:pPr>
      <w:r>
        <w:rPr>
          <w:rFonts w:ascii="Times New Roman"/>
          <w:b w:val="false"/>
          <w:i w:val="false"/>
          <w:color w:val="000000"/>
          <w:sz w:val="28"/>
        </w:rPr>
        <w:t>
      7. Негізгі орта білім беру мазмұнында айқындалған негізгі құндылықтар:</w:t>
      </w:r>
    </w:p>
    <w:bookmarkEnd w:id="326"/>
    <w:bookmarkStart w:name="z346" w:id="327"/>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327"/>
    <w:bookmarkStart w:name="z347" w:id="328"/>
    <w:p>
      <w:pPr>
        <w:spacing w:after="0"/>
        <w:ind w:left="0"/>
        <w:jc w:val="both"/>
      </w:pPr>
      <w:r>
        <w:rPr>
          <w:rFonts w:ascii="Times New Roman"/>
          <w:b w:val="false"/>
          <w:i w:val="false"/>
          <w:color w:val="000000"/>
          <w:sz w:val="28"/>
        </w:rPr>
        <w:t>
      2) құрмет;</w:t>
      </w:r>
    </w:p>
    <w:bookmarkEnd w:id="328"/>
    <w:bookmarkStart w:name="z348" w:id="329"/>
    <w:p>
      <w:pPr>
        <w:spacing w:after="0"/>
        <w:ind w:left="0"/>
        <w:jc w:val="both"/>
      </w:pPr>
      <w:r>
        <w:rPr>
          <w:rFonts w:ascii="Times New Roman"/>
          <w:b w:val="false"/>
          <w:i w:val="false"/>
          <w:color w:val="000000"/>
          <w:sz w:val="28"/>
        </w:rPr>
        <w:t>
      3) ынтымақтастық;</w:t>
      </w:r>
    </w:p>
    <w:bookmarkEnd w:id="329"/>
    <w:bookmarkStart w:name="z349" w:id="330"/>
    <w:p>
      <w:pPr>
        <w:spacing w:after="0"/>
        <w:ind w:left="0"/>
        <w:jc w:val="both"/>
      </w:pPr>
      <w:r>
        <w:rPr>
          <w:rFonts w:ascii="Times New Roman"/>
          <w:b w:val="false"/>
          <w:i w:val="false"/>
          <w:color w:val="000000"/>
          <w:sz w:val="28"/>
        </w:rPr>
        <w:t>
      4) еңбек пен шығармашылық;</w:t>
      </w:r>
    </w:p>
    <w:bookmarkEnd w:id="330"/>
    <w:bookmarkStart w:name="z350" w:id="331"/>
    <w:p>
      <w:pPr>
        <w:spacing w:after="0"/>
        <w:ind w:left="0"/>
        <w:jc w:val="both"/>
      </w:pPr>
      <w:r>
        <w:rPr>
          <w:rFonts w:ascii="Times New Roman"/>
          <w:b w:val="false"/>
          <w:i w:val="false"/>
          <w:color w:val="000000"/>
          <w:sz w:val="28"/>
        </w:rPr>
        <w:t>
      5) ашықтық;</w:t>
      </w:r>
    </w:p>
    <w:bookmarkEnd w:id="331"/>
    <w:bookmarkStart w:name="z351" w:id="332"/>
    <w:p>
      <w:pPr>
        <w:spacing w:after="0"/>
        <w:ind w:left="0"/>
        <w:jc w:val="both"/>
      </w:pPr>
      <w:r>
        <w:rPr>
          <w:rFonts w:ascii="Times New Roman"/>
          <w:b w:val="false"/>
          <w:i w:val="false"/>
          <w:color w:val="000000"/>
          <w:sz w:val="28"/>
        </w:rPr>
        <w:t>
      6) өмір бойы білім алу.</w:t>
      </w:r>
    </w:p>
    <w:bookmarkEnd w:id="332"/>
    <w:bookmarkStart w:name="z352" w:id="333"/>
    <w:p>
      <w:pPr>
        <w:spacing w:after="0"/>
        <w:ind w:left="0"/>
        <w:jc w:val="both"/>
      </w:pPr>
      <w:r>
        <w:rPr>
          <w:rFonts w:ascii="Times New Roman"/>
          <w:b w:val="false"/>
          <w:i w:val="false"/>
          <w:color w:val="000000"/>
          <w:sz w:val="28"/>
        </w:rPr>
        <w:t>
      8. Білім берудегі құндылықтарды дарыту негізінде білім алушылардың мынадай қабілеттері дамуы тиіс:</w:t>
      </w:r>
    </w:p>
    <w:bookmarkEnd w:id="333"/>
    <w:bookmarkStart w:name="z353" w:id="334"/>
    <w:p>
      <w:pPr>
        <w:spacing w:after="0"/>
        <w:ind w:left="0"/>
        <w:jc w:val="both"/>
      </w:pPr>
      <w:r>
        <w:rPr>
          <w:rFonts w:ascii="Times New Roman"/>
          <w:b w:val="false"/>
          <w:i w:val="false"/>
          <w:color w:val="000000"/>
          <w:sz w:val="28"/>
        </w:rPr>
        <w:t>
      1) Қазақстан мүдделеріне қызмет етуге дайындығы;</w:t>
      </w:r>
    </w:p>
    <w:bookmarkEnd w:id="334"/>
    <w:bookmarkStart w:name="z354" w:id="335"/>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bookmarkEnd w:id="335"/>
    <w:bookmarkStart w:name="z355" w:id="336"/>
    <w:p>
      <w:pPr>
        <w:spacing w:after="0"/>
        <w:ind w:left="0"/>
        <w:jc w:val="both"/>
      </w:pPr>
      <w:r>
        <w:rPr>
          <w:rFonts w:ascii="Times New Roman"/>
          <w:b w:val="false"/>
          <w:i w:val="false"/>
          <w:color w:val="000000"/>
          <w:sz w:val="28"/>
        </w:rPr>
        <w:t>
      3) әлеуметтік жауапкершілік және шешім қабылдай алу;</w:t>
      </w:r>
    </w:p>
    <w:bookmarkEnd w:id="336"/>
    <w:bookmarkStart w:name="z356" w:id="337"/>
    <w:p>
      <w:pPr>
        <w:spacing w:after="0"/>
        <w:ind w:left="0"/>
        <w:jc w:val="both"/>
      </w:pPr>
      <w:r>
        <w:rPr>
          <w:rFonts w:ascii="Times New Roman"/>
          <w:b w:val="false"/>
          <w:i w:val="false"/>
          <w:color w:val="000000"/>
          <w:sz w:val="28"/>
        </w:rPr>
        <w:t>
      4) мемлекеттік тілді меңгеруге ынталану;</w:t>
      </w:r>
    </w:p>
    <w:bookmarkEnd w:id="337"/>
    <w:bookmarkStart w:name="z357" w:id="338"/>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bookmarkEnd w:id="338"/>
    <w:bookmarkStart w:name="z358" w:id="339"/>
    <w:p>
      <w:pPr>
        <w:spacing w:after="0"/>
        <w:ind w:left="0"/>
        <w:jc w:val="both"/>
      </w:pPr>
      <w:r>
        <w:rPr>
          <w:rFonts w:ascii="Times New Roman"/>
          <w:b w:val="false"/>
          <w:i w:val="false"/>
          <w:color w:val="000000"/>
          <w:sz w:val="28"/>
        </w:rPr>
        <w:t>
      6) рухани келісім және толеранттылық идеяларын қолдау;</w:t>
      </w:r>
    </w:p>
    <w:bookmarkEnd w:id="339"/>
    <w:bookmarkStart w:name="z359" w:id="340"/>
    <w:p>
      <w:pPr>
        <w:spacing w:after="0"/>
        <w:ind w:left="0"/>
        <w:jc w:val="both"/>
      </w:pPr>
      <w:r>
        <w:rPr>
          <w:rFonts w:ascii="Times New Roman"/>
          <w:b w:val="false"/>
          <w:i w:val="false"/>
          <w:color w:val="000000"/>
          <w:sz w:val="28"/>
        </w:rPr>
        <w:t>
      7) қоршаған ортаға және экологиялық тұрақтылықты сақтауға оң қарым-қатынас;</w:t>
      </w:r>
    </w:p>
    <w:bookmarkEnd w:id="340"/>
    <w:bookmarkStart w:name="z360" w:id="341"/>
    <w:p>
      <w:pPr>
        <w:spacing w:after="0"/>
        <w:ind w:left="0"/>
        <w:jc w:val="both"/>
      </w:pPr>
      <w:r>
        <w:rPr>
          <w:rFonts w:ascii="Times New Roman"/>
          <w:b w:val="false"/>
          <w:i w:val="false"/>
          <w:color w:val="000000"/>
          <w:sz w:val="28"/>
        </w:rPr>
        <w:t>
      8) шығармашылықпен және сын тұрғысынан ойлау;</w:t>
      </w:r>
    </w:p>
    <w:bookmarkEnd w:id="341"/>
    <w:bookmarkStart w:name="z361" w:id="342"/>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bookmarkEnd w:id="342"/>
    <w:bookmarkStart w:name="z362" w:id="343"/>
    <w:p>
      <w:pPr>
        <w:spacing w:after="0"/>
        <w:ind w:left="0"/>
        <w:jc w:val="both"/>
      </w:pPr>
      <w:r>
        <w:rPr>
          <w:rFonts w:ascii="Times New Roman"/>
          <w:b w:val="false"/>
          <w:i w:val="false"/>
          <w:color w:val="000000"/>
          <w:sz w:val="28"/>
        </w:rPr>
        <w:t>
      10) өмір бойы білім алуға және өзін-өзі жетілдіруге талпыну.</w:t>
      </w:r>
    </w:p>
    <w:bookmarkEnd w:id="343"/>
    <w:bookmarkStart w:name="z363" w:id="344"/>
    <w:p>
      <w:pPr>
        <w:spacing w:after="0"/>
        <w:ind w:left="0"/>
        <w:jc w:val="both"/>
      </w:pPr>
      <w:r>
        <w:rPr>
          <w:rFonts w:ascii="Times New Roman"/>
          <w:b w:val="false"/>
          <w:i w:val="false"/>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bookmarkEnd w:id="344"/>
    <w:bookmarkStart w:name="z364" w:id="345"/>
    <w:p>
      <w:pPr>
        <w:spacing w:after="0"/>
        <w:ind w:left="0"/>
        <w:jc w:val="both"/>
      </w:pPr>
      <w:r>
        <w:rPr>
          <w:rFonts w:ascii="Times New Roman"/>
          <w:b w:val="false"/>
          <w:i w:val="false"/>
          <w:color w:val="000000"/>
          <w:sz w:val="28"/>
        </w:rPr>
        <w:t>
      10. Негізгі орта білім берудің негізгі міндеттері білім алушылардың:</w:t>
      </w:r>
    </w:p>
    <w:bookmarkEnd w:id="345"/>
    <w:bookmarkStart w:name="z365" w:id="346"/>
    <w:p>
      <w:pPr>
        <w:spacing w:after="0"/>
        <w:ind w:left="0"/>
        <w:jc w:val="both"/>
      </w:pPr>
      <w:r>
        <w:rPr>
          <w:rFonts w:ascii="Times New Roman"/>
          <w:b w:val="false"/>
          <w:i w:val="false"/>
          <w:color w:val="000000"/>
          <w:sz w:val="28"/>
        </w:rPr>
        <w:t>
      1) рухани-адамгершілік қасиеттерін;</w:t>
      </w:r>
    </w:p>
    <w:bookmarkEnd w:id="346"/>
    <w:bookmarkStart w:name="z366" w:id="347"/>
    <w:p>
      <w:pPr>
        <w:spacing w:after="0"/>
        <w:ind w:left="0"/>
        <w:jc w:val="both"/>
      </w:pPr>
      <w:r>
        <w:rPr>
          <w:rFonts w:ascii="Times New Roman"/>
          <w:b w:val="false"/>
          <w:i w:val="false"/>
          <w:color w:val="000000"/>
          <w:sz w:val="28"/>
        </w:rPr>
        <w:t>
      2) ғылым негіздері бойынша базалық білім жүйесін;</w:t>
      </w:r>
    </w:p>
    <w:bookmarkEnd w:id="347"/>
    <w:bookmarkStart w:name="z367" w:id="348"/>
    <w:p>
      <w:pPr>
        <w:spacing w:after="0"/>
        <w:ind w:left="0"/>
        <w:jc w:val="both"/>
      </w:pPr>
      <w:r>
        <w:rPr>
          <w:rFonts w:ascii="Times New Roman"/>
          <w:b w:val="false"/>
          <w:i w:val="false"/>
          <w:color w:val="000000"/>
          <w:sz w:val="28"/>
        </w:rPr>
        <w:t>
      3) өздігінен білім алу және тұлғалық өзін-өзі дамыту дағдыларын;</w:t>
      </w:r>
    </w:p>
    <w:bookmarkEnd w:id="348"/>
    <w:bookmarkStart w:name="z368" w:id="349"/>
    <w:p>
      <w:pPr>
        <w:spacing w:after="0"/>
        <w:ind w:left="0"/>
        <w:jc w:val="both"/>
      </w:pPr>
      <w:r>
        <w:rPr>
          <w:rFonts w:ascii="Times New Roman"/>
          <w:b w:val="false"/>
          <w:i w:val="false"/>
          <w:color w:val="000000"/>
          <w:sz w:val="28"/>
        </w:rPr>
        <w:t>
      4) оқу, жобалау, зерттеушілік іс-әрекеттерін жүзеге асыру дағдыларын;</w:t>
      </w:r>
    </w:p>
    <w:bookmarkEnd w:id="349"/>
    <w:bookmarkStart w:name="z369" w:id="350"/>
    <w:p>
      <w:pPr>
        <w:spacing w:after="0"/>
        <w:ind w:left="0"/>
        <w:jc w:val="both"/>
      </w:pPr>
      <w:r>
        <w:rPr>
          <w:rFonts w:ascii="Times New Roman"/>
          <w:b w:val="false"/>
          <w:i w:val="false"/>
          <w:color w:val="000000"/>
          <w:sz w:val="28"/>
        </w:rPr>
        <w:t>
      5) сын тұрғысынан және шығармашылық ойлау дағдыларын;</w:t>
      </w:r>
    </w:p>
    <w:bookmarkEnd w:id="350"/>
    <w:bookmarkStart w:name="z370" w:id="351"/>
    <w:p>
      <w:pPr>
        <w:spacing w:after="0"/>
        <w:ind w:left="0"/>
        <w:jc w:val="both"/>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End w:id="351"/>
    <w:bookmarkStart w:name="z371" w:id="352"/>
    <w:p>
      <w:pPr>
        <w:spacing w:after="0"/>
        <w:ind w:left="0"/>
        <w:jc w:val="both"/>
      </w:pPr>
      <w:r>
        <w:rPr>
          <w:rFonts w:ascii="Times New Roman"/>
          <w:b w:val="false"/>
          <w:i w:val="false"/>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bookmarkEnd w:id="352"/>
    <w:bookmarkStart w:name="z372" w:id="353"/>
    <w:p>
      <w:pPr>
        <w:spacing w:after="0"/>
        <w:ind w:left="0"/>
        <w:jc w:val="both"/>
      </w:pPr>
      <w:r>
        <w:rPr>
          <w:rFonts w:ascii="Times New Roman"/>
          <w:b w:val="false"/>
          <w:i w:val="false"/>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353"/>
    <w:bookmarkStart w:name="z373" w:id="354"/>
    <w:p>
      <w:pPr>
        <w:spacing w:after="0"/>
        <w:ind w:left="0"/>
        <w:jc w:val="both"/>
      </w:pPr>
      <w:r>
        <w:rPr>
          <w:rFonts w:ascii="Times New Roman"/>
          <w:b w:val="false"/>
          <w:i w:val="false"/>
          <w:color w:val="000000"/>
          <w:sz w:val="28"/>
        </w:rPr>
        <w:t>
      13. Негізгі орта білім берудің мазмұны мынадай бағдарларды ескере отырып айқындалады:</w:t>
      </w:r>
    </w:p>
    <w:bookmarkEnd w:id="354"/>
    <w:bookmarkStart w:name="z374" w:id="355"/>
    <w:p>
      <w:pPr>
        <w:spacing w:after="0"/>
        <w:ind w:left="0"/>
        <w:jc w:val="both"/>
      </w:pPr>
      <w:r>
        <w:rPr>
          <w:rFonts w:ascii="Times New Roman"/>
          <w:b w:val="false"/>
          <w:i w:val="false"/>
          <w:color w:val="000000"/>
          <w:sz w:val="28"/>
        </w:rPr>
        <w:t>
      1) заманауи қоғамның серпінді сұраныстарына сәйкес болу;</w:t>
      </w:r>
    </w:p>
    <w:bookmarkEnd w:id="355"/>
    <w:bookmarkStart w:name="z375" w:id="356"/>
    <w:p>
      <w:pPr>
        <w:spacing w:after="0"/>
        <w:ind w:left="0"/>
        <w:jc w:val="both"/>
      </w:pPr>
      <w:r>
        <w:rPr>
          <w:rFonts w:ascii="Times New Roman"/>
          <w:b w:val="false"/>
          <w:i w:val="false"/>
          <w:color w:val="000000"/>
          <w:sz w:val="28"/>
        </w:rPr>
        <w:t>
      2) сын тұрғысынан, шығармашылық және позитивті ойлауды дамыту қажеттілігі;</w:t>
      </w:r>
    </w:p>
    <w:bookmarkEnd w:id="356"/>
    <w:bookmarkStart w:name="z376" w:id="357"/>
    <w:p>
      <w:pPr>
        <w:spacing w:after="0"/>
        <w:ind w:left="0"/>
        <w:jc w:val="both"/>
      </w:pPr>
      <w:r>
        <w:rPr>
          <w:rFonts w:ascii="Times New Roman"/>
          <w:b w:val="false"/>
          <w:i w:val="false"/>
          <w:color w:val="000000"/>
          <w:sz w:val="28"/>
        </w:rPr>
        <w:t>
      3) оқу пәндері мазмұнын кіріктіруді күшейтудің орындылығы;</w:t>
      </w:r>
    </w:p>
    <w:bookmarkEnd w:id="357"/>
    <w:bookmarkStart w:name="z377" w:id="358"/>
    <w:p>
      <w:pPr>
        <w:spacing w:after="0"/>
        <w:ind w:left="0"/>
        <w:jc w:val="both"/>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bookmarkEnd w:id="358"/>
    <w:bookmarkStart w:name="z378" w:id="359"/>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bookmarkEnd w:id="359"/>
    <w:bookmarkStart w:name="z379" w:id="360"/>
    <w:p>
      <w:pPr>
        <w:spacing w:after="0"/>
        <w:ind w:left="0"/>
        <w:jc w:val="both"/>
      </w:pPr>
      <w:r>
        <w:rPr>
          <w:rFonts w:ascii="Times New Roman"/>
          <w:b w:val="false"/>
          <w:i w:val="false"/>
          <w:color w:val="000000"/>
          <w:sz w:val="28"/>
        </w:rPr>
        <w:t>
      6) оқыту, тәрбиелеу мен дамытудың біртұтастығын қамтамасыз ету.</w:t>
      </w:r>
    </w:p>
    <w:bookmarkEnd w:id="360"/>
    <w:bookmarkStart w:name="z380" w:id="361"/>
    <w:p>
      <w:pPr>
        <w:spacing w:after="0"/>
        <w:ind w:left="0"/>
        <w:jc w:val="both"/>
      </w:pPr>
      <w:r>
        <w:rPr>
          <w:rFonts w:ascii="Times New Roman"/>
          <w:b w:val="false"/>
          <w:i w:val="false"/>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bookmarkEnd w:id="361"/>
    <w:bookmarkStart w:name="z381" w:id="362"/>
    <w:p>
      <w:pPr>
        <w:spacing w:after="0"/>
        <w:ind w:left="0"/>
        <w:jc w:val="both"/>
      </w:pPr>
      <w:r>
        <w:rPr>
          <w:rFonts w:ascii="Times New Roman"/>
          <w:b w:val="false"/>
          <w:i w:val="false"/>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362"/>
    <w:bookmarkStart w:name="z382" w:id="363"/>
    <w:p>
      <w:pPr>
        <w:spacing w:after="0"/>
        <w:ind w:left="0"/>
        <w:jc w:val="both"/>
      </w:pPr>
      <w:r>
        <w:rPr>
          <w:rFonts w:ascii="Times New Roman"/>
          <w:b w:val="false"/>
          <w:i w:val="false"/>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363"/>
    <w:bookmarkStart w:name="z383" w:id="364"/>
    <w:p>
      <w:pPr>
        <w:spacing w:after="0"/>
        <w:ind w:left="0"/>
        <w:jc w:val="both"/>
      </w:pPr>
      <w:r>
        <w:rPr>
          <w:rFonts w:ascii="Times New Roman"/>
          <w:b w:val="false"/>
          <w:i w:val="false"/>
          <w:color w:val="000000"/>
          <w:sz w:val="28"/>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364"/>
    <w:bookmarkStart w:name="z384" w:id="365"/>
    <w:p>
      <w:pPr>
        <w:spacing w:after="0"/>
        <w:ind w:left="0"/>
        <w:jc w:val="both"/>
      </w:pPr>
      <w:r>
        <w:rPr>
          <w:rFonts w:ascii="Times New Roman"/>
          <w:b w:val="false"/>
          <w:i w:val="false"/>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365"/>
    <w:bookmarkStart w:name="z385" w:id="366"/>
    <w:p>
      <w:pPr>
        <w:spacing w:after="0"/>
        <w:ind w:left="0"/>
        <w:jc w:val="both"/>
      </w:pPr>
      <w:r>
        <w:rPr>
          <w:rFonts w:ascii="Times New Roman"/>
          <w:b w:val="false"/>
          <w:i w:val="false"/>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366"/>
    <w:bookmarkStart w:name="z386" w:id="367"/>
    <w:p>
      <w:pPr>
        <w:spacing w:after="0"/>
        <w:ind w:left="0"/>
        <w:jc w:val="both"/>
      </w:pPr>
      <w:r>
        <w:rPr>
          <w:rFonts w:ascii="Times New Roman"/>
          <w:b w:val="false"/>
          <w:i w:val="false"/>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367"/>
    <w:bookmarkStart w:name="z387" w:id="368"/>
    <w:p>
      <w:pPr>
        <w:spacing w:after="0"/>
        <w:ind w:left="0"/>
        <w:jc w:val="both"/>
      </w:pPr>
      <w:r>
        <w:rPr>
          <w:rFonts w:ascii="Times New Roman"/>
          <w:b w:val="false"/>
          <w:i w:val="false"/>
          <w:color w:val="000000"/>
          <w:sz w:val="28"/>
        </w:rPr>
        <w:t>
      21. Үштілді білім беру іс жүзінде:</w:t>
      </w:r>
    </w:p>
    <w:bookmarkEnd w:id="368"/>
    <w:bookmarkStart w:name="z388" w:id="369"/>
    <w:p>
      <w:pPr>
        <w:spacing w:after="0"/>
        <w:ind w:left="0"/>
        <w:jc w:val="both"/>
      </w:pPr>
      <w:r>
        <w:rPr>
          <w:rFonts w:ascii="Times New Roman"/>
          <w:b w:val="false"/>
          <w:i w:val="false"/>
          <w:color w:val="000000"/>
          <w:sz w:val="28"/>
        </w:rPr>
        <w:t>
      1) қазақ, орыс және шетел тілдерін деңгейлік меңгеру;</w:t>
      </w:r>
    </w:p>
    <w:bookmarkEnd w:id="369"/>
    <w:bookmarkStart w:name="z389" w:id="370"/>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bookmarkEnd w:id="370"/>
    <w:bookmarkStart w:name="z390" w:id="371"/>
    <w:p>
      <w:pPr>
        <w:spacing w:after="0"/>
        <w:ind w:left="0"/>
        <w:jc w:val="both"/>
      </w:pPr>
      <w:r>
        <w:rPr>
          <w:rFonts w:ascii="Times New Roman"/>
          <w:b w:val="false"/>
          <w:i w:val="false"/>
          <w:color w:val="000000"/>
          <w:sz w:val="28"/>
        </w:rPr>
        <w:t>
      3) сабақтан тыс іс-әрекеттер мен элективті курстарды қазақ, орыс және шетел тілдерінде ұйымдастыру арқылы іске асырылады.</w:t>
      </w:r>
    </w:p>
    <w:bookmarkEnd w:id="371"/>
    <w:bookmarkStart w:name="z391" w:id="372"/>
    <w:p>
      <w:pPr>
        <w:spacing w:after="0"/>
        <w:ind w:left="0"/>
        <w:jc w:val="both"/>
      </w:pPr>
      <w:r>
        <w:rPr>
          <w:rFonts w:ascii="Times New Roman"/>
          <w:b w:val="false"/>
          <w:i w:val="false"/>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372"/>
    <w:bookmarkStart w:name="z392" w:id="373"/>
    <w:p>
      <w:pPr>
        <w:spacing w:after="0"/>
        <w:ind w:left="0"/>
        <w:jc w:val="both"/>
      </w:pPr>
      <w:r>
        <w:rPr>
          <w:rFonts w:ascii="Times New Roman"/>
          <w:b w:val="false"/>
          <w:i w:val="false"/>
          <w:color w:val="000000"/>
          <w:sz w:val="28"/>
        </w:rPr>
        <w:t>
      23. "Тіл және әдебиет" білім беру саласының мазмұны:</w:t>
      </w:r>
    </w:p>
    <w:bookmarkEnd w:id="373"/>
    <w:bookmarkStart w:name="z393" w:id="374"/>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bookmarkEnd w:id="374"/>
    <w:bookmarkStart w:name="z394" w:id="375"/>
    <w:p>
      <w:pPr>
        <w:spacing w:after="0"/>
        <w:ind w:left="0"/>
        <w:jc w:val="both"/>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bookmarkEnd w:id="375"/>
    <w:bookmarkStart w:name="z395" w:id="376"/>
    <w:p>
      <w:pPr>
        <w:spacing w:after="0"/>
        <w:ind w:left="0"/>
        <w:jc w:val="both"/>
      </w:pPr>
      <w:r>
        <w:rPr>
          <w:rFonts w:ascii="Times New Roman"/>
          <w:b w:val="false"/>
          <w:i w:val="false"/>
          <w:color w:val="000000"/>
          <w:sz w:val="28"/>
        </w:rPr>
        <w:t>
      3) "Шетел тілі";</w:t>
      </w:r>
    </w:p>
    <w:bookmarkEnd w:id="376"/>
    <w:bookmarkStart w:name="z396" w:id="377"/>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02" w:id="378"/>
    <w:p>
      <w:pPr>
        <w:spacing w:after="0"/>
        <w:ind w:left="0"/>
        <w:jc w:val="both"/>
      </w:pPr>
      <w:r>
        <w:rPr>
          <w:rFonts w:ascii="Times New Roman"/>
          <w:b w:val="false"/>
          <w:i w:val="false"/>
          <w:color w:val="000000"/>
          <w:sz w:val="28"/>
        </w:rPr>
        <w:t>
      25.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bookmarkEnd w:id="378"/>
    <w:bookmarkStart w:name="z403" w:id="379"/>
    <w:p>
      <w:pPr>
        <w:spacing w:after="0"/>
        <w:ind w:left="0"/>
        <w:jc w:val="both"/>
      </w:pPr>
      <w:r>
        <w:rPr>
          <w:rFonts w:ascii="Times New Roman"/>
          <w:b w:val="false"/>
          <w:i w:val="false"/>
          <w:color w:val="000000"/>
          <w:sz w:val="28"/>
        </w:rPr>
        <w:t>
      26. "Математика және информатика" білім беру саласының мазмұны "Математика", "Алгебра", "Геометрия", "Информатика" оқу пәндерінде іске асырылады.</w:t>
      </w:r>
    </w:p>
    <w:bookmarkEnd w:id="379"/>
    <w:bookmarkStart w:name="z404" w:id="380"/>
    <w:p>
      <w:pPr>
        <w:spacing w:after="0"/>
        <w:ind w:left="0"/>
        <w:jc w:val="both"/>
      </w:pPr>
      <w:r>
        <w:rPr>
          <w:rFonts w:ascii="Times New Roman"/>
          <w:b w:val="false"/>
          <w:i w:val="false"/>
          <w:color w:val="000000"/>
          <w:sz w:val="28"/>
        </w:rPr>
        <w:t>
      27.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bookmarkEnd w:id="380"/>
    <w:bookmarkStart w:name="z405" w:id="381"/>
    <w:p>
      <w:pPr>
        <w:spacing w:after="0"/>
        <w:ind w:left="0"/>
        <w:jc w:val="both"/>
      </w:pPr>
      <w:r>
        <w:rPr>
          <w:rFonts w:ascii="Times New Roman"/>
          <w:b w:val="false"/>
          <w:i w:val="false"/>
          <w:color w:val="000000"/>
          <w:sz w:val="28"/>
        </w:rPr>
        <w:t>
      28. "Жаратылыстану" білім беру саласының мазмұны "Жаратылыстану", "Физика", "Химия", "Биология", "География" оқу пәндерінде іске асырылады.</w:t>
      </w:r>
    </w:p>
    <w:bookmarkEnd w:id="381"/>
    <w:bookmarkStart w:name="z406" w:id="382"/>
    <w:p>
      <w:pPr>
        <w:spacing w:after="0"/>
        <w:ind w:left="0"/>
        <w:jc w:val="both"/>
      </w:pPr>
      <w:r>
        <w:rPr>
          <w:rFonts w:ascii="Times New Roman"/>
          <w:b w:val="false"/>
          <w:i w:val="false"/>
          <w:color w:val="000000"/>
          <w:sz w:val="28"/>
        </w:rPr>
        <w:t>
      29. "Жаратылыстану" білім беру саласының мазмұны "Жаратылыстану", "Физика", "Химия", "Биология", "География", "География. Қазақстан географиясы" оқу пәндерінде іске асырылады.</w:t>
      </w:r>
    </w:p>
    <w:bookmarkEnd w:id="382"/>
    <w:bookmarkStart w:name="z407" w:id="383"/>
    <w:p>
      <w:pPr>
        <w:spacing w:after="0"/>
        <w:ind w:left="0"/>
        <w:jc w:val="both"/>
      </w:pPr>
      <w:r>
        <w:rPr>
          <w:rFonts w:ascii="Times New Roman"/>
          <w:b w:val="false"/>
          <w:i w:val="false"/>
          <w:color w:val="000000"/>
          <w:sz w:val="28"/>
        </w:rPr>
        <w:t>
      30.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bookmarkEnd w:id="383"/>
    <w:bookmarkStart w:name="z408" w:id="384"/>
    <w:p>
      <w:pPr>
        <w:spacing w:after="0"/>
        <w:ind w:left="0"/>
        <w:jc w:val="both"/>
      </w:pPr>
      <w:r>
        <w:rPr>
          <w:rFonts w:ascii="Times New Roman"/>
          <w:b w:val="false"/>
          <w:i w:val="false"/>
          <w:color w:val="000000"/>
          <w:sz w:val="28"/>
        </w:rPr>
        <w:t>
      31. "Адам және қоғам" білім беру саласының оқу пәндерінің мазмұны "Қазақстан тарихы", "Дүниежүзі тарихы", "Құқық негіздері" оқу пәндерінде іске асырылады.</w:t>
      </w:r>
    </w:p>
    <w:bookmarkEnd w:id="384"/>
    <w:bookmarkStart w:name="z409" w:id="385"/>
    <w:p>
      <w:pPr>
        <w:spacing w:after="0"/>
        <w:ind w:left="0"/>
        <w:jc w:val="both"/>
      </w:pPr>
      <w:r>
        <w:rPr>
          <w:rFonts w:ascii="Times New Roman"/>
          <w:b w:val="false"/>
          <w:i w:val="false"/>
          <w:color w:val="000000"/>
          <w:sz w:val="28"/>
        </w:rPr>
        <w:t>
      32.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bookmarkEnd w:id="385"/>
    <w:bookmarkStart w:name="z410" w:id="386"/>
    <w:p>
      <w:pPr>
        <w:spacing w:after="0"/>
        <w:ind w:left="0"/>
        <w:jc w:val="both"/>
      </w:pPr>
      <w:r>
        <w:rPr>
          <w:rFonts w:ascii="Times New Roman"/>
          <w:b w:val="false"/>
          <w:i w:val="false"/>
          <w:color w:val="000000"/>
          <w:sz w:val="28"/>
        </w:rPr>
        <w:t>
      33. "Технология және өнер" білім беру саласының мазмұны "Музыка", "Көркем еңбек" оқу пәндерінде іске асырылады.</w:t>
      </w:r>
    </w:p>
    <w:bookmarkEnd w:id="386"/>
    <w:bookmarkStart w:name="z411" w:id="387"/>
    <w:p>
      <w:pPr>
        <w:spacing w:after="0"/>
        <w:ind w:left="0"/>
        <w:jc w:val="both"/>
      </w:pPr>
      <w:r>
        <w:rPr>
          <w:rFonts w:ascii="Times New Roman"/>
          <w:b w:val="false"/>
          <w:i w:val="false"/>
          <w:color w:val="000000"/>
          <w:sz w:val="28"/>
        </w:rPr>
        <w:t>
      34.Технология және өнер" білім беру саласының мазмұны "Музыка", "Технология", "Бейнелеу өнері" оқу пәндерінде іске асырылады.</w:t>
      </w:r>
    </w:p>
    <w:bookmarkEnd w:id="387"/>
    <w:bookmarkStart w:name="z412" w:id="388"/>
    <w:p>
      <w:pPr>
        <w:spacing w:after="0"/>
        <w:ind w:left="0"/>
        <w:jc w:val="both"/>
      </w:pPr>
      <w:r>
        <w:rPr>
          <w:rFonts w:ascii="Times New Roman"/>
          <w:b w:val="false"/>
          <w:i w:val="false"/>
          <w:color w:val="000000"/>
          <w:sz w:val="28"/>
        </w:rPr>
        <w:t>
      35.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bookmarkEnd w:id="388"/>
    <w:bookmarkStart w:name="z413" w:id="389"/>
    <w:p>
      <w:pPr>
        <w:spacing w:after="0"/>
        <w:ind w:left="0"/>
        <w:jc w:val="both"/>
      </w:pPr>
      <w:r>
        <w:rPr>
          <w:rFonts w:ascii="Times New Roman"/>
          <w:b w:val="false"/>
          <w:i w:val="false"/>
          <w:color w:val="000000"/>
          <w:sz w:val="28"/>
        </w:rPr>
        <w:t>
      36. "Дене шынықтыру" білім беру саласының мазмұны "Дене шынықтыру" оқу пәнінде іске асырылады.</w:t>
      </w:r>
    </w:p>
    <w:bookmarkEnd w:id="389"/>
    <w:bookmarkStart w:name="z414" w:id="390"/>
    <w:p>
      <w:pPr>
        <w:spacing w:after="0"/>
        <w:ind w:left="0"/>
        <w:jc w:val="both"/>
      </w:pPr>
      <w:r>
        <w:rPr>
          <w:rFonts w:ascii="Times New Roman"/>
          <w:b w:val="false"/>
          <w:i w:val="false"/>
          <w:color w:val="000000"/>
          <w:sz w:val="28"/>
        </w:rPr>
        <w:t>
      37.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bookmarkEnd w:id="390"/>
    <w:bookmarkStart w:name="z415" w:id="391"/>
    <w:p>
      <w:pPr>
        <w:spacing w:after="0"/>
        <w:ind w:left="0"/>
        <w:jc w:val="both"/>
      </w:pPr>
      <w:r>
        <w:rPr>
          <w:rFonts w:ascii="Times New Roman"/>
          <w:b w:val="false"/>
          <w:i w:val="false"/>
          <w:color w:val="000000"/>
          <w:sz w:val="28"/>
        </w:rPr>
        <w:t>
      38.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bookmarkEnd w:id="391"/>
    <w:bookmarkStart w:name="z416" w:id="392"/>
    <w:p>
      <w:pPr>
        <w:spacing w:after="0"/>
        <w:ind w:left="0"/>
        <w:jc w:val="both"/>
      </w:pPr>
      <w:r>
        <w:rPr>
          <w:rFonts w:ascii="Times New Roman"/>
          <w:b w:val="false"/>
          <w:i w:val="false"/>
          <w:color w:val="000000"/>
          <w:sz w:val="28"/>
        </w:rPr>
        <w:t xml:space="preserve">
      39.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392"/>
    <w:bookmarkStart w:name="z417" w:id="393"/>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93"/>
    <w:bookmarkStart w:name="z418" w:id="394"/>
    <w:p>
      <w:pPr>
        <w:spacing w:after="0"/>
        <w:ind w:left="0"/>
        <w:jc w:val="both"/>
      </w:pPr>
      <w:r>
        <w:rPr>
          <w:rFonts w:ascii="Times New Roman"/>
          <w:b w:val="false"/>
          <w:i w:val="false"/>
          <w:color w:val="000000"/>
          <w:sz w:val="28"/>
        </w:rPr>
        <w:t>
      40. Негізгі орта білім беру деңгейіндегі білім алушылардың апталық оқу жүктемесінің ең жоғары көлемі 5-сыныпта – 30,5 сағаттан, 6-сыныпта – 30,5 сағаттан, 7-сыныпта – 33,5 сағаттан, 8-сыныпта – 34,5 сағаттан, 9-сыныпта – 36 сағаттан аспауы тиіс.</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19" w:id="395"/>
    <w:p>
      <w:pPr>
        <w:spacing w:after="0"/>
        <w:ind w:left="0"/>
        <w:jc w:val="both"/>
      </w:pPr>
      <w:r>
        <w:rPr>
          <w:rFonts w:ascii="Times New Roman"/>
          <w:b w:val="false"/>
          <w:i w:val="false"/>
          <w:color w:val="000000"/>
          <w:sz w:val="28"/>
        </w:rPr>
        <w:t>
      41.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395"/>
    <w:bookmarkStart w:name="z420" w:id="396"/>
    <w:p>
      <w:pPr>
        <w:spacing w:after="0"/>
        <w:ind w:left="0"/>
        <w:jc w:val="both"/>
      </w:pPr>
      <w:r>
        <w:rPr>
          <w:rFonts w:ascii="Times New Roman"/>
          <w:b w:val="false"/>
          <w:i w:val="false"/>
          <w:color w:val="000000"/>
          <w:sz w:val="28"/>
        </w:rPr>
        <w:t>
      42.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bookmarkEnd w:id="396"/>
    <w:bookmarkStart w:name="z421" w:id="397"/>
    <w:p>
      <w:pPr>
        <w:spacing w:after="0"/>
        <w:ind w:left="0"/>
        <w:jc w:val="both"/>
      </w:pPr>
      <w:r>
        <w:rPr>
          <w:rFonts w:ascii="Times New Roman"/>
          <w:b w:val="false"/>
          <w:i w:val="false"/>
          <w:color w:val="000000"/>
          <w:sz w:val="28"/>
        </w:rPr>
        <w:t>
      Инвариантты компоненттен таңдалған вариативті компоненттінің таңдау бойынша пәндеріне "сыналды" / "сыналмады" қойылады.</w:t>
      </w:r>
    </w:p>
    <w:bookmarkEnd w:id="397"/>
    <w:bookmarkStart w:name="z422" w:id="398"/>
    <w:p>
      <w:pPr>
        <w:spacing w:after="0"/>
        <w:ind w:left="0"/>
        <w:jc w:val="both"/>
      </w:pPr>
      <w:r>
        <w:rPr>
          <w:rFonts w:ascii="Times New Roman"/>
          <w:b w:val="false"/>
          <w:i w:val="false"/>
          <w:color w:val="000000"/>
          <w:sz w:val="28"/>
        </w:rPr>
        <w:t>
      43.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398"/>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шетел тілі;</w:t>
      </w:r>
    </w:p>
    <w:p>
      <w:pPr>
        <w:spacing w:after="0"/>
        <w:ind w:left="0"/>
        <w:jc w:val="both"/>
      </w:pPr>
      <w:r>
        <w:rPr>
          <w:rFonts w:ascii="Times New Roman"/>
          <w:b w:val="false"/>
          <w:i w:val="false"/>
          <w:color w:val="000000"/>
          <w:sz w:val="28"/>
        </w:rPr>
        <w:t>
      3) көркем еңбек;</w:t>
      </w:r>
    </w:p>
    <w:p>
      <w:pPr>
        <w:spacing w:after="0"/>
        <w:ind w:left="0"/>
        <w:jc w:val="both"/>
      </w:pPr>
      <w:r>
        <w:rPr>
          <w:rFonts w:ascii="Times New Roman"/>
          <w:b w:val="false"/>
          <w:i w:val="false"/>
          <w:color w:val="000000"/>
          <w:sz w:val="28"/>
        </w:rPr>
        <w:t>
      4) информатика бойынша жүзеге асырылады.</w:t>
      </w:r>
    </w:p>
    <w:p>
      <w:pPr>
        <w:spacing w:after="0"/>
        <w:ind w:left="0"/>
        <w:jc w:val="both"/>
      </w:pPr>
      <w:r>
        <w:rPr>
          <w:rFonts w:ascii="Times New Roman"/>
          <w:b w:val="false"/>
          <w:i w:val="false"/>
          <w:color w:val="000000"/>
          <w:sz w:val="28"/>
        </w:rPr>
        <w:t>
      Білім беру ұйымдарында қалалық жалпы білім беретін ұйымдарда сыныптардағы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мен әдебиеті бойынша сыныпты екі топқа бөлуге болады.</w:t>
      </w:r>
    </w:p>
    <w:p>
      <w:pPr>
        <w:spacing w:after="0"/>
        <w:ind w:left="0"/>
        <w:jc w:val="both"/>
      </w:pPr>
      <w:r>
        <w:rPr>
          <w:rFonts w:ascii="Times New Roman"/>
          <w:b w:val="false"/>
          <w:i w:val="false"/>
          <w:color w:val="000000"/>
          <w:sz w:val="28"/>
        </w:rPr>
        <w:t>
      Білім беру ұйымдарында көркем еңбек бойынша сыныптың толымдылығына қарамастан ұлдар мен қыздарға сыныпты екі топқа бөлуге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44-тармақ жаңа редакцияда көзделген – ҚР Оқу-ағарту министрінің 23.09.2022 </w:t>
      </w:r>
      <w:r>
        <w:rPr>
          <w:rFonts w:ascii="Times New Roman"/>
          <w:b w:val="false"/>
          <w:i w:val="false"/>
          <w:color w:val="ff0000"/>
          <w:sz w:val="28"/>
        </w:rPr>
        <w:t>№ 406</w:t>
      </w:r>
      <w:r>
        <w:rPr>
          <w:rFonts w:ascii="Times New Roman"/>
          <w:b w:val="false"/>
          <w:i w:val="false"/>
          <w:color w:val="ff0000"/>
          <w:sz w:val="28"/>
        </w:rPr>
        <w:t xml:space="preserve"> (01.09.2024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Сыныпты екі топқа бөлуге білім беру ұйымдарында сыныптарда білім алушылар саны – 24 және одан артық болғанда:</w:t>
      </w:r>
    </w:p>
    <w:bookmarkStart w:name="z429" w:id="399"/>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bookmarkEnd w:id="399"/>
    <w:bookmarkStart w:name="z430" w:id="400"/>
    <w:p>
      <w:pPr>
        <w:spacing w:after="0"/>
        <w:ind w:left="0"/>
        <w:jc w:val="both"/>
      </w:pPr>
      <w:r>
        <w:rPr>
          <w:rFonts w:ascii="Times New Roman"/>
          <w:b w:val="false"/>
          <w:i w:val="false"/>
          <w:color w:val="000000"/>
          <w:sz w:val="28"/>
        </w:rPr>
        <w:t>
      2) шетел тілі;</w:t>
      </w:r>
    </w:p>
    <w:bookmarkEnd w:id="400"/>
    <w:bookmarkStart w:name="z431" w:id="401"/>
    <w:p>
      <w:pPr>
        <w:spacing w:after="0"/>
        <w:ind w:left="0"/>
        <w:jc w:val="both"/>
      </w:pPr>
      <w:r>
        <w:rPr>
          <w:rFonts w:ascii="Times New Roman"/>
          <w:b w:val="false"/>
          <w:i w:val="false"/>
          <w:color w:val="000000"/>
          <w:sz w:val="28"/>
        </w:rPr>
        <w:t>
      3) технология;</w:t>
      </w:r>
    </w:p>
    <w:bookmarkEnd w:id="401"/>
    <w:bookmarkStart w:name="z432" w:id="402"/>
    <w:p>
      <w:pPr>
        <w:spacing w:after="0"/>
        <w:ind w:left="0"/>
        <w:jc w:val="both"/>
      </w:pPr>
      <w:r>
        <w:rPr>
          <w:rFonts w:ascii="Times New Roman"/>
          <w:b w:val="false"/>
          <w:i w:val="false"/>
          <w:color w:val="000000"/>
          <w:sz w:val="28"/>
        </w:rPr>
        <w:t>
      4) информатика бойынша жүзеге асырылады.</w:t>
      </w:r>
    </w:p>
    <w:bookmarkEnd w:id="402"/>
    <w:bookmarkStart w:name="z433" w:id="403"/>
    <w:p>
      <w:pPr>
        <w:spacing w:after="0"/>
        <w:ind w:left="0"/>
        <w:jc w:val="both"/>
      </w:pPr>
      <w:r>
        <w:rPr>
          <w:rFonts w:ascii="Times New Roman"/>
          <w:b w:val="false"/>
          <w:i w:val="false"/>
          <w:color w:val="000000"/>
          <w:sz w:val="28"/>
        </w:rPr>
        <w:t>
      45.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bookmarkEnd w:id="403"/>
    <w:bookmarkStart w:name="z434" w:id="404"/>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404"/>
    <w:bookmarkStart w:name="z435" w:id="405"/>
    <w:p>
      <w:pPr>
        <w:spacing w:after="0"/>
        <w:ind w:left="0"/>
        <w:jc w:val="both"/>
      </w:pPr>
      <w:r>
        <w:rPr>
          <w:rFonts w:ascii="Times New Roman"/>
          <w:b w:val="false"/>
          <w:i w:val="false"/>
          <w:color w:val="000000"/>
          <w:sz w:val="28"/>
        </w:rPr>
        <w:t>
      46.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405"/>
    <w:bookmarkStart w:name="z436" w:id="406"/>
    <w:p>
      <w:pPr>
        <w:spacing w:after="0"/>
        <w:ind w:left="0"/>
        <w:jc w:val="both"/>
      </w:pPr>
      <w:r>
        <w:rPr>
          <w:rFonts w:ascii="Times New Roman"/>
          <w:b w:val="false"/>
          <w:i w:val="false"/>
          <w:color w:val="000000"/>
          <w:sz w:val="28"/>
        </w:rPr>
        <w:t>
      47.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406"/>
    <w:bookmarkStart w:name="z437" w:id="407"/>
    <w:p>
      <w:pPr>
        <w:spacing w:after="0"/>
        <w:ind w:left="0"/>
        <w:jc w:val="both"/>
      </w:pPr>
      <w:r>
        <w:rPr>
          <w:rFonts w:ascii="Times New Roman"/>
          <w:b w:val="false"/>
          <w:i w:val="false"/>
          <w:color w:val="000000"/>
          <w:sz w:val="28"/>
        </w:rPr>
        <w:t>
      48.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407"/>
    <w:bookmarkStart w:name="z438" w:id="408"/>
    <w:p>
      <w:pPr>
        <w:spacing w:after="0"/>
        <w:ind w:left="0"/>
        <w:jc w:val="both"/>
      </w:pPr>
      <w:r>
        <w:rPr>
          <w:rFonts w:ascii="Times New Roman"/>
          <w:b w:val="false"/>
          <w:i w:val="false"/>
          <w:color w:val="000000"/>
          <w:sz w:val="28"/>
        </w:rPr>
        <w:t>
      49.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408"/>
    <w:bookmarkStart w:name="z439" w:id="409"/>
    <w:p>
      <w:pPr>
        <w:spacing w:after="0"/>
        <w:ind w:left="0"/>
        <w:jc w:val="both"/>
      </w:pPr>
      <w:r>
        <w:rPr>
          <w:rFonts w:ascii="Times New Roman"/>
          <w:b w:val="false"/>
          <w:i w:val="false"/>
          <w:color w:val="000000"/>
          <w:sz w:val="28"/>
        </w:rPr>
        <w:t>
      50.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409"/>
    <w:bookmarkStart w:name="z440" w:id="410"/>
    <w:p>
      <w:pPr>
        <w:spacing w:after="0"/>
        <w:ind w:left="0"/>
        <w:jc w:val="both"/>
      </w:pPr>
      <w:r>
        <w:rPr>
          <w:rFonts w:ascii="Times New Roman"/>
          <w:b w:val="false"/>
          <w:i w:val="false"/>
          <w:color w:val="000000"/>
          <w:sz w:val="28"/>
        </w:rPr>
        <w:t>
      51. "Тіл және әдебиет" білім беру саласы бойынша негізгі орта білім беру аяқталғанда күтілетін нәтижелер.</w:t>
      </w:r>
    </w:p>
    <w:bookmarkEnd w:id="410"/>
    <w:bookmarkStart w:name="z441" w:id="411"/>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bookmarkEnd w:id="411"/>
    <w:bookmarkStart w:name="z442" w:id="412"/>
    <w:p>
      <w:pPr>
        <w:spacing w:after="0"/>
        <w:ind w:left="0"/>
        <w:jc w:val="both"/>
      </w:pPr>
      <w:r>
        <w:rPr>
          <w:rFonts w:ascii="Times New Roman"/>
          <w:b w:val="false"/>
          <w:i w:val="false"/>
          <w:color w:val="000000"/>
          <w:sz w:val="28"/>
        </w:rPr>
        <w:t>
      1) тыңдалым және айтылым:</w:t>
      </w:r>
    </w:p>
    <w:bookmarkEnd w:id="412"/>
    <w:bookmarkStart w:name="z443" w:id="413"/>
    <w:p>
      <w:pPr>
        <w:spacing w:after="0"/>
        <w:ind w:left="0"/>
        <w:jc w:val="both"/>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bookmarkEnd w:id="413"/>
    <w:bookmarkStart w:name="z444" w:id="414"/>
    <w:p>
      <w:pPr>
        <w:spacing w:after="0"/>
        <w:ind w:left="0"/>
        <w:jc w:val="both"/>
      </w:pPr>
      <w:r>
        <w:rPr>
          <w:rFonts w:ascii="Times New Roman"/>
          <w:b w:val="false"/>
          <w:i w:val="false"/>
          <w:color w:val="000000"/>
          <w:sz w:val="28"/>
        </w:rPr>
        <w:t>
      2) оқылым:</w:t>
      </w:r>
    </w:p>
    <w:bookmarkEnd w:id="414"/>
    <w:bookmarkStart w:name="z445" w:id="415"/>
    <w:p>
      <w:pPr>
        <w:spacing w:after="0"/>
        <w:ind w:left="0"/>
        <w:jc w:val="both"/>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bookmarkEnd w:id="415"/>
    <w:bookmarkStart w:name="z446" w:id="416"/>
    <w:p>
      <w:pPr>
        <w:spacing w:after="0"/>
        <w:ind w:left="0"/>
        <w:jc w:val="both"/>
      </w:pPr>
      <w:r>
        <w:rPr>
          <w:rFonts w:ascii="Times New Roman"/>
          <w:b w:val="false"/>
          <w:i w:val="false"/>
          <w:color w:val="000000"/>
          <w:sz w:val="28"/>
        </w:rPr>
        <w:t>
      3) жазылым:</w:t>
      </w:r>
    </w:p>
    <w:bookmarkEnd w:id="416"/>
    <w:bookmarkStart w:name="z447" w:id="417"/>
    <w:p>
      <w:pPr>
        <w:spacing w:after="0"/>
        <w:ind w:left="0"/>
        <w:jc w:val="both"/>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bookmarkEnd w:id="417"/>
    <w:bookmarkStart w:name="z448" w:id="418"/>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 / "Орыс тілі мен әдебиеті" (оқыту орыс тілінде жүргізілмейтін сыныптар үшін)</w:t>
      </w:r>
    </w:p>
    <w:bookmarkEnd w:id="418"/>
    <w:bookmarkStart w:name="z449" w:id="419"/>
    <w:p>
      <w:pPr>
        <w:spacing w:after="0"/>
        <w:ind w:left="0"/>
        <w:jc w:val="both"/>
      </w:pPr>
      <w:r>
        <w:rPr>
          <w:rFonts w:ascii="Times New Roman"/>
          <w:b w:val="false"/>
          <w:i w:val="false"/>
          <w:color w:val="000000"/>
          <w:sz w:val="28"/>
        </w:rPr>
        <w:t>
      1) тыңдалым:</w:t>
      </w:r>
    </w:p>
    <w:bookmarkEnd w:id="419"/>
    <w:bookmarkStart w:name="z450" w:id="420"/>
    <w:p>
      <w:pPr>
        <w:spacing w:after="0"/>
        <w:ind w:left="0"/>
        <w:jc w:val="both"/>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bookmarkEnd w:id="420"/>
    <w:bookmarkStart w:name="z451" w:id="421"/>
    <w:p>
      <w:pPr>
        <w:spacing w:after="0"/>
        <w:ind w:left="0"/>
        <w:jc w:val="both"/>
      </w:pPr>
      <w:r>
        <w:rPr>
          <w:rFonts w:ascii="Times New Roman"/>
          <w:b w:val="false"/>
          <w:i w:val="false"/>
          <w:color w:val="000000"/>
          <w:sz w:val="28"/>
        </w:rPr>
        <w:t>
      2) айтылым:</w:t>
      </w:r>
    </w:p>
    <w:bookmarkEnd w:id="421"/>
    <w:bookmarkStart w:name="z452" w:id="422"/>
    <w:p>
      <w:pPr>
        <w:spacing w:after="0"/>
        <w:ind w:left="0"/>
        <w:jc w:val="both"/>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bookmarkEnd w:id="422"/>
    <w:bookmarkStart w:name="z453" w:id="423"/>
    <w:p>
      <w:pPr>
        <w:spacing w:after="0"/>
        <w:ind w:left="0"/>
        <w:jc w:val="both"/>
      </w:pPr>
      <w:r>
        <w:rPr>
          <w:rFonts w:ascii="Times New Roman"/>
          <w:b w:val="false"/>
          <w:i w:val="false"/>
          <w:color w:val="000000"/>
          <w:sz w:val="28"/>
        </w:rPr>
        <w:t>
      3) оқылым:</w:t>
      </w:r>
    </w:p>
    <w:bookmarkEnd w:id="423"/>
    <w:bookmarkStart w:name="z454" w:id="424"/>
    <w:p>
      <w:pPr>
        <w:spacing w:after="0"/>
        <w:ind w:left="0"/>
        <w:jc w:val="both"/>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bookmarkEnd w:id="424"/>
    <w:bookmarkStart w:name="z455" w:id="425"/>
    <w:p>
      <w:pPr>
        <w:spacing w:after="0"/>
        <w:ind w:left="0"/>
        <w:jc w:val="both"/>
      </w:pPr>
      <w:r>
        <w:rPr>
          <w:rFonts w:ascii="Times New Roman"/>
          <w:b w:val="false"/>
          <w:i w:val="false"/>
          <w:color w:val="000000"/>
          <w:sz w:val="28"/>
        </w:rPr>
        <w:t>
      4) жазылым:</w:t>
      </w:r>
    </w:p>
    <w:bookmarkEnd w:id="425"/>
    <w:bookmarkStart w:name="z456" w:id="426"/>
    <w:p>
      <w:pPr>
        <w:spacing w:after="0"/>
        <w:ind w:left="0"/>
        <w:jc w:val="both"/>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bookmarkEnd w:id="426"/>
    <w:bookmarkStart w:name="z457" w:id="427"/>
    <w:p>
      <w:pPr>
        <w:spacing w:after="0"/>
        <w:ind w:left="0"/>
        <w:jc w:val="both"/>
      </w:pPr>
      <w:r>
        <w:rPr>
          <w:rFonts w:ascii="Times New Roman"/>
          <w:b w:val="false"/>
          <w:i w:val="false"/>
          <w:color w:val="000000"/>
          <w:sz w:val="28"/>
        </w:rPr>
        <w:t>
      "Қазақ әдебиеті" / "Орыс әдебиеті" / "Ұйғыр әдебиеті" / "Өзбек әдебиеті" / "Тәжік әдебиеті":</w:t>
      </w:r>
    </w:p>
    <w:bookmarkEnd w:id="427"/>
    <w:bookmarkStart w:name="z458" w:id="428"/>
    <w:p>
      <w:pPr>
        <w:spacing w:after="0"/>
        <w:ind w:left="0"/>
        <w:jc w:val="both"/>
      </w:pPr>
      <w:r>
        <w:rPr>
          <w:rFonts w:ascii="Times New Roman"/>
          <w:b w:val="false"/>
          <w:i w:val="false"/>
          <w:color w:val="000000"/>
          <w:sz w:val="28"/>
        </w:rPr>
        <w:t>
      Негізгі орта білім беру аяқталғанда білім алушы:</w:t>
      </w:r>
    </w:p>
    <w:bookmarkEnd w:id="428"/>
    <w:bookmarkStart w:name="z459" w:id="429"/>
    <w:p>
      <w:pPr>
        <w:spacing w:after="0"/>
        <w:ind w:left="0"/>
        <w:jc w:val="both"/>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bookmarkEnd w:id="429"/>
    <w:bookmarkStart w:name="z460" w:id="430"/>
    <w:p>
      <w:pPr>
        <w:spacing w:after="0"/>
        <w:ind w:left="0"/>
        <w:jc w:val="both"/>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bookmarkEnd w:id="430"/>
    <w:bookmarkStart w:name="z461" w:id="431"/>
    <w:p>
      <w:pPr>
        <w:spacing w:after="0"/>
        <w:ind w:left="0"/>
        <w:jc w:val="both"/>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bookmarkEnd w:id="431"/>
    <w:bookmarkStart w:name="z462" w:id="432"/>
    <w:p>
      <w:pPr>
        <w:spacing w:after="0"/>
        <w:ind w:left="0"/>
        <w:jc w:val="both"/>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bookmarkEnd w:id="432"/>
    <w:bookmarkStart w:name="z463" w:id="433"/>
    <w:p>
      <w:pPr>
        <w:spacing w:after="0"/>
        <w:ind w:left="0"/>
        <w:jc w:val="both"/>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bookmarkEnd w:id="433"/>
    <w:bookmarkStart w:name="z464" w:id="434"/>
    <w:p>
      <w:pPr>
        <w:spacing w:after="0"/>
        <w:ind w:left="0"/>
        <w:jc w:val="both"/>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bookmarkEnd w:id="434"/>
    <w:bookmarkStart w:name="z465" w:id="435"/>
    <w:p>
      <w:pPr>
        <w:spacing w:after="0"/>
        <w:ind w:left="0"/>
        <w:jc w:val="both"/>
      </w:pPr>
      <w:r>
        <w:rPr>
          <w:rFonts w:ascii="Times New Roman"/>
          <w:b w:val="false"/>
          <w:i w:val="false"/>
          <w:color w:val="000000"/>
          <w:sz w:val="28"/>
        </w:rPr>
        <w:t>
      "Шетел тілі":</w:t>
      </w:r>
    </w:p>
    <w:bookmarkEnd w:id="435"/>
    <w:bookmarkStart w:name="z466" w:id="436"/>
    <w:p>
      <w:pPr>
        <w:spacing w:after="0"/>
        <w:ind w:left="0"/>
        <w:jc w:val="both"/>
      </w:pPr>
      <w:r>
        <w:rPr>
          <w:rFonts w:ascii="Times New Roman"/>
          <w:b w:val="false"/>
          <w:i w:val="false"/>
          <w:color w:val="000000"/>
          <w:sz w:val="28"/>
        </w:rPr>
        <w:t>
      1) тыңдалым:</w:t>
      </w:r>
    </w:p>
    <w:bookmarkEnd w:id="436"/>
    <w:bookmarkStart w:name="z467" w:id="437"/>
    <w:p>
      <w:pPr>
        <w:spacing w:after="0"/>
        <w:ind w:left="0"/>
        <w:jc w:val="both"/>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bookmarkEnd w:id="437"/>
    <w:bookmarkStart w:name="z468" w:id="438"/>
    <w:p>
      <w:pPr>
        <w:spacing w:after="0"/>
        <w:ind w:left="0"/>
        <w:jc w:val="both"/>
      </w:pPr>
      <w:r>
        <w:rPr>
          <w:rFonts w:ascii="Times New Roman"/>
          <w:b w:val="false"/>
          <w:i w:val="false"/>
          <w:color w:val="000000"/>
          <w:sz w:val="28"/>
        </w:rPr>
        <w:t>
      2) айтылым:</w:t>
      </w:r>
    </w:p>
    <w:bookmarkEnd w:id="438"/>
    <w:bookmarkStart w:name="z469" w:id="439"/>
    <w:p>
      <w:pPr>
        <w:spacing w:after="0"/>
        <w:ind w:left="0"/>
        <w:jc w:val="both"/>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bookmarkEnd w:id="439"/>
    <w:bookmarkStart w:name="z470" w:id="440"/>
    <w:p>
      <w:pPr>
        <w:spacing w:after="0"/>
        <w:ind w:left="0"/>
        <w:jc w:val="both"/>
      </w:pPr>
      <w:r>
        <w:rPr>
          <w:rFonts w:ascii="Times New Roman"/>
          <w:b w:val="false"/>
          <w:i w:val="false"/>
          <w:color w:val="000000"/>
          <w:sz w:val="28"/>
        </w:rPr>
        <w:t>
      3) оқылым:</w:t>
      </w:r>
    </w:p>
    <w:bookmarkEnd w:id="440"/>
    <w:bookmarkStart w:name="z471" w:id="441"/>
    <w:p>
      <w:pPr>
        <w:spacing w:after="0"/>
        <w:ind w:left="0"/>
        <w:jc w:val="both"/>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bookmarkEnd w:id="441"/>
    <w:bookmarkStart w:name="z472" w:id="442"/>
    <w:p>
      <w:pPr>
        <w:spacing w:after="0"/>
        <w:ind w:left="0"/>
        <w:jc w:val="both"/>
      </w:pPr>
      <w:r>
        <w:rPr>
          <w:rFonts w:ascii="Times New Roman"/>
          <w:b w:val="false"/>
          <w:i w:val="false"/>
          <w:color w:val="000000"/>
          <w:sz w:val="28"/>
        </w:rPr>
        <w:t>
      4) жазылым:</w:t>
      </w:r>
    </w:p>
    <w:bookmarkEnd w:id="442"/>
    <w:bookmarkStart w:name="z473" w:id="443"/>
    <w:p>
      <w:pPr>
        <w:spacing w:after="0"/>
        <w:ind w:left="0"/>
        <w:jc w:val="both"/>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End w:id="443"/>
    <w:bookmarkStart w:name="z474" w:id="444"/>
    <w:p>
      <w:pPr>
        <w:spacing w:after="0"/>
        <w:ind w:left="0"/>
        <w:jc w:val="both"/>
      </w:pPr>
      <w:r>
        <w:rPr>
          <w:rFonts w:ascii="Times New Roman"/>
          <w:b w:val="false"/>
          <w:i w:val="false"/>
          <w:color w:val="000000"/>
          <w:sz w:val="28"/>
        </w:rPr>
        <w:t>
      52. "Математика және информатика" білім беру саласы бойынша оқытудан күтілетін нәтижелер.</w:t>
      </w:r>
    </w:p>
    <w:bookmarkEnd w:id="444"/>
    <w:bookmarkStart w:name="z475" w:id="445"/>
    <w:p>
      <w:pPr>
        <w:spacing w:after="0"/>
        <w:ind w:left="0"/>
        <w:jc w:val="both"/>
      </w:pPr>
      <w:r>
        <w:rPr>
          <w:rFonts w:ascii="Times New Roman"/>
          <w:b w:val="false"/>
          <w:i w:val="false"/>
          <w:color w:val="000000"/>
          <w:sz w:val="28"/>
        </w:rPr>
        <w:t>
      Негізгі орта білім беру аяқталғанда білім алушы:</w:t>
      </w:r>
    </w:p>
    <w:bookmarkEnd w:id="445"/>
    <w:bookmarkStart w:name="z476" w:id="446"/>
    <w:p>
      <w:pPr>
        <w:spacing w:after="0"/>
        <w:ind w:left="0"/>
        <w:jc w:val="both"/>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bookmarkEnd w:id="446"/>
    <w:bookmarkStart w:name="z477" w:id="447"/>
    <w:p>
      <w:pPr>
        <w:spacing w:after="0"/>
        <w:ind w:left="0"/>
        <w:jc w:val="both"/>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bookmarkEnd w:id="447"/>
    <w:bookmarkStart w:name="z478" w:id="448"/>
    <w:p>
      <w:pPr>
        <w:spacing w:after="0"/>
        <w:ind w:left="0"/>
        <w:jc w:val="both"/>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bookmarkEnd w:id="448"/>
    <w:bookmarkStart w:name="z479" w:id="449"/>
    <w:p>
      <w:pPr>
        <w:spacing w:after="0"/>
        <w:ind w:left="0"/>
        <w:jc w:val="both"/>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bookmarkEnd w:id="449"/>
    <w:bookmarkStart w:name="z480" w:id="450"/>
    <w:p>
      <w:pPr>
        <w:spacing w:after="0"/>
        <w:ind w:left="0"/>
        <w:jc w:val="both"/>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bookmarkEnd w:id="450"/>
    <w:bookmarkStart w:name="z481" w:id="451"/>
    <w:p>
      <w:pPr>
        <w:spacing w:after="0"/>
        <w:ind w:left="0"/>
        <w:jc w:val="both"/>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bookmarkEnd w:id="451"/>
    <w:bookmarkStart w:name="z482" w:id="452"/>
    <w:p>
      <w:pPr>
        <w:spacing w:after="0"/>
        <w:ind w:left="0"/>
        <w:jc w:val="both"/>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bookmarkEnd w:id="452"/>
    <w:bookmarkStart w:name="z483" w:id="453"/>
    <w:p>
      <w:pPr>
        <w:spacing w:after="0"/>
        <w:ind w:left="0"/>
        <w:jc w:val="both"/>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bookmarkEnd w:id="453"/>
    <w:bookmarkStart w:name="z484" w:id="454"/>
    <w:p>
      <w:pPr>
        <w:spacing w:after="0"/>
        <w:ind w:left="0"/>
        <w:jc w:val="both"/>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bookmarkEnd w:id="454"/>
    <w:bookmarkStart w:name="z485" w:id="455"/>
    <w:p>
      <w:pPr>
        <w:spacing w:after="0"/>
        <w:ind w:left="0"/>
        <w:jc w:val="both"/>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bookmarkEnd w:id="455"/>
    <w:bookmarkStart w:name="z486" w:id="456"/>
    <w:p>
      <w:pPr>
        <w:spacing w:after="0"/>
        <w:ind w:left="0"/>
        <w:jc w:val="both"/>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bookmarkEnd w:id="456"/>
    <w:bookmarkStart w:name="z487" w:id="457"/>
    <w:p>
      <w:pPr>
        <w:spacing w:after="0"/>
        <w:ind w:left="0"/>
        <w:jc w:val="both"/>
      </w:pPr>
      <w:r>
        <w:rPr>
          <w:rFonts w:ascii="Times New Roman"/>
          <w:b w:val="false"/>
          <w:i w:val="false"/>
          <w:color w:val="000000"/>
          <w:sz w:val="28"/>
        </w:rPr>
        <w:t>
      53. "Жаратылыстану" білім беру саласы бойынша оқытудан күтілетін нәтижелер.</w:t>
      </w:r>
    </w:p>
    <w:bookmarkEnd w:id="457"/>
    <w:bookmarkStart w:name="z488" w:id="458"/>
    <w:p>
      <w:pPr>
        <w:spacing w:after="0"/>
        <w:ind w:left="0"/>
        <w:jc w:val="both"/>
      </w:pPr>
      <w:r>
        <w:rPr>
          <w:rFonts w:ascii="Times New Roman"/>
          <w:b w:val="false"/>
          <w:i w:val="false"/>
          <w:color w:val="000000"/>
          <w:sz w:val="28"/>
        </w:rPr>
        <w:t>
      Негізгі орта білім беру аяқталғанда білім алушы:</w:t>
      </w:r>
    </w:p>
    <w:bookmarkEnd w:id="458"/>
    <w:bookmarkStart w:name="z489" w:id="459"/>
    <w:p>
      <w:pPr>
        <w:spacing w:after="0"/>
        <w:ind w:left="0"/>
        <w:jc w:val="both"/>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bookmarkEnd w:id="459"/>
    <w:bookmarkStart w:name="z490" w:id="460"/>
    <w:p>
      <w:pPr>
        <w:spacing w:after="0"/>
        <w:ind w:left="0"/>
        <w:jc w:val="both"/>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bookmarkEnd w:id="460"/>
    <w:bookmarkStart w:name="z491" w:id="461"/>
    <w:p>
      <w:pPr>
        <w:spacing w:after="0"/>
        <w:ind w:left="0"/>
        <w:jc w:val="both"/>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bookmarkEnd w:id="461"/>
    <w:bookmarkStart w:name="z492" w:id="462"/>
    <w:p>
      <w:pPr>
        <w:spacing w:after="0"/>
        <w:ind w:left="0"/>
        <w:jc w:val="both"/>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bookmarkEnd w:id="462"/>
    <w:bookmarkStart w:name="z493" w:id="463"/>
    <w:p>
      <w:pPr>
        <w:spacing w:after="0"/>
        <w:ind w:left="0"/>
        <w:jc w:val="both"/>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bookmarkEnd w:id="463"/>
    <w:bookmarkStart w:name="z494" w:id="464"/>
    <w:p>
      <w:pPr>
        <w:spacing w:after="0"/>
        <w:ind w:left="0"/>
        <w:jc w:val="both"/>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End w:id="464"/>
    <w:bookmarkStart w:name="z495" w:id="465"/>
    <w:p>
      <w:pPr>
        <w:spacing w:after="0"/>
        <w:ind w:left="0"/>
        <w:jc w:val="both"/>
      </w:pPr>
      <w:r>
        <w:rPr>
          <w:rFonts w:ascii="Times New Roman"/>
          <w:b w:val="false"/>
          <w:i w:val="false"/>
          <w:color w:val="000000"/>
          <w:sz w:val="28"/>
        </w:rPr>
        <w:t>
      54. "Адам және қоғам" білім беру саласы бойынша оқытудан күтілетін нәтижелер.</w:t>
      </w:r>
    </w:p>
    <w:bookmarkEnd w:id="465"/>
    <w:bookmarkStart w:name="z496" w:id="466"/>
    <w:p>
      <w:pPr>
        <w:spacing w:after="0"/>
        <w:ind w:left="0"/>
        <w:jc w:val="both"/>
      </w:pPr>
      <w:r>
        <w:rPr>
          <w:rFonts w:ascii="Times New Roman"/>
          <w:b w:val="false"/>
          <w:i w:val="false"/>
          <w:color w:val="000000"/>
          <w:sz w:val="28"/>
        </w:rPr>
        <w:t>
      Негізгі орта білім беру аяқталғанда білім алушы:</w:t>
      </w:r>
    </w:p>
    <w:bookmarkEnd w:id="466"/>
    <w:bookmarkStart w:name="z497" w:id="467"/>
    <w:p>
      <w:pPr>
        <w:spacing w:after="0"/>
        <w:ind w:left="0"/>
        <w:jc w:val="both"/>
      </w:pPr>
      <w:r>
        <w:rPr>
          <w:rFonts w:ascii="Times New Roman"/>
          <w:b w:val="false"/>
          <w:i w:val="false"/>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bookmarkEnd w:id="467"/>
    <w:bookmarkStart w:name="z498" w:id="468"/>
    <w:p>
      <w:pPr>
        <w:spacing w:after="0"/>
        <w:ind w:left="0"/>
        <w:jc w:val="both"/>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bookmarkEnd w:id="468"/>
    <w:bookmarkStart w:name="z499" w:id="469"/>
    <w:p>
      <w:pPr>
        <w:spacing w:after="0"/>
        <w:ind w:left="0"/>
        <w:jc w:val="both"/>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bookmarkEnd w:id="469"/>
    <w:bookmarkStart w:name="z500" w:id="470"/>
    <w:p>
      <w:pPr>
        <w:spacing w:after="0"/>
        <w:ind w:left="0"/>
        <w:jc w:val="both"/>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bookmarkEnd w:id="470"/>
    <w:bookmarkStart w:name="z501" w:id="471"/>
    <w:p>
      <w:pPr>
        <w:spacing w:after="0"/>
        <w:ind w:left="0"/>
        <w:jc w:val="both"/>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bookmarkEnd w:id="471"/>
    <w:bookmarkStart w:name="z502" w:id="472"/>
    <w:p>
      <w:pPr>
        <w:spacing w:after="0"/>
        <w:ind w:left="0"/>
        <w:jc w:val="both"/>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End w:id="472"/>
    <w:bookmarkStart w:name="z503" w:id="473"/>
    <w:p>
      <w:pPr>
        <w:spacing w:after="0"/>
        <w:ind w:left="0"/>
        <w:jc w:val="both"/>
      </w:pPr>
      <w:r>
        <w:rPr>
          <w:rFonts w:ascii="Times New Roman"/>
          <w:b w:val="false"/>
          <w:i w:val="false"/>
          <w:color w:val="000000"/>
          <w:sz w:val="28"/>
        </w:rPr>
        <w:t>
      55. "Технология және өнер" білім беру саласы бойынша оқытудан күтілетін нәтижелер.</w:t>
      </w:r>
    </w:p>
    <w:bookmarkEnd w:id="473"/>
    <w:bookmarkStart w:name="z504" w:id="474"/>
    <w:p>
      <w:pPr>
        <w:spacing w:after="0"/>
        <w:ind w:left="0"/>
        <w:jc w:val="both"/>
      </w:pPr>
      <w:r>
        <w:rPr>
          <w:rFonts w:ascii="Times New Roman"/>
          <w:b w:val="false"/>
          <w:i w:val="false"/>
          <w:color w:val="000000"/>
          <w:sz w:val="28"/>
        </w:rPr>
        <w:t>
      Негізгі орта білім беру аяқталғанда білім алушы:</w:t>
      </w:r>
    </w:p>
    <w:bookmarkEnd w:id="474"/>
    <w:bookmarkStart w:name="z505" w:id="475"/>
    <w:p>
      <w:pPr>
        <w:spacing w:after="0"/>
        <w:ind w:left="0"/>
        <w:jc w:val="both"/>
      </w:pPr>
      <w:r>
        <w:rPr>
          <w:rFonts w:ascii="Times New Roman"/>
          <w:b w:val="false"/>
          <w:i w:val="false"/>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bookmarkEnd w:id="475"/>
    <w:bookmarkStart w:name="z506" w:id="476"/>
    <w:p>
      <w:pPr>
        <w:spacing w:after="0"/>
        <w:ind w:left="0"/>
        <w:jc w:val="both"/>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bookmarkEnd w:id="476"/>
    <w:bookmarkStart w:name="z507" w:id="477"/>
    <w:p>
      <w:pPr>
        <w:spacing w:after="0"/>
        <w:ind w:left="0"/>
        <w:jc w:val="both"/>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bookmarkEnd w:id="477"/>
    <w:bookmarkStart w:name="z508" w:id="478"/>
    <w:p>
      <w:pPr>
        <w:spacing w:after="0"/>
        <w:ind w:left="0"/>
        <w:jc w:val="both"/>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bookmarkEnd w:id="478"/>
    <w:bookmarkStart w:name="z509" w:id="479"/>
    <w:p>
      <w:pPr>
        <w:spacing w:after="0"/>
        <w:ind w:left="0"/>
        <w:jc w:val="both"/>
      </w:pPr>
      <w:r>
        <w:rPr>
          <w:rFonts w:ascii="Times New Roman"/>
          <w:b w:val="false"/>
          <w:i w:val="false"/>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bookmarkEnd w:id="479"/>
    <w:bookmarkStart w:name="z510" w:id="480"/>
    <w:p>
      <w:pPr>
        <w:spacing w:after="0"/>
        <w:ind w:left="0"/>
        <w:jc w:val="both"/>
      </w:pPr>
      <w:r>
        <w:rPr>
          <w:rFonts w:ascii="Times New Roman"/>
          <w:b w:val="false"/>
          <w:i w:val="false"/>
          <w:color w:val="000000"/>
          <w:sz w:val="28"/>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End w:id="480"/>
    <w:bookmarkStart w:name="z511" w:id="481"/>
    <w:p>
      <w:pPr>
        <w:spacing w:after="0"/>
        <w:ind w:left="0"/>
        <w:jc w:val="both"/>
      </w:pPr>
      <w:r>
        <w:rPr>
          <w:rFonts w:ascii="Times New Roman"/>
          <w:b w:val="false"/>
          <w:i w:val="false"/>
          <w:color w:val="000000"/>
          <w:sz w:val="28"/>
        </w:rPr>
        <w:t>
      56. "Дене шынықтыру" білім беру саласы бойынша күтілетін нәтижелер.</w:t>
      </w:r>
    </w:p>
    <w:bookmarkEnd w:id="481"/>
    <w:bookmarkStart w:name="z512" w:id="482"/>
    <w:p>
      <w:pPr>
        <w:spacing w:after="0"/>
        <w:ind w:left="0"/>
        <w:jc w:val="both"/>
      </w:pPr>
      <w:r>
        <w:rPr>
          <w:rFonts w:ascii="Times New Roman"/>
          <w:b w:val="false"/>
          <w:i w:val="false"/>
          <w:color w:val="000000"/>
          <w:sz w:val="28"/>
        </w:rPr>
        <w:t>
      Негізгі орта білім беру аяқталғанда білім алушы:</w:t>
      </w:r>
    </w:p>
    <w:bookmarkEnd w:id="482"/>
    <w:bookmarkStart w:name="z513" w:id="483"/>
    <w:p>
      <w:pPr>
        <w:spacing w:after="0"/>
        <w:ind w:left="0"/>
        <w:jc w:val="both"/>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bookmarkEnd w:id="483"/>
    <w:bookmarkStart w:name="z514" w:id="484"/>
    <w:p>
      <w:pPr>
        <w:spacing w:after="0"/>
        <w:ind w:left="0"/>
        <w:jc w:val="both"/>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bookmarkEnd w:id="484"/>
    <w:bookmarkStart w:name="z515" w:id="485"/>
    <w:p>
      <w:pPr>
        <w:spacing w:after="0"/>
        <w:ind w:left="0"/>
        <w:jc w:val="both"/>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bookmarkEnd w:id="485"/>
    <w:bookmarkStart w:name="z516" w:id="486"/>
    <w:p>
      <w:pPr>
        <w:spacing w:after="0"/>
        <w:ind w:left="0"/>
        <w:jc w:val="both"/>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bookmarkEnd w:id="486"/>
    <w:bookmarkStart w:name="z517" w:id="487"/>
    <w:p>
      <w:pPr>
        <w:spacing w:after="0"/>
        <w:ind w:left="0"/>
        <w:jc w:val="both"/>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bookmarkEnd w:id="487"/>
    <w:bookmarkStart w:name="z518" w:id="488"/>
    <w:p>
      <w:pPr>
        <w:spacing w:after="0"/>
        <w:ind w:left="0"/>
        <w:jc w:val="both"/>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bookmarkEnd w:id="488"/>
    <w:bookmarkStart w:name="z519" w:id="489"/>
    <w:p>
      <w:pPr>
        <w:spacing w:after="0"/>
        <w:ind w:left="0"/>
        <w:jc w:val="both"/>
      </w:pPr>
      <w:r>
        <w:rPr>
          <w:rFonts w:ascii="Times New Roman"/>
          <w:b w:val="false"/>
          <w:i w:val="false"/>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bookmarkEnd w:id="489"/>
    <w:bookmarkStart w:name="z520" w:id="490"/>
    <w:p>
      <w:pPr>
        <w:spacing w:after="0"/>
        <w:ind w:left="0"/>
        <w:jc w:val="both"/>
      </w:pPr>
      <w:r>
        <w:rPr>
          <w:rFonts w:ascii="Times New Roman"/>
          <w:b w:val="false"/>
          <w:i w:val="false"/>
          <w:color w:val="000000"/>
          <w:sz w:val="28"/>
        </w:rPr>
        <w:t>
      57.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bookmarkEnd w:id="490"/>
    <w:bookmarkStart w:name="z521" w:id="491"/>
    <w:p>
      <w:pPr>
        <w:spacing w:after="0"/>
        <w:ind w:left="0"/>
        <w:jc w:val="both"/>
      </w:pPr>
      <w:r>
        <w:rPr>
          <w:rFonts w:ascii="Times New Roman"/>
          <w:b w:val="false"/>
          <w:i w:val="false"/>
          <w:color w:val="000000"/>
          <w:sz w:val="28"/>
        </w:rPr>
        <w:t>
      58.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bookmarkEnd w:id="491"/>
    <w:bookmarkStart w:name="z522" w:id="492"/>
    <w:p>
      <w:pPr>
        <w:spacing w:after="0"/>
        <w:ind w:left="0"/>
        <w:jc w:val="both"/>
      </w:pPr>
      <w:r>
        <w:rPr>
          <w:rFonts w:ascii="Times New Roman"/>
          <w:b w:val="false"/>
          <w:i w:val="false"/>
          <w:color w:val="000000"/>
          <w:sz w:val="28"/>
        </w:rPr>
        <w:t>
      59. Білім алушылардың оқу жетістіктерін бағалау формативті және жиынтық бағалау нысанында жүзеге асырылады.</w:t>
      </w:r>
    </w:p>
    <w:bookmarkEnd w:id="492"/>
    <w:bookmarkStart w:name="z523" w:id="493"/>
    <w:p>
      <w:pPr>
        <w:spacing w:after="0"/>
        <w:ind w:left="0"/>
        <w:jc w:val="both"/>
      </w:pPr>
      <w:r>
        <w:rPr>
          <w:rFonts w:ascii="Times New Roman"/>
          <w:b w:val="false"/>
          <w:i w:val="false"/>
          <w:color w:val="000000"/>
          <w:sz w:val="28"/>
        </w:rPr>
        <w:t>
      60. Білім алушылардың білімін бағалау критерийлерін білім беру саласындағы уәкілетті орган әзірлейді және бекітеді.</w:t>
      </w:r>
    </w:p>
    <w:bookmarkEnd w:id="493"/>
    <w:bookmarkStart w:name="z524" w:id="494"/>
    <w:p>
      <w:pPr>
        <w:spacing w:after="0"/>
        <w:ind w:left="0"/>
        <w:jc w:val="both"/>
      </w:pPr>
      <w:r>
        <w:rPr>
          <w:rFonts w:ascii="Times New Roman"/>
          <w:b w:val="false"/>
          <w:i w:val="false"/>
          <w:color w:val="000000"/>
          <w:sz w:val="28"/>
        </w:rPr>
        <w:t>
      61.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494"/>
    <w:bookmarkStart w:name="z525" w:id="495"/>
    <w:p>
      <w:pPr>
        <w:spacing w:after="0"/>
        <w:ind w:left="0"/>
        <w:jc w:val="left"/>
      </w:pPr>
      <w:r>
        <w:rPr>
          <w:rFonts w:ascii="Times New Roman"/>
          <w:b/>
          <w:i w:val="false"/>
          <w:color w:val="000000"/>
        </w:rPr>
        <w:t xml:space="preserve"> 5-тарау. Оқу мерзіміне қойылатын талаптар</w:t>
      </w:r>
    </w:p>
    <w:bookmarkEnd w:id="495"/>
    <w:bookmarkStart w:name="z526" w:id="496"/>
    <w:p>
      <w:pPr>
        <w:spacing w:after="0"/>
        <w:ind w:left="0"/>
        <w:jc w:val="both"/>
      </w:pPr>
      <w:r>
        <w:rPr>
          <w:rFonts w:ascii="Times New Roman"/>
          <w:b w:val="false"/>
          <w:i w:val="false"/>
          <w:color w:val="000000"/>
          <w:sz w:val="28"/>
        </w:rPr>
        <w:t xml:space="preserve">
      62. Негізгі орта білім берудің жалпы білім беретін оқу бағдарламасын меңгеру мерзімі – бес жыл. </w:t>
      </w:r>
    </w:p>
    <w:bookmarkEnd w:id="496"/>
    <w:bookmarkStart w:name="z527" w:id="497"/>
    <w:p>
      <w:pPr>
        <w:spacing w:after="0"/>
        <w:ind w:left="0"/>
        <w:jc w:val="both"/>
      </w:pPr>
      <w:r>
        <w:rPr>
          <w:rFonts w:ascii="Times New Roman"/>
          <w:b w:val="false"/>
          <w:i w:val="false"/>
          <w:color w:val="000000"/>
          <w:sz w:val="28"/>
        </w:rPr>
        <w:t>
      63. Оқу жылының ұзақтығы– 34 оқу аптасы.</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28" w:id="498"/>
    <w:p>
      <w:pPr>
        <w:spacing w:after="0"/>
        <w:ind w:left="0"/>
        <w:jc w:val="both"/>
      </w:pPr>
      <w:r>
        <w:rPr>
          <w:rFonts w:ascii="Times New Roman"/>
          <w:b w:val="false"/>
          <w:i w:val="false"/>
          <w:color w:val="000000"/>
          <w:sz w:val="28"/>
        </w:rPr>
        <w:t>
      64. Күнтізбелік жылдағы каникул уақытының ұзақтығы кемінде 115 күнді, оның ішінде оқу жылында кемінде 25 күнді құрайды.</w:t>
      </w:r>
    </w:p>
    <w:bookmarkEnd w:id="498"/>
    <w:bookmarkStart w:name="z529" w:id="499"/>
    <w:p>
      <w:pPr>
        <w:spacing w:after="0"/>
        <w:ind w:left="0"/>
        <w:jc w:val="both"/>
      </w:pPr>
      <w:r>
        <w:rPr>
          <w:rFonts w:ascii="Times New Roman"/>
          <w:b w:val="false"/>
          <w:i w:val="false"/>
          <w:color w:val="000000"/>
          <w:sz w:val="28"/>
        </w:rPr>
        <w:t xml:space="preserve">
      Каникулдар оқу жылында үш рет – күзде, қыста және көктемде беріледі. </w:t>
      </w:r>
    </w:p>
    <w:bookmarkEnd w:id="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4-қосымша</w:t>
            </w:r>
          </w:p>
        </w:tc>
      </w:tr>
    </w:tbl>
    <w:bookmarkStart w:name="z531" w:id="500"/>
    <w:p>
      <w:pPr>
        <w:spacing w:after="0"/>
        <w:ind w:left="0"/>
        <w:jc w:val="left"/>
      </w:pPr>
      <w:r>
        <w:rPr>
          <w:rFonts w:ascii="Times New Roman"/>
          <w:b/>
          <w:i w:val="false"/>
          <w:color w:val="000000"/>
        </w:rPr>
        <w:t xml:space="preserve"> Жалпы орта білім берудің мемлекеттік жалпыға міндетті стандарты</w:t>
      </w:r>
    </w:p>
    <w:bookmarkEnd w:id="500"/>
    <w:bookmarkStart w:name="z532" w:id="501"/>
    <w:p>
      <w:pPr>
        <w:spacing w:after="0"/>
        <w:ind w:left="0"/>
        <w:jc w:val="left"/>
      </w:pPr>
      <w:r>
        <w:rPr>
          <w:rFonts w:ascii="Times New Roman"/>
          <w:b/>
          <w:i w:val="false"/>
          <w:color w:val="000000"/>
        </w:rPr>
        <w:t xml:space="preserve"> 1-тарау. Жалпы ережелер</w:t>
      </w:r>
    </w:p>
    <w:bookmarkEnd w:id="501"/>
    <w:bookmarkStart w:name="z533" w:id="502"/>
    <w:p>
      <w:pPr>
        <w:spacing w:after="0"/>
        <w:ind w:left="0"/>
        <w:jc w:val="both"/>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Қазақстан Республикасының "Білім туралы" Заңының (бұдан әрі – Заң)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 Оқу-ағарту министрлiгінің кейбiр мәселелерi" Қазақстан Республикасы Үкіметінің 2022 жылғы 19 тамыздағы № 581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34" w:id="503"/>
    <w:p>
      <w:pPr>
        <w:spacing w:after="0"/>
        <w:ind w:left="0"/>
        <w:jc w:val="both"/>
      </w:pPr>
      <w:r>
        <w:rPr>
          <w:rFonts w:ascii="Times New Roman"/>
          <w:b w:val="false"/>
          <w:i w:val="false"/>
          <w:color w:val="000000"/>
          <w:sz w:val="28"/>
        </w:rPr>
        <w:t xml:space="preserve">
      2. Стандартта Заңға сәйкес терминдер мен анықтамалар қолданылады. Оларға қосымша мынадай терминдер мен олардың анықтамалары енгізілді:       </w:t>
      </w:r>
    </w:p>
    <w:bookmarkEnd w:id="503"/>
    <w:bookmarkStart w:name="z535" w:id="504"/>
    <w:p>
      <w:pPr>
        <w:spacing w:after="0"/>
        <w:ind w:left="0"/>
        <w:jc w:val="both"/>
      </w:pPr>
      <w:r>
        <w:rPr>
          <w:rFonts w:ascii="Times New Roman"/>
          <w:b w:val="false"/>
          <w:i w:val="false"/>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bookmarkEnd w:id="504"/>
    <w:bookmarkStart w:name="z536" w:id="505"/>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bookmarkEnd w:id="505"/>
    <w:bookmarkStart w:name="z537" w:id="506"/>
    <w:p>
      <w:pPr>
        <w:spacing w:after="0"/>
        <w:ind w:left="0"/>
        <w:jc w:val="both"/>
      </w:pPr>
      <w:r>
        <w:rPr>
          <w:rFonts w:ascii="Times New Roman"/>
          <w:b w:val="false"/>
          <w:i w:val="false"/>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bookmarkEnd w:id="506"/>
    <w:bookmarkStart w:name="z538" w:id="507"/>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bookmarkEnd w:id="507"/>
    <w:bookmarkStart w:name="z539" w:id="508"/>
    <w:p>
      <w:pPr>
        <w:spacing w:after="0"/>
        <w:ind w:left="0"/>
        <w:jc w:val="both"/>
      </w:pPr>
      <w:r>
        <w:rPr>
          <w:rFonts w:ascii="Times New Roman"/>
          <w:b w:val="false"/>
          <w:i w:val="false"/>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bookmarkEnd w:id="508"/>
    <w:bookmarkStart w:name="z540" w:id="509"/>
    <w:p>
      <w:pPr>
        <w:spacing w:after="0"/>
        <w:ind w:left="0"/>
        <w:jc w:val="both"/>
      </w:pPr>
      <w:r>
        <w:rPr>
          <w:rFonts w:ascii="Times New Roman"/>
          <w:b w:val="false"/>
          <w:i w:val="false"/>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bookmarkEnd w:id="509"/>
    <w:bookmarkStart w:name="z541" w:id="510"/>
    <w:p>
      <w:pPr>
        <w:spacing w:after="0"/>
        <w:ind w:left="0"/>
        <w:jc w:val="both"/>
      </w:pPr>
      <w:r>
        <w:rPr>
          <w:rFonts w:ascii="Times New Roman"/>
          <w:b w:val="false"/>
          <w:i w:val="false"/>
          <w:color w:val="000000"/>
          <w:sz w:val="28"/>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bookmarkEnd w:id="510"/>
    <w:bookmarkStart w:name="z542" w:id="511"/>
    <w:p>
      <w:pPr>
        <w:spacing w:after="0"/>
        <w:ind w:left="0"/>
        <w:jc w:val="both"/>
      </w:pPr>
      <w:r>
        <w:rPr>
          <w:rFonts w:ascii="Times New Roman"/>
          <w:b w:val="false"/>
          <w:i w:val="false"/>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bookmarkEnd w:id="511"/>
    <w:bookmarkStart w:name="z543" w:id="512"/>
    <w:p>
      <w:pPr>
        <w:spacing w:after="0"/>
        <w:ind w:left="0"/>
        <w:jc w:val="both"/>
      </w:pPr>
      <w:r>
        <w:rPr>
          <w:rFonts w:ascii="Times New Roman"/>
          <w:b w:val="false"/>
          <w:i w:val="false"/>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bookmarkEnd w:id="512"/>
    <w:bookmarkStart w:name="z544" w:id="513"/>
    <w:p>
      <w:pPr>
        <w:spacing w:after="0"/>
        <w:ind w:left="0"/>
        <w:jc w:val="both"/>
      </w:pPr>
      <w:r>
        <w:rPr>
          <w:rFonts w:ascii="Times New Roman"/>
          <w:b w:val="false"/>
          <w:i w:val="false"/>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bookmarkEnd w:id="513"/>
    <w:bookmarkStart w:name="z545" w:id="514"/>
    <w:p>
      <w:pPr>
        <w:spacing w:after="0"/>
        <w:ind w:left="0"/>
        <w:jc w:val="both"/>
      </w:pPr>
      <w:r>
        <w:rPr>
          <w:rFonts w:ascii="Times New Roman"/>
          <w:b w:val="false"/>
          <w:i w:val="false"/>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bookmarkEnd w:id="514"/>
    <w:bookmarkStart w:name="z546" w:id="515"/>
    <w:p>
      <w:pPr>
        <w:spacing w:after="0"/>
        <w:ind w:left="0"/>
        <w:jc w:val="both"/>
      </w:pPr>
      <w:r>
        <w:rPr>
          <w:rFonts w:ascii="Times New Roman"/>
          <w:b w:val="false"/>
          <w:i w:val="false"/>
          <w:color w:val="000000"/>
          <w:sz w:val="28"/>
        </w:rPr>
        <w:t>
      12) сабақтан тыс іс-әрекет – біртұтас оқу-тәрбие процесінің құрамдас бөлігі, білім алушылардың бос уақытын ұйымдастыру нысаны;</w:t>
      </w:r>
    </w:p>
    <w:bookmarkEnd w:id="515"/>
    <w:bookmarkStart w:name="z547" w:id="516"/>
    <w:p>
      <w:pPr>
        <w:spacing w:after="0"/>
        <w:ind w:left="0"/>
        <w:jc w:val="both"/>
      </w:pPr>
      <w:r>
        <w:rPr>
          <w:rFonts w:ascii="Times New Roman"/>
          <w:b w:val="false"/>
          <w:i w:val="false"/>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bookmarkEnd w:id="516"/>
    <w:bookmarkStart w:name="z548" w:id="517"/>
    <w:p>
      <w:pPr>
        <w:spacing w:after="0"/>
        <w:ind w:left="0"/>
        <w:jc w:val="both"/>
      </w:pPr>
      <w:r>
        <w:rPr>
          <w:rFonts w:ascii="Times New Roman"/>
          <w:b w:val="false"/>
          <w:i w:val="false"/>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517"/>
    <w:bookmarkStart w:name="z549" w:id="518"/>
    <w:p>
      <w:pPr>
        <w:spacing w:after="0"/>
        <w:ind w:left="0"/>
        <w:jc w:val="both"/>
      </w:pPr>
      <w:r>
        <w:rPr>
          <w:rFonts w:ascii="Times New Roman"/>
          <w:b w:val="false"/>
          <w:i w:val="false"/>
          <w:color w:val="000000"/>
          <w:sz w:val="28"/>
        </w:rPr>
        <w:t xml:space="preserve">
      3. Стандартты қолдану: </w:t>
      </w:r>
    </w:p>
    <w:bookmarkEnd w:id="518"/>
    <w:bookmarkStart w:name="z550" w:id="519"/>
    <w:p>
      <w:pPr>
        <w:spacing w:after="0"/>
        <w:ind w:left="0"/>
        <w:jc w:val="both"/>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bookmarkEnd w:id="519"/>
    <w:bookmarkStart w:name="z551" w:id="520"/>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bookmarkEnd w:id="520"/>
    <w:bookmarkStart w:name="z552" w:id="521"/>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bookmarkEnd w:id="521"/>
    <w:bookmarkStart w:name="z553" w:id="522"/>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bookmarkEnd w:id="522"/>
    <w:bookmarkStart w:name="z554" w:id="523"/>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bookmarkEnd w:id="523"/>
    <w:bookmarkStart w:name="z555" w:id="524"/>
    <w:p>
      <w:pPr>
        <w:spacing w:after="0"/>
        <w:ind w:left="0"/>
        <w:jc w:val="both"/>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bookmarkEnd w:id="524"/>
    <w:bookmarkStart w:name="z556" w:id="525"/>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bookmarkEnd w:id="525"/>
    <w:bookmarkStart w:name="z557" w:id="526"/>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bookmarkEnd w:id="526"/>
    <w:bookmarkStart w:name="z558" w:id="527"/>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527"/>
    <w:bookmarkStart w:name="z559" w:id="528"/>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528"/>
    <w:bookmarkStart w:name="z560" w:id="529"/>
    <w:p>
      <w:pPr>
        <w:spacing w:after="0"/>
        <w:ind w:left="0"/>
        <w:jc w:val="both"/>
      </w:pPr>
      <w:r>
        <w:rPr>
          <w:rFonts w:ascii="Times New Roman"/>
          <w:b w:val="false"/>
          <w:i w:val="false"/>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529"/>
    <w:bookmarkStart w:name="z561" w:id="530"/>
    <w:p>
      <w:pPr>
        <w:spacing w:after="0"/>
        <w:ind w:left="0"/>
        <w:jc w:val="both"/>
      </w:pPr>
      <w:r>
        <w:rPr>
          <w:rFonts w:ascii="Times New Roman"/>
          <w:b w:val="false"/>
          <w:i w:val="false"/>
          <w:color w:val="000000"/>
          <w:sz w:val="28"/>
        </w:rPr>
        <w:t>
      5. Жалпы орта білім беру мазмұнында базалық құндылықтар ретінде:</w:t>
      </w:r>
    </w:p>
    <w:bookmarkEnd w:id="530"/>
    <w:bookmarkStart w:name="z562" w:id="531"/>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531"/>
    <w:bookmarkStart w:name="z563" w:id="532"/>
    <w:p>
      <w:pPr>
        <w:spacing w:after="0"/>
        <w:ind w:left="0"/>
        <w:jc w:val="both"/>
      </w:pPr>
      <w:r>
        <w:rPr>
          <w:rFonts w:ascii="Times New Roman"/>
          <w:b w:val="false"/>
          <w:i w:val="false"/>
          <w:color w:val="000000"/>
          <w:sz w:val="28"/>
        </w:rPr>
        <w:t>
      2) құрмет;</w:t>
      </w:r>
    </w:p>
    <w:bookmarkEnd w:id="532"/>
    <w:bookmarkStart w:name="z564" w:id="533"/>
    <w:p>
      <w:pPr>
        <w:spacing w:after="0"/>
        <w:ind w:left="0"/>
        <w:jc w:val="both"/>
      </w:pPr>
      <w:r>
        <w:rPr>
          <w:rFonts w:ascii="Times New Roman"/>
          <w:b w:val="false"/>
          <w:i w:val="false"/>
          <w:color w:val="000000"/>
          <w:sz w:val="28"/>
        </w:rPr>
        <w:t>
      3) ынтымақтастық;</w:t>
      </w:r>
    </w:p>
    <w:bookmarkEnd w:id="533"/>
    <w:bookmarkStart w:name="z565" w:id="534"/>
    <w:p>
      <w:pPr>
        <w:spacing w:after="0"/>
        <w:ind w:left="0"/>
        <w:jc w:val="both"/>
      </w:pPr>
      <w:r>
        <w:rPr>
          <w:rFonts w:ascii="Times New Roman"/>
          <w:b w:val="false"/>
          <w:i w:val="false"/>
          <w:color w:val="000000"/>
          <w:sz w:val="28"/>
        </w:rPr>
        <w:t>
      4) еңбек пен шығармашылық;</w:t>
      </w:r>
    </w:p>
    <w:bookmarkEnd w:id="534"/>
    <w:bookmarkStart w:name="z566" w:id="535"/>
    <w:p>
      <w:pPr>
        <w:spacing w:after="0"/>
        <w:ind w:left="0"/>
        <w:jc w:val="both"/>
      </w:pPr>
      <w:r>
        <w:rPr>
          <w:rFonts w:ascii="Times New Roman"/>
          <w:b w:val="false"/>
          <w:i w:val="false"/>
          <w:color w:val="000000"/>
          <w:sz w:val="28"/>
        </w:rPr>
        <w:t>
      5) ашықтық;</w:t>
      </w:r>
    </w:p>
    <w:bookmarkEnd w:id="535"/>
    <w:bookmarkStart w:name="z567" w:id="536"/>
    <w:p>
      <w:pPr>
        <w:spacing w:after="0"/>
        <w:ind w:left="0"/>
        <w:jc w:val="both"/>
      </w:pPr>
      <w:r>
        <w:rPr>
          <w:rFonts w:ascii="Times New Roman"/>
          <w:b w:val="false"/>
          <w:i w:val="false"/>
          <w:color w:val="000000"/>
          <w:sz w:val="28"/>
        </w:rPr>
        <w:t>
      6) өмір бойы білім алу айқындалған.</w:t>
      </w:r>
    </w:p>
    <w:bookmarkEnd w:id="536"/>
    <w:bookmarkStart w:name="z568" w:id="537"/>
    <w:p>
      <w:pPr>
        <w:spacing w:after="0"/>
        <w:ind w:left="0"/>
        <w:jc w:val="both"/>
      </w:pPr>
      <w:r>
        <w:rPr>
          <w:rFonts w:ascii="Times New Roman"/>
          <w:b w:val="false"/>
          <w:i w:val="false"/>
          <w:color w:val="000000"/>
          <w:sz w:val="28"/>
        </w:rPr>
        <w:t>
      6. Білім беру құндылықтарын сіңіру негізінде білім алушыларда:</w:t>
      </w:r>
    </w:p>
    <w:bookmarkEnd w:id="537"/>
    <w:bookmarkStart w:name="z569" w:id="538"/>
    <w:p>
      <w:pPr>
        <w:spacing w:after="0"/>
        <w:ind w:left="0"/>
        <w:jc w:val="both"/>
      </w:pPr>
      <w:r>
        <w:rPr>
          <w:rFonts w:ascii="Times New Roman"/>
          <w:b w:val="false"/>
          <w:i w:val="false"/>
          <w:color w:val="000000"/>
          <w:sz w:val="28"/>
        </w:rPr>
        <w:t>
      1) Қазақстанның мүдделеріне қызмет етуге әзірлігі;</w:t>
      </w:r>
    </w:p>
    <w:bookmarkEnd w:id="538"/>
    <w:bookmarkStart w:name="z570" w:id="539"/>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bookmarkEnd w:id="539"/>
    <w:bookmarkStart w:name="z571" w:id="540"/>
    <w:p>
      <w:pPr>
        <w:spacing w:after="0"/>
        <w:ind w:left="0"/>
        <w:jc w:val="both"/>
      </w:pPr>
      <w:r>
        <w:rPr>
          <w:rFonts w:ascii="Times New Roman"/>
          <w:b w:val="false"/>
          <w:i w:val="false"/>
          <w:color w:val="000000"/>
          <w:sz w:val="28"/>
        </w:rPr>
        <w:t>
      3) әлеуметтік жауапкершілік және шешім қабылдай білу;</w:t>
      </w:r>
    </w:p>
    <w:bookmarkEnd w:id="540"/>
    <w:bookmarkStart w:name="z572" w:id="541"/>
    <w:p>
      <w:pPr>
        <w:spacing w:after="0"/>
        <w:ind w:left="0"/>
        <w:jc w:val="both"/>
      </w:pPr>
      <w:r>
        <w:rPr>
          <w:rFonts w:ascii="Times New Roman"/>
          <w:b w:val="false"/>
          <w:i w:val="false"/>
          <w:color w:val="000000"/>
          <w:sz w:val="28"/>
        </w:rPr>
        <w:t>
      4) мемлекеттік тілді меңгеру уәждемесі;</w:t>
      </w:r>
    </w:p>
    <w:bookmarkEnd w:id="541"/>
    <w:bookmarkStart w:name="z573" w:id="542"/>
    <w:p>
      <w:pPr>
        <w:spacing w:after="0"/>
        <w:ind w:left="0"/>
        <w:jc w:val="both"/>
      </w:pPr>
      <w:r>
        <w:rPr>
          <w:rFonts w:ascii="Times New Roman"/>
          <w:b w:val="false"/>
          <w:i w:val="false"/>
          <w:color w:val="000000"/>
          <w:sz w:val="28"/>
        </w:rPr>
        <w:t>
      5) Қазақстан халқының мәдениеті мен дәстүрлерін, әлемнің мәдени әралуандығын құрметтеу;</w:t>
      </w:r>
    </w:p>
    <w:bookmarkEnd w:id="542"/>
    <w:bookmarkStart w:name="z574" w:id="543"/>
    <w:p>
      <w:pPr>
        <w:spacing w:after="0"/>
        <w:ind w:left="0"/>
        <w:jc w:val="both"/>
      </w:pPr>
      <w:r>
        <w:rPr>
          <w:rFonts w:ascii="Times New Roman"/>
          <w:b w:val="false"/>
          <w:i w:val="false"/>
          <w:color w:val="000000"/>
          <w:sz w:val="28"/>
        </w:rPr>
        <w:t>
      6) рухани келісім мен төзімділік идеяларына бейімділік;</w:t>
      </w:r>
    </w:p>
    <w:bookmarkEnd w:id="543"/>
    <w:bookmarkStart w:name="z575" w:id="544"/>
    <w:p>
      <w:pPr>
        <w:spacing w:after="0"/>
        <w:ind w:left="0"/>
        <w:jc w:val="both"/>
      </w:pPr>
      <w:r>
        <w:rPr>
          <w:rFonts w:ascii="Times New Roman"/>
          <w:b w:val="false"/>
          <w:i w:val="false"/>
          <w:color w:val="000000"/>
          <w:sz w:val="28"/>
        </w:rPr>
        <w:t>
      7) қоршаған әлемге және экологиялық тепе-теңдікті сақтауға оң көзқарас;</w:t>
      </w:r>
    </w:p>
    <w:bookmarkEnd w:id="544"/>
    <w:bookmarkStart w:name="z576" w:id="545"/>
    <w:p>
      <w:pPr>
        <w:spacing w:after="0"/>
        <w:ind w:left="0"/>
        <w:jc w:val="both"/>
      </w:pPr>
      <w:r>
        <w:rPr>
          <w:rFonts w:ascii="Times New Roman"/>
          <w:b w:val="false"/>
          <w:i w:val="false"/>
          <w:color w:val="000000"/>
          <w:sz w:val="28"/>
        </w:rPr>
        <w:t>
      8) шығармашылық және сыни ойлау;</w:t>
      </w:r>
    </w:p>
    <w:bookmarkEnd w:id="545"/>
    <w:bookmarkStart w:name="z577" w:id="546"/>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білуі;</w:t>
      </w:r>
    </w:p>
    <w:bookmarkEnd w:id="546"/>
    <w:bookmarkStart w:name="z578" w:id="547"/>
    <w:p>
      <w:pPr>
        <w:spacing w:after="0"/>
        <w:ind w:left="0"/>
        <w:jc w:val="both"/>
      </w:pPr>
      <w:r>
        <w:rPr>
          <w:rFonts w:ascii="Times New Roman"/>
          <w:b w:val="false"/>
          <w:i w:val="false"/>
          <w:color w:val="000000"/>
          <w:sz w:val="28"/>
        </w:rPr>
        <w:t>
      10) өмір бойы білім алу және өзін-өзі жетілдіруге уәждемелеуі дамуы қажет.</w:t>
      </w:r>
    </w:p>
    <w:bookmarkEnd w:id="547"/>
    <w:bookmarkStart w:name="z579" w:id="548"/>
    <w:p>
      <w:pPr>
        <w:spacing w:after="0"/>
        <w:ind w:left="0"/>
        <w:jc w:val="both"/>
      </w:pPr>
      <w:r>
        <w:rPr>
          <w:rFonts w:ascii="Times New Roman"/>
          <w:b w:val="false"/>
          <w:i w:val="false"/>
          <w:color w:val="000000"/>
          <w:sz w:val="28"/>
        </w:rPr>
        <w:t>
      7. Жалпы орта білім берудің мақсаты:</w:t>
      </w:r>
    </w:p>
    <w:bookmarkEnd w:id="548"/>
    <w:bookmarkStart w:name="z580" w:id="549"/>
    <w:p>
      <w:pPr>
        <w:spacing w:after="0"/>
        <w:ind w:left="0"/>
        <w:jc w:val="both"/>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bookmarkEnd w:id="549"/>
    <w:bookmarkStart w:name="z581" w:id="550"/>
    <w:p>
      <w:pPr>
        <w:spacing w:after="0"/>
        <w:ind w:left="0"/>
        <w:jc w:val="both"/>
      </w:pPr>
      <w:r>
        <w:rPr>
          <w:rFonts w:ascii="Times New Roman"/>
          <w:b w:val="false"/>
          <w:i w:val="false"/>
          <w:color w:val="000000"/>
          <w:sz w:val="28"/>
        </w:rPr>
        <w:t>
      1) білімді функционалдықпен және шығармашылықпен қолдану;</w:t>
      </w:r>
    </w:p>
    <w:bookmarkEnd w:id="550"/>
    <w:bookmarkStart w:name="z582" w:id="551"/>
    <w:p>
      <w:pPr>
        <w:spacing w:after="0"/>
        <w:ind w:left="0"/>
        <w:jc w:val="both"/>
      </w:pPr>
      <w:r>
        <w:rPr>
          <w:rFonts w:ascii="Times New Roman"/>
          <w:b w:val="false"/>
          <w:i w:val="false"/>
          <w:color w:val="000000"/>
          <w:sz w:val="28"/>
        </w:rPr>
        <w:t>
      2) сын тұрғысынан ойлау;</w:t>
      </w:r>
    </w:p>
    <w:bookmarkEnd w:id="551"/>
    <w:bookmarkStart w:name="z583" w:id="552"/>
    <w:p>
      <w:pPr>
        <w:spacing w:after="0"/>
        <w:ind w:left="0"/>
        <w:jc w:val="both"/>
      </w:pPr>
      <w:r>
        <w:rPr>
          <w:rFonts w:ascii="Times New Roman"/>
          <w:b w:val="false"/>
          <w:i w:val="false"/>
          <w:color w:val="000000"/>
          <w:sz w:val="28"/>
        </w:rPr>
        <w:t>
      3) зерттеу жұмыстарын жүргізу;</w:t>
      </w:r>
    </w:p>
    <w:bookmarkEnd w:id="552"/>
    <w:bookmarkStart w:name="z584" w:id="553"/>
    <w:p>
      <w:pPr>
        <w:spacing w:after="0"/>
        <w:ind w:left="0"/>
        <w:jc w:val="both"/>
      </w:pPr>
      <w:r>
        <w:rPr>
          <w:rFonts w:ascii="Times New Roman"/>
          <w:b w:val="false"/>
          <w:i w:val="false"/>
          <w:color w:val="000000"/>
          <w:sz w:val="28"/>
        </w:rPr>
        <w:t>
      4) ақпараттық-коммуникациялық технологияларды қолдану;</w:t>
      </w:r>
    </w:p>
    <w:bookmarkEnd w:id="553"/>
    <w:bookmarkStart w:name="z585" w:id="554"/>
    <w:p>
      <w:pPr>
        <w:spacing w:after="0"/>
        <w:ind w:left="0"/>
        <w:jc w:val="both"/>
      </w:pPr>
      <w:r>
        <w:rPr>
          <w:rFonts w:ascii="Times New Roman"/>
          <w:b w:val="false"/>
          <w:i w:val="false"/>
          <w:color w:val="000000"/>
          <w:sz w:val="28"/>
        </w:rPr>
        <w:t>
      5) коммуникацияның түрлі тәсілдерін қолдану;</w:t>
      </w:r>
    </w:p>
    <w:bookmarkEnd w:id="554"/>
    <w:bookmarkStart w:name="z586" w:id="555"/>
    <w:p>
      <w:pPr>
        <w:spacing w:after="0"/>
        <w:ind w:left="0"/>
        <w:jc w:val="both"/>
      </w:pPr>
      <w:r>
        <w:rPr>
          <w:rFonts w:ascii="Times New Roman"/>
          <w:b w:val="false"/>
          <w:i w:val="false"/>
          <w:color w:val="000000"/>
          <w:sz w:val="28"/>
        </w:rPr>
        <w:t>
      6) топта және жеке жұмыс жасау білігі;</w:t>
      </w:r>
    </w:p>
    <w:bookmarkEnd w:id="555"/>
    <w:bookmarkStart w:name="z587" w:id="556"/>
    <w:p>
      <w:pPr>
        <w:spacing w:after="0"/>
        <w:ind w:left="0"/>
        <w:jc w:val="both"/>
      </w:pPr>
      <w:r>
        <w:rPr>
          <w:rFonts w:ascii="Times New Roman"/>
          <w:b w:val="false"/>
          <w:i w:val="false"/>
          <w:color w:val="000000"/>
          <w:sz w:val="28"/>
        </w:rPr>
        <w:t>
      7) мәселелерді шешуі және шешім қабылдау.</w:t>
      </w:r>
    </w:p>
    <w:bookmarkEnd w:id="556"/>
    <w:bookmarkStart w:name="z588" w:id="557"/>
    <w:p>
      <w:pPr>
        <w:spacing w:after="0"/>
        <w:ind w:left="0"/>
        <w:jc w:val="both"/>
      </w:pPr>
      <w:r>
        <w:rPr>
          <w:rFonts w:ascii="Times New Roman"/>
          <w:b w:val="false"/>
          <w:i w:val="false"/>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557"/>
    <w:bookmarkStart w:name="z589" w:id="558"/>
    <w:p>
      <w:pPr>
        <w:spacing w:after="0"/>
        <w:ind w:left="0"/>
        <w:jc w:val="both"/>
      </w:pPr>
      <w:r>
        <w:rPr>
          <w:rFonts w:ascii="Times New Roman"/>
          <w:b w:val="false"/>
          <w:i w:val="false"/>
          <w:color w:val="000000"/>
          <w:sz w:val="28"/>
        </w:rPr>
        <w:t>
      9. Жалпы орта білім берудің негізгі міндеттері:</w:t>
      </w:r>
    </w:p>
    <w:bookmarkEnd w:id="558"/>
    <w:bookmarkStart w:name="z590" w:id="559"/>
    <w:p>
      <w:pPr>
        <w:spacing w:after="0"/>
        <w:ind w:left="0"/>
        <w:jc w:val="both"/>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bookmarkEnd w:id="559"/>
    <w:bookmarkStart w:name="z591" w:id="560"/>
    <w:p>
      <w:pPr>
        <w:spacing w:after="0"/>
        <w:ind w:left="0"/>
        <w:jc w:val="both"/>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bookmarkEnd w:id="560"/>
    <w:bookmarkStart w:name="z592" w:id="561"/>
    <w:p>
      <w:pPr>
        <w:spacing w:after="0"/>
        <w:ind w:left="0"/>
        <w:jc w:val="both"/>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bookmarkEnd w:id="561"/>
    <w:bookmarkStart w:name="z593" w:id="562"/>
    <w:p>
      <w:pPr>
        <w:spacing w:after="0"/>
        <w:ind w:left="0"/>
        <w:jc w:val="both"/>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bookmarkEnd w:id="562"/>
    <w:bookmarkStart w:name="z594" w:id="563"/>
    <w:p>
      <w:pPr>
        <w:spacing w:after="0"/>
        <w:ind w:left="0"/>
        <w:jc w:val="both"/>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bookmarkEnd w:id="563"/>
    <w:bookmarkStart w:name="z595" w:id="564"/>
    <w:p>
      <w:pPr>
        <w:spacing w:after="0"/>
        <w:ind w:left="0"/>
        <w:jc w:val="both"/>
      </w:pPr>
      <w:r>
        <w:rPr>
          <w:rFonts w:ascii="Times New Roman"/>
          <w:b w:val="false"/>
          <w:i w:val="false"/>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bookmarkEnd w:id="564"/>
    <w:bookmarkStart w:name="z596" w:id="565"/>
    <w:p>
      <w:pPr>
        <w:spacing w:after="0"/>
        <w:ind w:left="0"/>
        <w:jc w:val="both"/>
      </w:pPr>
      <w:r>
        <w:rPr>
          <w:rFonts w:ascii="Times New Roman"/>
          <w:b w:val="false"/>
          <w:i w:val="false"/>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565"/>
    <w:bookmarkStart w:name="z597" w:id="566"/>
    <w:p>
      <w:pPr>
        <w:spacing w:after="0"/>
        <w:ind w:left="0"/>
        <w:jc w:val="both"/>
      </w:pPr>
      <w:r>
        <w:rPr>
          <w:rFonts w:ascii="Times New Roman"/>
          <w:b w:val="false"/>
          <w:i w:val="false"/>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566"/>
    <w:bookmarkStart w:name="z598" w:id="567"/>
    <w:p>
      <w:pPr>
        <w:spacing w:after="0"/>
        <w:ind w:left="0"/>
        <w:jc w:val="both"/>
      </w:pPr>
      <w:r>
        <w:rPr>
          <w:rFonts w:ascii="Times New Roman"/>
          <w:b w:val="false"/>
          <w:i w:val="false"/>
          <w:color w:val="000000"/>
          <w:sz w:val="28"/>
        </w:rPr>
        <w:t>
      1) қазіргі қоғамның серпінді сұраныстарына және ғылымның даму деңгейлеріне сәйкес болу;</w:t>
      </w:r>
    </w:p>
    <w:bookmarkEnd w:id="567"/>
    <w:bookmarkStart w:name="z599" w:id="568"/>
    <w:p>
      <w:pPr>
        <w:spacing w:after="0"/>
        <w:ind w:left="0"/>
        <w:jc w:val="both"/>
      </w:pPr>
      <w:r>
        <w:rPr>
          <w:rFonts w:ascii="Times New Roman"/>
          <w:b w:val="false"/>
          <w:i w:val="false"/>
          <w:color w:val="000000"/>
          <w:sz w:val="28"/>
        </w:rPr>
        <w:t>
      2) сын тұрғысынан, шығармашылықпен және позитивті ойлауды дамыту;</w:t>
      </w:r>
    </w:p>
    <w:bookmarkEnd w:id="568"/>
    <w:bookmarkStart w:name="z600" w:id="569"/>
    <w:p>
      <w:pPr>
        <w:spacing w:after="0"/>
        <w:ind w:left="0"/>
        <w:jc w:val="both"/>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bookmarkEnd w:id="569"/>
    <w:bookmarkStart w:name="z601" w:id="570"/>
    <w:p>
      <w:pPr>
        <w:spacing w:after="0"/>
        <w:ind w:left="0"/>
        <w:jc w:val="both"/>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bookmarkEnd w:id="570"/>
    <w:bookmarkStart w:name="z602" w:id="571"/>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bookmarkEnd w:id="571"/>
    <w:bookmarkStart w:name="z603" w:id="572"/>
    <w:p>
      <w:pPr>
        <w:spacing w:after="0"/>
        <w:ind w:left="0"/>
        <w:jc w:val="both"/>
      </w:pPr>
      <w:r>
        <w:rPr>
          <w:rFonts w:ascii="Times New Roman"/>
          <w:b w:val="false"/>
          <w:i w:val="false"/>
          <w:color w:val="000000"/>
          <w:sz w:val="28"/>
        </w:rPr>
        <w:t>
      6) оқытудың, тәрбиелеумен дамытудың біртұтастығын қамтамасыз ету.</w:t>
      </w:r>
    </w:p>
    <w:bookmarkEnd w:id="572"/>
    <w:bookmarkStart w:name="z604" w:id="573"/>
    <w:p>
      <w:pPr>
        <w:spacing w:after="0"/>
        <w:ind w:left="0"/>
        <w:jc w:val="both"/>
      </w:pPr>
      <w:r>
        <w:rPr>
          <w:rFonts w:ascii="Times New Roman"/>
          <w:b w:val="false"/>
          <w:i w:val="false"/>
          <w:color w:val="000000"/>
          <w:sz w:val="28"/>
        </w:rPr>
        <w:t>
      13. Білім алушылардың міндетті оқу пәндерін оқумен қатар инвариантты компонентте оқытудың тереңдетілген және стандартты деңгейлеріндегі бейіндік оқу пәндерін таңдауы қарастырылған.     </w:t>
      </w:r>
    </w:p>
    <w:bookmarkEnd w:id="573"/>
    <w:bookmarkStart w:name="z605" w:id="574"/>
    <w:p>
      <w:pPr>
        <w:spacing w:after="0"/>
        <w:ind w:left="0"/>
        <w:jc w:val="both"/>
      </w:pPr>
      <w:r>
        <w:rPr>
          <w:rFonts w:ascii="Times New Roman"/>
          <w:b w:val="false"/>
          <w:i w:val="false"/>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574"/>
    <w:bookmarkStart w:name="z606" w:id="575"/>
    <w:p>
      <w:pPr>
        <w:spacing w:after="0"/>
        <w:ind w:left="0"/>
        <w:jc w:val="both"/>
      </w:pPr>
      <w:r>
        <w:rPr>
          <w:rFonts w:ascii="Times New Roman"/>
          <w:b w:val="false"/>
          <w:i w:val="false"/>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575"/>
    <w:bookmarkStart w:name="z607" w:id="576"/>
    <w:p>
      <w:pPr>
        <w:spacing w:after="0"/>
        <w:ind w:left="0"/>
        <w:jc w:val="both"/>
      </w:pPr>
      <w:r>
        <w:rPr>
          <w:rFonts w:ascii="Times New Roman"/>
          <w:b w:val="false"/>
          <w:i w:val="false"/>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576"/>
    <w:bookmarkStart w:name="z608" w:id="577"/>
    <w:p>
      <w:pPr>
        <w:spacing w:after="0"/>
        <w:ind w:left="0"/>
        <w:jc w:val="both"/>
      </w:pPr>
      <w:r>
        <w:rPr>
          <w:rFonts w:ascii="Times New Roman"/>
          <w:b w:val="false"/>
          <w:i w:val="false"/>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577"/>
    <w:bookmarkStart w:name="z609" w:id="578"/>
    <w:p>
      <w:pPr>
        <w:spacing w:after="0"/>
        <w:ind w:left="0"/>
        <w:jc w:val="both"/>
      </w:pPr>
      <w:r>
        <w:rPr>
          <w:rFonts w:ascii="Times New Roman"/>
          <w:b w:val="false"/>
          <w:i w:val="false"/>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578"/>
    <w:bookmarkStart w:name="z610" w:id="579"/>
    <w:p>
      <w:pPr>
        <w:spacing w:after="0"/>
        <w:ind w:left="0"/>
        <w:jc w:val="both"/>
      </w:pPr>
      <w:r>
        <w:rPr>
          <w:rFonts w:ascii="Times New Roman"/>
          <w:b w:val="false"/>
          <w:i w:val="false"/>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579"/>
    <w:bookmarkStart w:name="z611" w:id="580"/>
    <w:p>
      <w:pPr>
        <w:spacing w:after="0"/>
        <w:ind w:left="0"/>
        <w:jc w:val="both"/>
      </w:pPr>
      <w:r>
        <w:rPr>
          <w:rFonts w:ascii="Times New Roman"/>
          <w:b w:val="false"/>
          <w:i w:val="false"/>
          <w:color w:val="000000"/>
          <w:sz w:val="28"/>
        </w:rPr>
        <w:t>
      20. Үштілді білім беру іс жүзінде:</w:t>
      </w:r>
    </w:p>
    <w:bookmarkEnd w:id="580"/>
    <w:bookmarkStart w:name="z612" w:id="581"/>
    <w:p>
      <w:pPr>
        <w:spacing w:after="0"/>
        <w:ind w:left="0"/>
        <w:jc w:val="both"/>
      </w:pPr>
      <w:r>
        <w:rPr>
          <w:rFonts w:ascii="Times New Roman"/>
          <w:b w:val="false"/>
          <w:i w:val="false"/>
          <w:color w:val="000000"/>
          <w:sz w:val="28"/>
        </w:rPr>
        <w:t>
      1) қазақ, орыс және шетел тілдерін деңгейлік меңгеру;</w:t>
      </w:r>
    </w:p>
    <w:bookmarkEnd w:id="581"/>
    <w:bookmarkStart w:name="z613" w:id="582"/>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bookmarkEnd w:id="582"/>
    <w:bookmarkStart w:name="z614" w:id="583"/>
    <w:p>
      <w:pPr>
        <w:spacing w:after="0"/>
        <w:ind w:left="0"/>
        <w:jc w:val="both"/>
      </w:pPr>
      <w:r>
        <w:rPr>
          <w:rFonts w:ascii="Times New Roman"/>
          <w:b w:val="false"/>
          <w:i w:val="false"/>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bookmarkEnd w:id="583"/>
    <w:bookmarkStart w:name="z615" w:id="584"/>
    <w:p>
      <w:pPr>
        <w:spacing w:after="0"/>
        <w:ind w:left="0"/>
        <w:jc w:val="both"/>
      </w:pPr>
      <w:r>
        <w:rPr>
          <w:rFonts w:ascii="Times New Roman"/>
          <w:b w:val="false"/>
          <w:i w:val="false"/>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bookmarkEnd w:id="584"/>
    <w:bookmarkStart w:name="z616" w:id="585"/>
    <w:p>
      <w:pPr>
        <w:spacing w:after="0"/>
        <w:ind w:left="0"/>
        <w:jc w:val="both"/>
      </w:pPr>
      <w:r>
        <w:rPr>
          <w:rFonts w:ascii="Times New Roman"/>
          <w:b w:val="false"/>
          <w:i w:val="false"/>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585"/>
    <w:bookmarkStart w:name="z617" w:id="586"/>
    <w:p>
      <w:pPr>
        <w:spacing w:after="0"/>
        <w:ind w:left="0"/>
        <w:jc w:val="both"/>
      </w:pPr>
      <w:r>
        <w:rPr>
          <w:rFonts w:ascii="Times New Roman"/>
          <w:b w:val="false"/>
          <w:i w:val="false"/>
          <w:color w:val="000000"/>
          <w:sz w:val="28"/>
        </w:rPr>
        <w:t>
      23. Бейінді оқытудың барлық бағыттары үшін міндетті оқу пәндері бойынша мазмұны.</w:t>
      </w:r>
    </w:p>
    <w:bookmarkEnd w:id="586"/>
    <w:bookmarkStart w:name="z618" w:id="587"/>
    <w:p>
      <w:pPr>
        <w:spacing w:after="0"/>
        <w:ind w:left="0"/>
        <w:jc w:val="both"/>
      </w:pPr>
      <w:r>
        <w:rPr>
          <w:rFonts w:ascii="Times New Roman"/>
          <w:b w:val="false"/>
          <w:i w:val="false"/>
          <w:color w:val="000000"/>
          <w:sz w:val="28"/>
        </w:rPr>
        <w:t>
      1) "Қазақ тілі", "Қазақ әдебиет" (оқыту қазақ тілінде жүргізілетін сыныптар үшін) / "Орыс тілі", "Орыс әдебиеті" (оқыту орыс тілінде жүргізілетін сыныптар үшін)/ "Ана тілі", "Әдебиет" (оқыту ұйғыр/өзбек/тәжік тілінде жүргізілетін сыныптар үшін).</w:t>
      </w:r>
    </w:p>
    <w:bookmarkEnd w:id="587"/>
    <w:bookmarkStart w:name="z619" w:id="588"/>
    <w:p>
      <w:pPr>
        <w:spacing w:after="0"/>
        <w:ind w:left="0"/>
        <w:jc w:val="both"/>
      </w:pPr>
      <w:r>
        <w:rPr>
          <w:rFonts w:ascii="Times New Roman"/>
          <w:b w:val="false"/>
          <w:i w:val="false"/>
          <w:color w:val="000000"/>
          <w:sz w:val="28"/>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bookmarkEnd w:id="588"/>
    <w:bookmarkStart w:name="z620" w:id="589"/>
    <w:p>
      <w:pPr>
        <w:spacing w:after="0"/>
        <w:ind w:left="0"/>
        <w:jc w:val="both"/>
      </w:pPr>
      <w:r>
        <w:rPr>
          <w:rFonts w:ascii="Times New Roman"/>
          <w:b w:val="false"/>
          <w:i w:val="false"/>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bookmarkEnd w:id="589"/>
    <w:bookmarkStart w:name="z621" w:id="590"/>
    <w:p>
      <w:pPr>
        <w:spacing w:after="0"/>
        <w:ind w:left="0"/>
        <w:jc w:val="both"/>
      </w:pPr>
      <w:r>
        <w:rPr>
          <w:rFonts w:ascii="Times New Roman"/>
          <w:b w:val="false"/>
          <w:i w:val="false"/>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bookmarkEnd w:id="590"/>
    <w:bookmarkStart w:name="z622" w:id="591"/>
    <w:p>
      <w:pPr>
        <w:spacing w:after="0"/>
        <w:ind w:left="0"/>
        <w:jc w:val="both"/>
      </w:pPr>
      <w:r>
        <w:rPr>
          <w:rFonts w:ascii="Times New Roman"/>
          <w:b w:val="false"/>
          <w:i w:val="false"/>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bookmarkEnd w:id="591"/>
    <w:bookmarkStart w:name="z623" w:id="592"/>
    <w:p>
      <w:pPr>
        <w:spacing w:after="0"/>
        <w:ind w:left="0"/>
        <w:jc w:val="both"/>
      </w:pPr>
      <w:r>
        <w:rPr>
          <w:rFonts w:ascii="Times New Roman"/>
          <w:b w:val="false"/>
          <w:i w:val="false"/>
          <w:color w:val="000000"/>
          <w:sz w:val="28"/>
        </w:rPr>
        <w:t>
      2) "Қазақ тілі мен әдебиеті" (оқыту қазақ тілінде жүргізілмейтін сыныптар үшін) / "Орыс тілі мен әдебиеті" (оқыту орыс тілінде жүргізілмейтін сыныптар үшін).</w:t>
      </w:r>
    </w:p>
    <w:bookmarkEnd w:id="592"/>
    <w:bookmarkStart w:name="z624" w:id="593"/>
    <w:p>
      <w:pPr>
        <w:spacing w:after="0"/>
        <w:ind w:left="0"/>
        <w:jc w:val="both"/>
      </w:pPr>
      <w:r>
        <w:rPr>
          <w:rFonts w:ascii="Times New Roman"/>
          <w:b w:val="false"/>
          <w:i w:val="false"/>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bookmarkEnd w:id="593"/>
    <w:bookmarkStart w:name="z625" w:id="594"/>
    <w:p>
      <w:pPr>
        <w:spacing w:after="0"/>
        <w:ind w:left="0"/>
        <w:jc w:val="both"/>
      </w:pPr>
      <w:r>
        <w:rPr>
          <w:rFonts w:ascii="Times New Roman"/>
          <w:b w:val="false"/>
          <w:i w:val="false"/>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bookmarkEnd w:id="594"/>
    <w:bookmarkStart w:name="z626" w:id="595"/>
    <w:p>
      <w:pPr>
        <w:spacing w:after="0"/>
        <w:ind w:left="0"/>
        <w:jc w:val="both"/>
      </w:pPr>
      <w:r>
        <w:rPr>
          <w:rFonts w:ascii="Times New Roman"/>
          <w:b w:val="false"/>
          <w:i w:val="false"/>
          <w:color w:val="000000"/>
          <w:sz w:val="28"/>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bookmarkEnd w:id="595"/>
    <w:bookmarkStart w:name="z627" w:id="596"/>
    <w:p>
      <w:pPr>
        <w:spacing w:after="0"/>
        <w:ind w:left="0"/>
        <w:jc w:val="both"/>
      </w:pPr>
      <w:r>
        <w:rPr>
          <w:rFonts w:ascii="Times New Roman"/>
          <w:b w:val="false"/>
          <w:i w:val="false"/>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bookmarkEnd w:id="596"/>
    <w:bookmarkStart w:name="z628" w:id="597"/>
    <w:p>
      <w:pPr>
        <w:spacing w:after="0"/>
        <w:ind w:left="0"/>
        <w:jc w:val="both"/>
      </w:pPr>
      <w:r>
        <w:rPr>
          <w:rFonts w:ascii="Times New Roman"/>
          <w:b w:val="false"/>
          <w:i w:val="false"/>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bookmarkEnd w:id="597"/>
    <w:bookmarkStart w:name="z629" w:id="598"/>
    <w:p>
      <w:pPr>
        <w:spacing w:after="0"/>
        <w:ind w:left="0"/>
        <w:jc w:val="both"/>
      </w:pPr>
      <w:r>
        <w:rPr>
          <w:rFonts w:ascii="Times New Roman"/>
          <w:b w:val="false"/>
          <w:i w:val="false"/>
          <w:color w:val="000000"/>
          <w:sz w:val="28"/>
        </w:rPr>
        <w:t>
      3) "Шетел тілі"</w:t>
      </w:r>
    </w:p>
    <w:bookmarkEnd w:id="598"/>
    <w:bookmarkStart w:name="z630" w:id="599"/>
    <w:p>
      <w:pPr>
        <w:spacing w:after="0"/>
        <w:ind w:left="0"/>
        <w:jc w:val="both"/>
      </w:pPr>
      <w:r>
        <w:rPr>
          <w:rFonts w:ascii="Times New Roman"/>
          <w:b w:val="false"/>
          <w:i w:val="false"/>
          <w:color w:val="000000"/>
          <w:sz w:val="28"/>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bookmarkEnd w:id="599"/>
    <w:bookmarkStart w:name="z631" w:id="600"/>
    <w:p>
      <w:pPr>
        <w:spacing w:after="0"/>
        <w:ind w:left="0"/>
        <w:jc w:val="both"/>
      </w:pPr>
      <w:r>
        <w:rPr>
          <w:rFonts w:ascii="Times New Roman"/>
          <w:b w:val="false"/>
          <w:i w:val="false"/>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bookmarkEnd w:id="600"/>
    <w:bookmarkStart w:name="z632" w:id="601"/>
    <w:p>
      <w:pPr>
        <w:spacing w:after="0"/>
        <w:ind w:left="0"/>
        <w:jc w:val="both"/>
      </w:pPr>
      <w:r>
        <w:rPr>
          <w:rFonts w:ascii="Times New Roman"/>
          <w:b w:val="false"/>
          <w:i w:val="false"/>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bookmarkEnd w:id="601"/>
    <w:bookmarkStart w:name="z633" w:id="602"/>
    <w:p>
      <w:pPr>
        <w:spacing w:after="0"/>
        <w:ind w:left="0"/>
        <w:jc w:val="both"/>
      </w:pPr>
      <w:r>
        <w:rPr>
          <w:rFonts w:ascii="Times New Roman"/>
          <w:b w:val="false"/>
          <w:i w:val="false"/>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bookmarkEnd w:id="602"/>
    <w:bookmarkStart w:name="z634" w:id="603"/>
    <w:p>
      <w:pPr>
        <w:spacing w:after="0"/>
        <w:ind w:left="0"/>
        <w:jc w:val="both"/>
      </w:pPr>
      <w:r>
        <w:rPr>
          <w:rFonts w:ascii="Times New Roman"/>
          <w:b w:val="false"/>
          <w:i w:val="false"/>
          <w:color w:val="000000"/>
          <w:sz w:val="28"/>
        </w:rPr>
        <w:t>
      4) "Алгебра және анализ бастамалары", "Геометрия".</w:t>
      </w:r>
    </w:p>
    <w:bookmarkEnd w:id="603"/>
    <w:bookmarkStart w:name="z635" w:id="604"/>
    <w:p>
      <w:pPr>
        <w:spacing w:after="0"/>
        <w:ind w:left="0"/>
        <w:jc w:val="both"/>
      </w:pPr>
      <w:r>
        <w:rPr>
          <w:rFonts w:ascii="Times New Roman"/>
          <w:b w:val="false"/>
          <w:i w:val="false"/>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bookmarkEnd w:id="604"/>
    <w:bookmarkStart w:name="z636" w:id="605"/>
    <w:p>
      <w:pPr>
        <w:spacing w:after="0"/>
        <w:ind w:left="0"/>
        <w:jc w:val="both"/>
      </w:pPr>
      <w:r>
        <w:rPr>
          <w:rFonts w:ascii="Times New Roman"/>
          <w:b w:val="false"/>
          <w:i w:val="false"/>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bookmarkEnd w:id="605"/>
    <w:bookmarkStart w:name="z637" w:id="606"/>
    <w:p>
      <w:pPr>
        <w:spacing w:after="0"/>
        <w:ind w:left="0"/>
        <w:jc w:val="both"/>
      </w:pPr>
      <w:r>
        <w:rPr>
          <w:rFonts w:ascii="Times New Roman"/>
          <w:b w:val="false"/>
          <w:i w:val="false"/>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bookmarkEnd w:id="606"/>
    <w:bookmarkStart w:name="z638" w:id="607"/>
    <w:p>
      <w:pPr>
        <w:spacing w:after="0"/>
        <w:ind w:left="0"/>
        <w:jc w:val="both"/>
      </w:pPr>
      <w:r>
        <w:rPr>
          <w:rFonts w:ascii="Times New Roman"/>
          <w:b w:val="false"/>
          <w:i w:val="false"/>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bookmarkEnd w:id="607"/>
    <w:bookmarkStart w:name="z639" w:id="608"/>
    <w:p>
      <w:pPr>
        <w:spacing w:after="0"/>
        <w:ind w:left="0"/>
        <w:jc w:val="both"/>
      </w:pPr>
      <w:r>
        <w:rPr>
          <w:rFonts w:ascii="Times New Roman"/>
          <w:b w:val="false"/>
          <w:i w:val="false"/>
          <w:color w:val="000000"/>
          <w:sz w:val="28"/>
        </w:rPr>
        <w:t>
      5) "Информатика".</w:t>
      </w:r>
    </w:p>
    <w:bookmarkEnd w:id="608"/>
    <w:bookmarkStart w:name="z640" w:id="609"/>
    <w:p>
      <w:pPr>
        <w:spacing w:after="0"/>
        <w:ind w:left="0"/>
        <w:jc w:val="both"/>
      </w:pPr>
      <w:r>
        <w:rPr>
          <w:rFonts w:ascii="Times New Roman"/>
          <w:b w:val="false"/>
          <w:i w:val="false"/>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bookmarkEnd w:id="609"/>
    <w:bookmarkStart w:name="z641" w:id="610"/>
    <w:p>
      <w:pPr>
        <w:spacing w:after="0"/>
        <w:ind w:left="0"/>
        <w:jc w:val="both"/>
      </w:pPr>
      <w:r>
        <w:rPr>
          <w:rFonts w:ascii="Times New Roman"/>
          <w:b w:val="false"/>
          <w:i w:val="false"/>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bookmarkEnd w:id="610"/>
    <w:bookmarkStart w:name="z642" w:id="611"/>
    <w:p>
      <w:pPr>
        <w:spacing w:after="0"/>
        <w:ind w:left="0"/>
        <w:jc w:val="both"/>
      </w:pPr>
      <w:r>
        <w:rPr>
          <w:rFonts w:ascii="Times New Roman"/>
          <w:b w:val="false"/>
          <w:i w:val="false"/>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bookmarkEnd w:id="611"/>
    <w:bookmarkStart w:name="z643" w:id="612"/>
    <w:p>
      <w:pPr>
        <w:spacing w:after="0"/>
        <w:ind w:left="0"/>
        <w:jc w:val="both"/>
      </w:pPr>
      <w:r>
        <w:rPr>
          <w:rFonts w:ascii="Times New Roman"/>
          <w:b w:val="false"/>
          <w:i w:val="false"/>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bookmarkEnd w:id="612"/>
    <w:bookmarkStart w:name="z644" w:id="613"/>
    <w:p>
      <w:pPr>
        <w:spacing w:after="0"/>
        <w:ind w:left="0"/>
        <w:jc w:val="both"/>
      </w:pPr>
      <w:r>
        <w:rPr>
          <w:rFonts w:ascii="Times New Roman"/>
          <w:b w:val="false"/>
          <w:i w:val="false"/>
          <w:color w:val="000000"/>
          <w:sz w:val="28"/>
        </w:rPr>
        <w:t>
      6) Қазақстан тарихы:</w:t>
      </w:r>
    </w:p>
    <w:bookmarkEnd w:id="613"/>
    <w:bookmarkStart w:name="z645" w:id="614"/>
    <w:p>
      <w:pPr>
        <w:spacing w:after="0"/>
        <w:ind w:left="0"/>
        <w:jc w:val="both"/>
      </w:pPr>
      <w:r>
        <w:rPr>
          <w:rFonts w:ascii="Times New Roman"/>
          <w:b w:val="false"/>
          <w:i w:val="false"/>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bookmarkEnd w:id="614"/>
    <w:bookmarkStart w:name="z646" w:id="615"/>
    <w:p>
      <w:pPr>
        <w:spacing w:after="0"/>
        <w:ind w:left="0"/>
        <w:jc w:val="both"/>
      </w:pPr>
      <w:r>
        <w:rPr>
          <w:rFonts w:ascii="Times New Roman"/>
          <w:b w:val="false"/>
          <w:i w:val="false"/>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bookmarkEnd w:id="615"/>
    <w:bookmarkStart w:name="z647" w:id="616"/>
    <w:p>
      <w:pPr>
        <w:spacing w:after="0"/>
        <w:ind w:left="0"/>
        <w:jc w:val="both"/>
      </w:pPr>
      <w:r>
        <w:rPr>
          <w:rFonts w:ascii="Times New Roman"/>
          <w:b w:val="false"/>
          <w:i w:val="false"/>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bookmarkEnd w:id="616"/>
    <w:bookmarkStart w:name="z648" w:id="617"/>
    <w:p>
      <w:pPr>
        <w:spacing w:after="0"/>
        <w:ind w:left="0"/>
        <w:jc w:val="both"/>
      </w:pPr>
      <w:r>
        <w:rPr>
          <w:rFonts w:ascii="Times New Roman"/>
          <w:b w:val="false"/>
          <w:i w:val="false"/>
          <w:color w:val="000000"/>
          <w:sz w:val="28"/>
        </w:rPr>
        <w:t>
      7) "Дене шынықтыру":</w:t>
      </w:r>
    </w:p>
    <w:bookmarkEnd w:id="617"/>
    <w:bookmarkStart w:name="z649" w:id="618"/>
    <w:p>
      <w:pPr>
        <w:spacing w:after="0"/>
        <w:ind w:left="0"/>
        <w:jc w:val="both"/>
      </w:pPr>
      <w:r>
        <w:rPr>
          <w:rFonts w:ascii="Times New Roman"/>
          <w:b w:val="false"/>
          <w:i w:val="false"/>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bookmarkEnd w:id="618"/>
    <w:bookmarkStart w:name="z650" w:id="619"/>
    <w:p>
      <w:pPr>
        <w:spacing w:after="0"/>
        <w:ind w:left="0"/>
        <w:jc w:val="both"/>
      </w:pPr>
      <w:r>
        <w:rPr>
          <w:rFonts w:ascii="Times New Roman"/>
          <w:b w:val="false"/>
          <w:i w:val="false"/>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bookmarkEnd w:id="619"/>
    <w:bookmarkStart w:name="z651" w:id="620"/>
    <w:p>
      <w:pPr>
        <w:spacing w:after="0"/>
        <w:ind w:left="0"/>
        <w:jc w:val="both"/>
      </w:pPr>
      <w:r>
        <w:rPr>
          <w:rFonts w:ascii="Times New Roman"/>
          <w:b w:val="false"/>
          <w:i w:val="false"/>
          <w:color w:val="000000"/>
          <w:sz w:val="28"/>
        </w:rPr>
        <w:t>
      8) "Алғашқы әскери және технологиялық дайындық":</w:t>
      </w:r>
    </w:p>
    <w:bookmarkEnd w:id="620"/>
    <w:bookmarkStart w:name="z652" w:id="621"/>
    <w:p>
      <w:pPr>
        <w:spacing w:after="0"/>
        <w:ind w:left="0"/>
        <w:jc w:val="both"/>
      </w:pPr>
      <w:r>
        <w:rPr>
          <w:rFonts w:ascii="Times New Roman"/>
          <w:b w:val="false"/>
          <w:i w:val="false"/>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bookmarkEnd w:id="621"/>
    <w:bookmarkStart w:name="z653" w:id="622"/>
    <w:p>
      <w:pPr>
        <w:spacing w:after="0"/>
        <w:ind w:left="0"/>
        <w:jc w:val="both"/>
      </w:pPr>
      <w:r>
        <w:rPr>
          <w:rFonts w:ascii="Times New Roman"/>
          <w:b w:val="false"/>
          <w:i w:val="false"/>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bookmarkEnd w:id="622"/>
    <w:bookmarkStart w:name="z654" w:id="623"/>
    <w:p>
      <w:pPr>
        <w:spacing w:after="0"/>
        <w:ind w:left="0"/>
        <w:jc w:val="both"/>
      </w:pPr>
      <w:r>
        <w:rPr>
          <w:rFonts w:ascii="Times New Roman"/>
          <w:b w:val="false"/>
          <w:i w:val="false"/>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bookmarkEnd w:id="623"/>
    <w:bookmarkStart w:name="z655" w:id="624"/>
    <w:p>
      <w:pPr>
        <w:spacing w:after="0"/>
        <w:ind w:left="0"/>
        <w:jc w:val="both"/>
      </w:pPr>
      <w:r>
        <w:rPr>
          <w:rFonts w:ascii="Times New Roman"/>
          <w:b w:val="false"/>
          <w:i w:val="false"/>
          <w:color w:val="000000"/>
          <w:sz w:val="28"/>
        </w:rPr>
        <w:t>
      24. Жаратылыстану-математикалық бағыттағы оқытудың тереңдетілген деңгейіндегі оқу пәндері бойынша білім мазмұны.</w:t>
      </w:r>
    </w:p>
    <w:bookmarkEnd w:id="624"/>
    <w:bookmarkStart w:name="z656" w:id="625"/>
    <w:p>
      <w:pPr>
        <w:spacing w:after="0"/>
        <w:ind w:left="0"/>
        <w:jc w:val="both"/>
      </w:pPr>
      <w:r>
        <w:rPr>
          <w:rFonts w:ascii="Times New Roman"/>
          <w:b w:val="false"/>
          <w:i w:val="false"/>
          <w:color w:val="000000"/>
          <w:sz w:val="28"/>
        </w:rPr>
        <w:t>
      1) "Биология".</w:t>
      </w:r>
    </w:p>
    <w:bookmarkEnd w:id="625"/>
    <w:bookmarkStart w:name="z657" w:id="626"/>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bookmarkEnd w:id="626"/>
    <w:bookmarkStart w:name="z658" w:id="627"/>
    <w:p>
      <w:pPr>
        <w:spacing w:after="0"/>
        <w:ind w:left="0"/>
        <w:jc w:val="both"/>
      </w:pPr>
      <w:r>
        <w:rPr>
          <w:rFonts w:ascii="Times New Roman"/>
          <w:b w:val="false"/>
          <w:i w:val="false"/>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bookmarkEnd w:id="627"/>
    <w:bookmarkStart w:name="z659" w:id="628"/>
    <w:p>
      <w:pPr>
        <w:spacing w:after="0"/>
        <w:ind w:left="0"/>
        <w:jc w:val="both"/>
      </w:pPr>
      <w:r>
        <w:rPr>
          <w:rFonts w:ascii="Times New Roman"/>
          <w:b w:val="false"/>
          <w:i w:val="false"/>
          <w:color w:val="000000"/>
          <w:sz w:val="28"/>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End w:id="628"/>
    <w:bookmarkStart w:name="z660" w:id="629"/>
    <w:p>
      <w:pPr>
        <w:spacing w:after="0"/>
        <w:ind w:left="0"/>
        <w:jc w:val="both"/>
      </w:pPr>
      <w:r>
        <w:rPr>
          <w:rFonts w:ascii="Times New Roman"/>
          <w:b w:val="false"/>
          <w:i w:val="false"/>
          <w:color w:val="000000"/>
          <w:sz w:val="28"/>
        </w:rPr>
        <w:t xml:space="preserve">
      2) "Химия". </w:t>
      </w:r>
    </w:p>
    <w:bookmarkEnd w:id="629"/>
    <w:bookmarkStart w:name="z661" w:id="630"/>
    <w:p>
      <w:pPr>
        <w:spacing w:after="0"/>
        <w:ind w:left="0"/>
        <w:jc w:val="both"/>
      </w:pPr>
      <w:r>
        <w:rPr>
          <w:rFonts w:ascii="Times New Roman"/>
          <w:b w:val="false"/>
          <w:i w:val="false"/>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bookmarkEnd w:id="630"/>
    <w:bookmarkStart w:name="z662" w:id="631"/>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bookmarkEnd w:id="631"/>
    <w:bookmarkStart w:name="z663" w:id="632"/>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bookmarkEnd w:id="632"/>
    <w:bookmarkStart w:name="z664" w:id="633"/>
    <w:p>
      <w:pPr>
        <w:spacing w:after="0"/>
        <w:ind w:left="0"/>
        <w:jc w:val="both"/>
      </w:pPr>
      <w:r>
        <w:rPr>
          <w:rFonts w:ascii="Times New Roman"/>
          <w:b w:val="false"/>
          <w:i w:val="false"/>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bookmarkEnd w:id="633"/>
    <w:bookmarkStart w:name="z665" w:id="634"/>
    <w:p>
      <w:pPr>
        <w:spacing w:after="0"/>
        <w:ind w:left="0"/>
        <w:jc w:val="both"/>
      </w:pPr>
      <w:r>
        <w:rPr>
          <w:rFonts w:ascii="Times New Roman"/>
          <w:b w:val="false"/>
          <w:i w:val="false"/>
          <w:color w:val="000000"/>
          <w:sz w:val="28"/>
        </w:rPr>
        <w:t>
      3) "Физика".</w:t>
      </w:r>
    </w:p>
    <w:bookmarkEnd w:id="634"/>
    <w:bookmarkStart w:name="z666" w:id="635"/>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bookmarkEnd w:id="635"/>
    <w:bookmarkStart w:name="z667" w:id="636"/>
    <w:p>
      <w:pPr>
        <w:spacing w:after="0"/>
        <w:ind w:left="0"/>
        <w:jc w:val="both"/>
      </w:pPr>
      <w:r>
        <w:rPr>
          <w:rFonts w:ascii="Times New Roman"/>
          <w:b w:val="false"/>
          <w:i w:val="false"/>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bookmarkEnd w:id="636"/>
    <w:bookmarkStart w:name="z668" w:id="637"/>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bookmarkEnd w:id="637"/>
    <w:bookmarkStart w:name="z669" w:id="638"/>
    <w:p>
      <w:pPr>
        <w:spacing w:after="0"/>
        <w:ind w:left="0"/>
        <w:jc w:val="both"/>
      </w:pPr>
      <w:r>
        <w:rPr>
          <w:rFonts w:ascii="Times New Roman"/>
          <w:b w:val="false"/>
          <w:i w:val="false"/>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bookmarkEnd w:id="638"/>
    <w:bookmarkStart w:name="z670" w:id="639"/>
    <w:p>
      <w:pPr>
        <w:spacing w:after="0"/>
        <w:ind w:left="0"/>
        <w:jc w:val="both"/>
      </w:pPr>
      <w:r>
        <w:rPr>
          <w:rFonts w:ascii="Times New Roman"/>
          <w:b w:val="false"/>
          <w:i w:val="false"/>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bookmarkEnd w:id="639"/>
    <w:bookmarkStart w:name="z671" w:id="640"/>
    <w:p>
      <w:pPr>
        <w:spacing w:after="0"/>
        <w:ind w:left="0"/>
        <w:jc w:val="both"/>
      </w:pPr>
      <w:r>
        <w:rPr>
          <w:rFonts w:ascii="Times New Roman"/>
          <w:b w:val="false"/>
          <w:i w:val="false"/>
          <w:color w:val="000000"/>
          <w:sz w:val="28"/>
        </w:rPr>
        <w:t>
      4) "География".</w:t>
      </w:r>
    </w:p>
    <w:bookmarkEnd w:id="640"/>
    <w:bookmarkStart w:name="z672" w:id="641"/>
    <w:p>
      <w:pPr>
        <w:spacing w:after="0"/>
        <w:ind w:left="0"/>
        <w:jc w:val="both"/>
      </w:pPr>
      <w:r>
        <w:rPr>
          <w:rFonts w:ascii="Times New Roman"/>
          <w:b w:val="false"/>
          <w:i w:val="false"/>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bookmarkEnd w:id="641"/>
    <w:bookmarkStart w:name="z673" w:id="642"/>
    <w:p>
      <w:pPr>
        <w:spacing w:after="0"/>
        <w:ind w:left="0"/>
        <w:jc w:val="both"/>
      </w:pPr>
      <w:r>
        <w:rPr>
          <w:rFonts w:ascii="Times New Roman"/>
          <w:b w:val="false"/>
          <w:i w:val="false"/>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bookmarkEnd w:id="642"/>
    <w:bookmarkStart w:name="z674" w:id="643"/>
    <w:p>
      <w:pPr>
        <w:spacing w:after="0"/>
        <w:ind w:left="0"/>
        <w:jc w:val="both"/>
      </w:pPr>
      <w:r>
        <w:rPr>
          <w:rFonts w:ascii="Times New Roman"/>
          <w:b w:val="false"/>
          <w:i w:val="false"/>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End w:id="643"/>
    <w:bookmarkStart w:name="z675" w:id="644"/>
    <w:p>
      <w:pPr>
        <w:spacing w:after="0"/>
        <w:ind w:left="0"/>
        <w:jc w:val="both"/>
      </w:pPr>
      <w:r>
        <w:rPr>
          <w:rFonts w:ascii="Times New Roman"/>
          <w:b w:val="false"/>
          <w:i w:val="false"/>
          <w:color w:val="000000"/>
          <w:sz w:val="28"/>
        </w:rPr>
        <w:t>
      25. Жаратылыстану-математикалық бағыттағы оқытудың стандарттық деңгейіндегі оқу пәндері бойынша білім мазмұны.</w:t>
      </w:r>
    </w:p>
    <w:bookmarkEnd w:id="644"/>
    <w:bookmarkStart w:name="z676" w:id="645"/>
    <w:p>
      <w:pPr>
        <w:spacing w:after="0"/>
        <w:ind w:left="0"/>
        <w:jc w:val="both"/>
      </w:pPr>
      <w:r>
        <w:rPr>
          <w:rFonts w:ascii="Times New Roman"/>
          <w:b w:val="false"/>
          <w:i w:val="false"/>
          <w:color w:val="000000"/>
          <w:sz w:val="28"/>
        </w:rPr>
        <w:t>
      1) "Графика және жобалау".</w:t>
      </w:r>
    </w:p>
    <w:bookmarkEnd w:id="645"/>
    <w:bookmarkStart w:name="z677" w:id="646"/>
    <w:p>
      <w:pPr>
        <w:spacing w:after="0"/>
        <w:ind w:left="0"/>
        <w:jc w:val="both"/>
      </w:pPr>
      <w:r>
        <w:rPr>
          <w:rFonts w:ascii="Times New Roman"/>
          <w:b w:val="false"/>
          <w:i w:val="false"/>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bookmarkEnd w:id="646"/>
    <w:bookmarkStart w:name="z678" w:id="647"/>
    <w:p>
      <w:pPr>
        <w:spacing w:after="0"/>
        <w:ind w:left="0"/>
        <w:jc w:val="both"/>
      </w:pPr>
      <w:r>
        <w:rPr>
          <w:rFonts w:ascii="Times New Roman"/>
          <w:b w:val="false"/>
          <w:i w:val="false"/>
          <w:color w:val="000000"/>
          <w:sz w:val="28"/>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bookmarkEnd w:id="647"/>
    <w:bookmarkStart w:name="z679" w:id="648"/>
    <w:p>
      <w:pPr>
        <w:spacing w:after="0"/>
        <w:ind w:left="0"/>
        <w:jc w:val="both"/>
      </w:pPr>
      <w:r>
        <w:rPr>
          <w:rFonts w:ascii="Times New Roman"/>
          <w:b w:val="false"/>
          <w:i w:val="false"/>
          <w:color w:val="000000"/>
          <w:sz w:val="28"/>
        </w:rPr>
        <w:t>
      2) "Дүниежүзі тарихы".</w:t>
      </w:r>
    </w:p>
    <w:bookmarkEnd w:id="648"/>
    <w:bookmarkStart w:name="z680" w:id="649"/>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bookmarkEnd w:id="649"/>
    <w:bookmarkStart w:name="z681" w:id="650"/>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bookmarkEnd w:id="650"/>
    <w:bookmarkStart w:name="z682" w:id="651"/>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bookmarkEnd w:id="651"/>
    <w:bookmarkStart w:name="z683" w:id="652"/>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bookmarkEnd w:id="652"/>
    <w:bookmarkStart w:name="z684" w:id="653"/>
    <w:p>
      <w:pPr>
        <w:spacing w:after="0"/>
        <w:ind w:left="0"/>
        <w:jc w:val="both"/>
      </w:pPr>
      <w:r>
        <w:rPr>
          <w:rFonts w:ascii="Times New Roman"/>
          <w:b w:val="false"/>
          <w:i w:val="false"/>
          <w:color w:val="000000"/>
          <w:sz w:val="28"/>
        </w:rPr>
        <w:t>
      3) "Құқық негіздері".</w:t>
      </w:r>
    </w:p>
    <w:bookmarkEnd w:id="653"/>
    <w:bookmarkStart w:name="z685" w:id="654"/>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bookmarkEnd w:id="654"/>
    <w:bookmarkStart w:name="z686" w:id="655"/>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bookmarkEnd w:id="655"/>
    <w:bookmarkStart w:name="z687" w:id="656"/>
    <w:p>
      <w:pPr>
        <w:spacing w:after="0"/>
        <w:ind w:left="0"/>
        <w:jc w:val="both"/>
      </w:pPr>
      <w:r>
        <w:rPr>
          <w:rFonts w:ascii="Times New Roman"/>
          <w:b w:val="false"/>
          <w:i w:val="false"/>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bookmarkEnd w:id="656"/>
    <w:bookmarkStart w:name="z688" w:id="657"/>
    <w:p>
      <w:pPr>
        <w:spacing w:after="0"/>
        <w:ind w:left="0"/>
        <w:jc w:val="both"/>
      </w:pPr>
      <w:r>
        <w:rPr>
          <w:rFonts w:ascii="Times New Roman"/>
          <w:b w:val="false"/>
          <w:i w:val="false"/>
          <w:color w:val="000000"/>
          <w:sz w:val="28"/>
        </w:rPr>
        <w:t>
      26. Қоғамдық-гуманитарлық бағыттағы оқытудың тереңдетілген деңгейіндегі оқу пәндері бойынша білім мазмұны.</w:t>
      </w:r>
    </w:p>
    <w:bookmarkEnd w:id="657"/>
    <w:bookmarkStart w:name="z689" w:id="658"/>
    <w:p>
      <w:pPr>
        <w:spacing w:after="0"/>
        <w:ind w:left="0"/>
        <w:jc w:val="both"/>
      </w:pPr>
      <w:r>
        <w:rPr>
          <w:rFonts w:ascii="Times New Roman"/>
          <w:b w:val="false"/>
          <w:i w:val="false"/>
          <w:color w:val="000000"/>
          <w:sz w:val="28"/>
        </w:rPr>
        <w:t>
      1) "Дүниежүзі тарихы".</w:t>
      </w:r>
    </w:p>
    <w:bookmarkEnd w:id="658"/>
    <w:bookmarkStart w:name="z690" w:id="659"/>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bookmarkEnd w:id="659"/>
    <w:bookmarkStart w:name="z691" w:id="660"/>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bookmarkEnd w:id="660"/>
    <w:bookmarkStart w:name="z692" w:id="661"/>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bookmarkEnd w:id="661"/>
    <w:bookmarkStart w:name="z693" w:id="662"/>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bookmarkEnd w:id="662"/>
    <w:bookmarkStart w:name="z694" w:id="663"/>
    <w:p>
      <w:pPr>
        <w:spacing w:after="0"/>
        <w:ind w:left="0"/>
        <w:jc w:val="both"/>
      </w:pPr>
      <w:r>
        <w:rPr>
          <w:rFonts w:ascii="Times New Roman"/>
          <w:b w:val="false"/>
          <w:i w:val="false"/>
          <w:color w:val="000000"/>
          <w:sz w:val="28"/>
        </w:rPr>
        <w:t>
      2) "География".</w:t>
      </w:r>
    </w:p>
    <w:bookmarkEnd w:id="663"/>
    <w:bookmarkStart w:name="z695" w:id="664"/>
    <w:p>
      <w:pPr>
        <w:spacing w:after="0"/>
        <w:ind w:left="0"/>
        <w:jc w:val="both"/>
      </w:pPr>
      <w:r>
        <w:rPr>
          <w:rFonts w:ascii="Times New Roman"/>
          <w:b w:val="false"/>
          <w:i w:val="false"/>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bookmarkEnd w:id="664"/>
    <w:bookmarkStart w:name="z696" w:id="665"/>
    <w:p>
      <w:pPr>
        <w:spacing w:after="0"/>
        <w:ind w:left="0"/>
        <w:jc w:val="both"/>
      </w:pPr>
      <w:r>
        <w:rPr>
          <w:rFonts w:ascii="Times New Roman"/>
          <w:b w:val="false"/>
          <w:i w:val="false"/>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bookmarkEnd w:id="665"/>
    <w:bookmarkStart w:name="z697" w:id="666"/>
    <w:p>
      <w:pPr>
        <w:spacing w:after="0"/>
        <w:ind w:left="0"/>
        <w:jc w:val="both"/>
      </w:pPr>
      <w:r>
        <w:rPr>
          <w:rFonts w:ascii="Times New Roman"/>
          <w:b w:val="false"/>
          <w:i w:val="false"/>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bookmarkEnd w:id="666"/>
    <w:bookmarkStart w:name="z698" w:id="667"/>
    <w:p>
      <w:pPr>
        <w:spacing w:after="0"/>
        <w:ind w:left="0"/>
        <w:jc w:val="both"/>
      </w:pPr>
      <w:r>
        <w:rPr>
          <w:rFonts w:ascii="Times New Roman"/>
          <w:b w:val="false"/>
          <w:i w:val="false"/>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bookmarkEnd w:id="667"/>
    <w:bookmarkStart w:name="z699" w:id="668"/>
    <w:p>
      <w:pPr>
        <w:spacing w:after="0"/>
        <w:ind w:left="0"/>
        <w:jc w:val="both"/>
      </w:pPr>
      <w:r>
        <w:rPr>
          <w:rFonts w:ascii="Times New Roman"/>
          <w:b w:val="false"/>
          <w:i w:val="false"/>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bookmarkEnd w:id="668"/>
    <w:bookmarkStart w:name="z700" w:id="669"/>
    <w:p>
      <w:pPr>
        <w:spacing w:after="0"/>
        <w:ind w:left="0"/>
        <w:jc w:val="both"/>
      </w:pPr>
      <w:r>
        <w:rPr>
          <w:rFonts w:ascii="Times New Roman"/>
          <w:b w:val="false"/>
          <w:i w:val="false"/>
          <w:color w:val="000000"/>
          <w:sz w:val="28"/>
        </w:rPr>
        <w:t>
      3) "Құқық негіздері".</w:t>
      </w:r>
    </w:p>
    <w:bookmarkEnd w:id="669"/>
    <w:bookmarkStart w:name="z701" w:id="670"/>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bookmarkEnd w:id="670"/>
    <w:bookmarkStart w:name="z702" w:id="671"/>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bookmarkEnd w:id="671"/>
    <w:bookmarkStart w:name="z703" w:id="672"/>
    <w:p>
      <w:pPr>
        <w:spacing w:after="0"/>
        <w:ind w:left="0"/>
        <w:jc w:val="both"/>
      </w:pPr>
      <w:r>
        <w:rPr>
          <w:rFonts w:ascii="Times New Roman"/>
          <w:b w:val="false"/>
          <w:i w:val="false"/>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bookmarkEnd w:id="672"/>
    <w:bookmarkStart w:name="z704" w:id="673"/>
    <w:p>
      <w:pPr>
        <w:spacing w:after="0"/>
        <w:ind w:left="0"/>
        <w:jc w:val="both"/>
      </w:pPr>
      <w:r>
        <w:rPr>
          <w:rFonts w:ascii="Times New Roman"/>
          <w:b w:val="false"/>
          <w:i w:val="false"/>
          <w:color w:val="000000"/>
          <w:sz w:val="28"/>
        </w:rPr>
        <w:t xml:space="preserve">
      4) "Шетел тілі". </w:t>
      </w:r>
    </w:p>
    <w:bookmarkEnd w:id="673"/>
    <w:bookmarkStart w:name="z705" w:id="674"/>
    <w:p>
      <w:pPr>
        <w:spacing w:after="0"/>
        <w:ind w:left="0"/>
        <w:jc w:val="both"/>
      </w:pPr>
      <w:r>
        <w:rPr>
          <w:rFonts w:ascii="Times New Roman"/>
          <w:b w:val="false"/>
          <w:i w:val="false"/>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bookmarkEnd w:id="674"/>
    <w:bookmarkStart w:name="z706" w:id="675"/>
    <w:p>
      <w:pPr>
        <w:spacing w:after="0"/>
        <w:ind w:left="0"/>
        <w:jc w:val="both"/>
      </w:pPr>
      <w:r>
        <w:rPr>
          <w:rFonts w:ascii="Times New Roman"/>
          <w:b w:val="false"/>
          <w:i w:val="false"/>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bookmarkEnd w:id="675"/>
    <w:bookmarkStart w:name="z707" w:id="676"/>
    <w:p>
      <w:pPr>
        <w:spacing w:after="0"/>
        <w:ind w:left="0"/>
        <w:jc w:val="both"/>
      </w:pPr>
      <w:r>
        <w:rPr>
          <w:rFonts w:ascii="Times New Roman"/>
          <w:b w:val="false"/>
          <w:i w:val="false"/>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 негізгі екінші тілдік сипатты тұлғалық қасиеттері бар, өз бетімен шетел тілдерін оқуға қабілетті және дайын тұлғаны қалыптастыруға бағытталған.</w:t>
      </w:r>
    </w:p>
    <w:bookmarkEnd w:id="676"/>
    <w:bookmarkStart w:name="z708" w:id="677"/>
    <w:p>
      <w:pPr>
        <w:spacing w:after="0"/>
        <w:ind w:left="0"/>
        <w:jc w:val="both"/>
      </w:pPr>
      <w:r>
        <w:rPr>
          <w:rFonts w:ascii="Times New Roman"/>
          <w:b w:val="false"/>
          <w:i w:val="false"/>
          <w:color w:val="000000"/>
          <w:sz w:val="28"/>
        </w:rPr>
        <w:t>
      27. Қоғамдық-гуманитарлық бағыттағы оқытудың стандарттық деңгейіндегі оқу пәндері бойынша білім мазмұны.</w:t>
      </w:r>
    </w:p>
    <w:bookmarkEnd w:id="677"/>
    <w:bookmarkStart w:name="z709" w:id="678"/>
    <w:p>
      <w:pPr>
        <w:spacing w:after="0"/>
        <w:ind w:left="0"/>
        <w:jc w:val="both"/>
      </w:pPr>
      <w:r>
        <w:rPr>
          <w:rFonts w:ascii="Times New Roman"/>
          <w:b w:val="false"/>
          <w:i w:val="false"/>
          <w:color w:val="000000"/>
          <w:sz w:val="28"/>
        </w:rPr>
        <w:t>
      1) "Физика".</w:t>
      </w:r>
    </w:p>
    <w:bookmarkEnd w:id="678"/>
    <w:bookmarkStart w:name="z710" w:id="679"/>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bookmarkEnd w:id="679"/>
    <w:bookmarkStart w:name="z711" w:id="680"/>
    <w:p>
      <w:pPr>
        <w:spacing w:after="0"/>
        <w:ind w:left="0"/>
        <w:jc w:val="both"/>
      </w:pPr>
      <w:r>
        <w:rPr>
          <w:rFonts w:ascii="Times New Roman"/>
          <w:b w:val="false"/>
          <w:i w:val="false"/>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bookmarkEnd w:id="680"/>
    <w:bookmarkStart w:name="z712" w:id="681"/>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bookmarkEnd w:id="681"/>
    <w:bookmarkStart w:name="z713" w:id="682"/>
    <w:p>
      <w:pPr>
        <w:spacing w:after="0"/>
        <w:ind w:left="0"/>
        <w:jc w:val="both"/>
      </w:pPr>
      <w:r>
        <w:rPr>
          <w:rFonts w:ascii="Times New Roman"/>
          <w:b w:val="false"/>
          <w:i w:val="false"/>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bookmarkEnd w:id="682"/>
    <w:bookmarkStart w:name="z714" w:id="683"/>
    <w:p>
      <w:pPr>
        <w:spacing w:after="0"/>
        <w:ind w:left="0"/>
        <w:jc w:val="both"/>
      </w:pPr>
      <w:r>
        <w:rPr>
          <w:rFonts w:ascii="Times New Roman"/>
          <w:b w:val="false"/>
          <w:i w:val="false"/>
          <w:color w:val="000000"/>
          <w:sz w:val="28"/>
        </w:rPr>
        <w:t xml:space="preserve">
      2) "Химия". </w:t>
      </w:r>
    </w:p>
    <w:bookmarkEnd w:id="683"/>
    <w:bookmarkStart w:name="z715" w:id="684"/>
    <w:p>
      <w:pPr>
        <w:spacing w:after="0"/>
        <w:ind w:left="0"/>
        <w:jc w:val="both"/>
      </w:pPr>
      <w:r>
        <w:rPr>
          <w:rFonts w:ascii="Times New Roman"/>
          <w:b w:val="false"/>
          <w:i w:val="false"/>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bookmarkEnd w:id="684"/>
    <w:bookmarkStart w:name="z716" w:id="685"/>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bookmarkEnd w:id="685"/>
    <w:bookmarkStart w:name="z717" w:id="686"/>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bookmarkEnd w:id="686"/>
    <w:bookmarkStart w:name="z718" w:id="687"/>
    <w:p>
      <w:pPr>
        <w:spacing w:after="0"/>
        <w:ind w:left="0"/>
        <w:jc w:val="both"/>
      </w:pPr>
      <w:r>
        <w:rPr>
          <w:rFonts w:ascii="Times New Roman"/>
          <w:b w:val="false"/>
          <w:i w:val="false"/>
          <w:color w:val="000000"/>
          <w:sz w:val="28"/>
        </w:rPr>
        <w:t>
      3) "Биология"</w:t>
      </w:r>
    </w:p>
    <w:bookmarkEnd w:id="687"/>
    <w:bookmarkStart w:name="z719" w:id="688"/>
    <w:p>
      <w:pPr>
        <w:spacing w:after="0"/>
        <w:ind w:left="0"/>
        <w:jc w:val="both"/>
      </w:pPr>
      <w:r>
        <w:rPr>
          <w:rFonts w:ascii="Times New Roman"/>
          <w:b w:val="false"/>
          <w:i w:val="false"/>
          <w:color w:val="000000"/>
          <w:sz w:val="28"/>
        </w:rPr>
        <w:t>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bookmarkEnd w:id="688"/>
    <w:bookmarkStart w:name="z720" w:id="689"/>
    <w:p>
      <w:pPr>
        <w:spacing w:after="0"/>
        <w:ind w:left="0"/>
        <w:jc w:val="both"/>
      </w:pPr>
      <w:r>
        <w:rPr>
          <w:rFonts w:ascii="Times New Roman"/>
          <w:b w:val="false"/>
          <w:i w:val="false"/>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bookmarkEnd w:id="689"/>
    <w:bookmarkStart w:name="z721" w:id="690"/>
    <w:p>
      <w:pPr>
        <w:spacing w:after="0"/>
        <w:ind w:left="0"/>
        <w:jc w:val="both"/>
      </w:pPr>
      <w:r>
        <w:rPr>
          <w:rFonts w:ascii="Times New Roman"/>
          <w:b w:val="false"/>
          <w:i w:val="false"/>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End w:id="690"/>
    <w:bookmarkStart w:name="z722" w:id="691"/>
    <w:p>
      <w:pPr>
        <w:spacing w:after="0"/>
        <w:ind w:left="0"/>
        <w:jc w:val="both"/>
      </w:pPr>
      <w:r>
        <w:rPr>
          <w:rFonts w:ascii="Times New Roman"/>
          <w:b w:val="false"/>
          <w:i w:val="false"/>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691"/>
    <w:bookmarkStart w:name="z723" w:id="692"/>
    <w:p>
      <w:pPr>
        <w:spacing w:after="0"/>
        <w:ind w:left="0"/>
        <w:jc w:val="both"/>
      </w:pPr>
      <w:r>
        <w:rPr>
          <w:rFonts w:ascii="Times New Roman"/>
          <w:b w:val="false"/>
          <w:i w:val="false"/>
          <w:color w:val="000000"/>
          <w:sz w:val="28"/>
        </w:rPr>
        <w:t>
      1) "Кәсіпкерлік және бизнес негіздері".</w:t>
      </w:r>
    </w:p>
    <w:bookmarkEnd w:id="692"/>
    <w:bookmarkStart w:name="z724" w:id="693"/>
    <w:p>
      <w:pPr>
        <w:spacing w:after="0"/>
        <w:ind w:left="0"/>
        <w:jc w:val="both"/>
      </w:pPr>
      <w:r>
        <w:rPr>
          <w:rFonts w:ascii="Times New Roman"/>
          <w:b w:val="false"/>
          <w:i w:val="false"/>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bookmarkEnd w:id="693"/>
    <w:bookmarkStart w:name="z725" w:id="694"/>
    <w:p>
      <w:pPr>
        <w:spacing w:after="0"/>
        <w:ind w:left="0"/>
        <w:jc w:val="both"/>
      </w:pPr>
      <w:r>
        <w:rPr>
          <w:rFonts w:ascii="Times New Roman"/>
          <w:b w:val="false"/>
          <w:i w:val="false"/>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bookmarkEnd w:id="694"/>
    <w:bookmarkStart w:name="z726" w:id="695"/>
    <w:p>
      <w:pPr>
        <w:spacing w:after="0"/>
        <w:ind w:left="0"/>
        <w:jc w:val="both"/>
      </w:pPr>
      <w:r>
        <w:rPr>
          <w:rFonts w:ascii="Times New Roman"/>
          <w:b w:val="false"/>
          <w:i w:val="false"/>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bookmarkEnd w:id="695"/>
    <w:bookmarkStart w:name="z727" w:id="696"/>
    <w:p>
      <w:pPr>
        <w:spacing w:after="0"/>
        <w:ind w:left="0"/>
        <w:jc w:val="both"/>
      </w:pPr>
      <w:r>
        <w:rPr>
          <w:rFonts w:ascii="Times New Roman"/>
          <w:b w:val="false"/>
          <w:i w:val="false"/>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bookmarkEnd w:id="696"/>
    <w:bookmarkStart w:name="z728" w:id="697"/>
    <w:p>
      <w:pPr>
        <w:spacing w:after="0"/>
        <w:ind w:left="0"/>
        <w:jc w:val="both"/>
      </w:pPr>
      <w:r>
        <w:rPr>
          <w:rFonts w:ascii="Times New Roman"/>
          <w:b w:val="false"/>
          <w:i w:val="false"/>
          <w:color w:val="000000"/>
          <w:sz w:val="28"/>
        </w:rPr>
        <w:t>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Оқу-ағарту министрінің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сәйкестікті растайтын құжаттардың тізбесін бекіту туралы" 2022 жылғы 24 қарашадағы № 473</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30721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29" w:id="698"/>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698"/>
    <w:bookmarkStart w:name="z730" w:id="699"/>
    <w:p>
      <w:pPr>
        <w:spacing w:after="0"/>
        <w:ind w:left="0"/>
        <w:jc w:val="both"/>
      </w:pPr>
      <w:r>
        <w:rPr>
          <w:rFonts w:ascii="Times New Roman"/>
          <w:b w:val="false"/>
          <w:i w:val="false"/>
          <w:color w:val="000000"/>
          <w:sz w:val="28"/>
        </w:rPr>
        <w:t>
      30. Жалпы орта білім беру деңгейіндегі білім алушылардың апталық оқу жүктемесінің ең жоғары көлемі әр сыныпта аптасына 36 сағаттан аспайды.</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31" w:id="700"/>
    <w:p>
      <w:pPr>
        <w:spacing w:after="0"/>
        <w:ind w:left="0"/>
        <w:jc w:val="both"/>
      </w:pPr>
      <w:r>
        <w:rPr>
          <w:rFonts w:ascii="Times New Roman"/>
          <w:b w:val="false"/>
          <w:i w:val="false"/>
          <w:color w:val="000000"/>
          <w:sz w:val="28"/>
        </w:rPr>
        <w:t>
      31.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700"/>
    <w:bookmarkStart w:name="z732" w:id="701"/>
    <w:p>
      <w:pPr>
        <w:spacing w:after="0"/>
        <w:ind w:left="0"/>
        <w:jc w:val="both"/>
      </w:pPr>
      <w:r>
        <w:rPr>
          <w:rFonts w:ascii="Times New Roman"/>
          <w:b w:val="false"/>
          <w:i w:val="false"/>
          <w:color w:val="000000"/>
          <w:sz w:val="28"/>
        </w:rPr>
        <w:t>
      32.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701"/>
    <w:bookmarkStart w:name="z733" w:id="702"/>
    <w:p>
      <w:pPr>
        <w:spacing w:after="0"/>
        <w:ind w:left="0"/>
        <w:jc w:val="both"/>
      </w:pPr>
      <w:r>
        <w:rPr>
          <w:rFonts w:ascii="Times New Roman"/>
          <w:b w:val="false"/>
          <w:i w:val="false"/>
          <w:color w:val="000000"/>
          <w:sz w:val="28"/>
        </w:rPr>
        <w:t>
      33.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702"/>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шетел тілі;</w:t>
      </w:r>
    </w:p>
    <w:p>
      <w:pPr>
        <w:spacing w:after="0"/>
        <w:ind w:left="0"/>
        <w:jc w:val="both"/>
      </w:pPr>
      <w:r>
        <w:rPr>
          <w:rFonts w:ascii="Times New Roman"/>
          <w:b w:val="false"/>
          <w:i w:val="false"/>
          <w:color w:val="000000"/>
          <w:sz w:val="28"/>
        </w:rPr>
        <w:t>
      3) информатика бойынша жүзеге асырылады.</w:t>
      </w:r>
    </w:p>
    <w:p>
      <w:pPr>
        <w:spacing w:after="0"/>
        <w:ind w:left="0"/>
        <w:jc w:val="both"/>
      </w:pPr>
      <w:r>
        <w:rPr>
          <w:rFonts w:ascii="Times New Roman"/>
          <w:b w:val="false"/>
          <w:i w:val="false"/>
          <w:color w:val="000000"/>
          <w:sz w:val="28"/>
        </w:rPr>
        <w:t>
      Білім беру ұйымдарында қалалық жалпы білім беретін ұйымдарда сыныптардағы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мен әдебиеті бойынша сыныпты екі топқа бөлуге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38" w:id="703"/>
    <w:p>
      <w:pPr>
        <w:spacing w:after="0"/>
        <w:ind w:left="0"/>
        <w:jc w:val="both"/>
      </w:pPr>
      <w:r>
        <w:rPr>
          <w:rFonts w:ascii="Times New Roman"/>
          <w:b w:val="false"/>
          <w:i w:val="false"/>
          <w:color w:val="000000"/>
          <w:sz w:val="28"/>
        </w:rPr>
        <w:t xml:space="preserve">
      34. Сыныптарды топтарға бөлу </w:t>
      </w:r>
      <w:r>
        <w:rPr>
          <w:rFonts w:ascii="Times New Roman"/>
          <w:b w:val="false"/>
          <w:i w:val="false"/>
          <w:color w:val="000000"/>
          <w:sz w:val="28"/>
        </w:rPr>
        <w:t>33-тармақта</w:t>
      </w:r>
      <w:r>
        <w:rPr>
          <w:rFonts w:ascii="Times New Roman"/>
          <w:b w:val="false"/>
          <w:i w:val="false"/>
          <w:color w:val="000000"/>
          <w:sz w:val="28"/>
        </w:rPr>
        <w:t xml:space="preserve">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39" w:id="704"/>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704"/>
    <w:bookmarkStart w:name="z740" w:id="705"/>
    <w:p>
      <w:pPr>
        <w:spacing w:after="0"/>
        <w:ind w:left="0"/>
        <w:jc w:val="both"/>
      </w:pPr>
      <w:r>
        <w:rPr>
          <w:rFonts w:ascii="Times New Roman"/>
          <w:b w:val="false"/>
          <w:i w:val="false"/>
          <w:color w:val="000000"/>
          <w:sz w:val="28"/>
        </w:rPr>
        <w:t>
      35.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705"/>
    <w:bookmarkStart w:name="z741" w:id="706"/>
    <w:p>
      <w:pPr>
        <w:spacing w:after="0"/>
        <w:ind w:left="0"/>
        <w:jc w:val="both"/>
      </w:pPr>
      <w:r>
        <w:rPr>
          <w:rFonts w:ascii="Times New Roman"/>
          <w:b w:val="false"/>
          <w:i w:val="false"/>
          <w:color w:val="000000"/>
          <w:sz w:val="28"/>
        </w:rPr>
        <w:t>
      36.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706"/>
    <w:bookmarkStart w:name="z742" w:id="707"/>
    <w:p>
      <w:pPr>
        <w:spacing w:after="0"/>
        <w:ind w:left="0"/>
        <w:jc w:val="both"/>
      </w:pPr>
      <w:r>
        <w:rPr>
          <w:rFonts w:ascii="Times New Roman"/>
          <w:b w:val="false"/>
          <w:i w:val="false"/>
          <w:color w:val="000000"/>
          <w:sz w:val="28"/>
        </w:rPr>
        <w:t>
      37. Міндетті оқу пәндері бойынша оқытудан күтілетін нәтижелер жалпы орта білім берудің базалық мазмұнын анықтау үшін негіз болып табылады.</w:t>
      </w:r>
    </w:p>
    <w:bookmarkEnd w:id="707"/>
    <w:bookmarkStart w:name="z743" w:id="708"/>
    <w:p>
      <w:pPr>
        <w:spacing w:after="0"/>
        <w:ind w:left="0"/>
        <w:jc w:val="both"/>
      </w:pPr>
      <w:r>
        <w:rPr>
          <w:rFonts w:ascii="Times New Roman"/>
          <w:b w:val="false"/>
          <w:i w:val="false"/>
          <w:color w:val="000000"/>
          <w:sz w:val="28"/>
        </w:rPr>
        <w:t>
      38.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"Дене шынықтыру", "Алғашқы әскери және технологиялық дайындық" пәндері енеді.</w:t>
      </w:r>
    </w:p>
    <w:bookmarkEnd w:id="708"/>
    <w:bookmarkStart w:name="z744" w:id="709"/>
    <w:p>
      <w:pPr>
        <w:spacing w:after="0"/>
        <w:ind w:left="0"/>
        <w:jc w:val="both"/>
      </w:pPr>
      <w:r>
        <w:rPr>
          <w:rFonts w:ascii="Times New Roman"/>
          <w:b w:val="false"/>
          <w:i w:val="false"/>
          <w:color w:val="000000"/>
          <w:sz w:val="28"/>
        </w:rPr>
        <w:t>
      39.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709"/>
    <w:bookmarkStart w:name="z745" w:id="710"/>
    <w:p>
      <w:pPr>
        <w:spacing w:after="0"/>
        <w:ind w:left="0"/>
        <w:jc w:val="both"/>
      </w:pPr>
      <w:r>
        <w:rPr>
          <w:rFonts w:ascii="Times New Roman"/>
          <w:b w:val="false"/>
          <w:i w:val="false"/>
          <w:color w:val="000000"/>
          <w:sz w:val="28"/>
        </w:rPr>
        <w:t>
      40.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710"/>
    <w:bookmarkStart w:name="z746" w:id="711"/>
    <w:p>
      <w:pPr>
        <w:spacing w:after="0"/>
        <w:ind w:left="0"/>
        <w:jc w:val="both"/>
      </w:pPr>
      <w:r>
        <w:rPr>
          <w:rFonts w:ascii="Times New Roman"/>
          <w:b w:val="false"/>
          <w:i w:val="false"/>
          <w:color w:val="000000"/>
          <w:sz w:val="28"/>
        </w:rPr>
        <w:t>
      41.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711"/>
    <w:bookmarkStart w:name="z747" w:id="712"/>
    <w:p>
      <w:pPr>
        <w:spacing w:after="0"/>
        <w:ind w:left="0"/>
        <w:jc w:val="both"/>
      </w:pPr>
      <w:r>
        <w:rPr>
          <w:rFonts w:ascii="Times New Roman"/>
          <w:b w:val="false"/>
          <w:i w:val="false"/>
          <w:color w:val="000000"/>
          <w:sz w:val="28"/>
        </w:rPr>
        <w:t>
      42.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712"/>
    <w:bookmarkStart w:name="z748" w:id="713"/>
    <w:p>
      <w:pPr>
        <w:spacing w:after="0"/>
        <w:ind w:left="0"/>
        <w:jc w:val="both"/>
      </w:pPr>
      <w:r>
        <w:rPr>
          <w:rFonts w:ascii="Times New Roman"/>
          <w:b w:val="false"/>
          <w:i w:val="false"/>
          <w:color w:val="000000"/>
          <w:sz w:val="28"/>
        </w:rPr>
        <w:t>
      43.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bookmarkEnd w:id="713"/>
    <w:bookmarkStart w:name="z749" w:id="714"/>
    <w:p>
      <w:pPr>
        <w:spacing w:after="0"/>
        <w:ind w:left="0"/>
        <w:jc w:val="both"/>
      </w:pPr>
      <w:r>
        <w:rPr>
          <w:rFonts w:ascii="Times New Roman"/>
          <w:b w:val="false"/>
          <w:i w:val="false"/>
          <w:color w:val="000000"/>
          <w:sz w:val="28"/>
        </w:rPr>
        <w:t>
      44. Міндетті оқу пәндері бойынша жалпы орта білім беру аяқталғанда оқытудан күтілетін нәтижелер.</w:t>
      </w:r>
    </w:p>
    <w:bookmarkEnd w:id="714"/>
    <w:bookmarkStart w:name="z750" w:id="715"/>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w:t>
      </w:r>
    </w:p>
    <w:bookmarkEnd w:id="715"/>
    <w:bookmarkStart w:name="z751" w:id="716"/>
    <w:p>
      <w:pPr>
        <w:spacing w:after="0"/>
        <w:ind w:left="0"/>
        <w:jc w:val="both"/>
      </w:pPr>
      <w:r>
        <w:rPr>
          <w:rFonts w:ascii="Times New Roman"/>
          <w:b w:val="false"/>
          <w:i w:val="false"/>
          <w:color w:val="000000"/>
          <w:sz w:val="28"/>
        </w:rPr>
        <w:t>
      1) тыңдалым және айтылым:</w:t>
      </w:r>
    </w:p>
    <w:bookmarkEnd w:id="716"/>
    <w:bookmarkStart w:name="z752" w:id="717"/>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bookmarkEnd w:id="717"/>
    <w:bookmarkStart w:name="z753" w:id="718"/>
    <w:p>
      <w:pPr>
        <w:spacing w:after="0"/>
        <w:ind w:left="0"/>
        <w:jc w:val="both"/>
      </w:pPr>
      <w:r>
        <w:rPr>
          <w:rFonts w:ascii="Times New Roman"/>
          <w:b w:val="false"/>
          <w:i w:val="false"/>
          <w:color w:val="000000"/>
          <w:sz w:val="28"/>
        </w:rPr>
        <w:t>
      2) оқылым:</w:t>
      </w:r>
    </w:p>
    <w:bookmarkEnd w:id="718"/>
    <w:bookmarkStart w:name="z754" w:id="719"/>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bookmarkEnd w:id="719"/>
    <w:bookmarkStart w:name="z755" w:id="720"/>
    <w:p>
      <w:pPr>
        <w:spacing w:after="0"/>
        <w:ind w:left="0"/>
        <w:jc w:val="both"/>
      </w:pPr>
      <w:r>
        <w:rPr>
          <w:rFonts w:ascii="Times New Roman"/>
          <w:b w:val="false"/>
          <w:i w:val="false"/>
          <w:color w:val="000000"/>
          <w:sz w:val="28"/>
        </w:rPr>
        <w:t xml:space="preserve">
      3) жазылым: </w:t>
      </w:r>
    </w:p>
    <w:bookmarkEnd w:id="720"/>
    <w:bookmarkStart w:name="z756" w:id="721"/>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bookmarkEnd w:id="721"/>
    <w:bookmarkStart w:name="z757" w:id="722"/>
    <w:p>
      <w:pPr>
        <w:spacing w:after="0"/>
        <w:ind w:left="0"/>
        <w:jc w:val="both"/>
      </w:pPr>
      <w:r>
        <w:rPr>
          <w:rFonts w:ascii="Times New Roman"/>
          <w:b w:val="false"/>
          <w:i w:val="false"/>
          <w:color w:val="000000"/>
          <w:sz w:val="28"/>
        </w:rPr>
        <w:t>
      "Қазақ әдебиеті" (оқыту қазақ тілінде жүргізілетін сыныптар үшін)/ "Орыс әдебиеті" (оқыту орыс тілінде жүргізілетін сыныптар үшін):</w:t>
      </w:r>
    </w:p>
    <w:bookmarkEnd w:id="722"/>
    <w:bookmarkStart w:name="z758" w:id="723"/>
    <w:p>
      <w:pPr>
        <w:spacing w:after="0"/>
        <w:ind w:left="0"/>
        <w:jc w:val="both"/>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bookmarkEnd w:id="723"/>
    <w:bookmarkStart w:name="z759" w:id="724"/>
    <w:p>
      <w:pPr>
        <w:spacing w:after="0"/>
        <w:ind w:left="0"/>
        <w:jc w:val="both"/>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bookmarkEnd w:id="724"/>
    <w:bookmarkStart w:name="z760" w:id="725"/>
    <w:p>
      <w:pPr>
        <w:spacing w:after="0"/>
        <w:ind w:left="0"/>
        <w:jc w:val="both"/>
      </w:pPr>
      <w:r>
        <w:rPr>
          <w:rFonts w:ascii="Times New Roman"/>
          <w:b w:val="false"/>
          <w:i w:val="false"/>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bookmarkEnd w:id="725"/>
    <w:bookmarkStart w:name="z761" w:id="726"/>
    <w:p>
      <w:pPr>
        <w:spacing w:after="0"/>
        <w:ind w:left="0"/>
        <w:jc w:val="both"/>
      </w:pPr>
      <w:r>
        <w:rPr>
          <w:rFonts w:ascii="Times New Roman"/>
          <w:b w:val="false"/>
          <w:i w:val="false"/>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bookmarkEnd w:id="726"/>
    <w:bookmarkStart w:name="z762" w:id="727"/>
    <w:p>
      <w:pPr>
        <w:spacing w:after="0"/>
        <w:ind w:left="0"/>
        <w:jc w:val="both"/>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bookmarkEnd w:id="727"/>
    <w:bookmarkStart w:name="z763" w:id="728"/>
    <w:p>
      <w:pPr>
        <w:spacing w:after="0"/>
        <w:ind w:left="0"/>
        <w:jc w:val="both"/>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bookmarkEnd w:id="728"/>
    <w:bookmarkStart w:name="z764" w:id="729"/>
    <w:p>
      <w:pPr>
        <w:spacing w:after="0"/>
        <w:ind w:left="0"/>
        <w:jc w:val="both"/>
      </w:pPr>
      <w:r>
        <w:rPr>
          <w:rFonts w:ascii="Times New Roman"/>
          <w:b w:val="false"/>
          <w:i w:val="false"/>
          <w:color w:val="000000"/>
          <w:sz w:val="28"/>
        </w:rPr>
        <w:t>
      "Ана тілі", "Ана әдебиеті" (оқыту ұйғыр/өзбек/тәжік тілінде жүргізілетін сыныптар үшін):</w:t>
      </w:r>
    </w:p>
    <w:bookmarkEnd w:id="729"/>
    <w:bookmarkStart w:name="z765" w:id="730"/>
    <w:p>
      <w:pPr>
        <w:spacing w:after="0"/>
        <w:ind w:left="0"/>
        <w:jc w:val="both"/>
      </w:pPr>
      <w:r>
        <w:rPr>
          <w:rFonts w:ascii="Times New Roman"/>
          <w:b w:val="false"/>
          <w:i w:val="false"/>
          <w:color w:val="000000"/>
          <w:sz w:val="28"/>
        </w:rPr>
        <w:t>
      1) тыңдалым және айтылым:</w:t>
      </w:r>
    </w:p>
    <w:bookmarkEnd w:id="730"/>
    <w:bookmarkStart w:name="z766" w:id="731"/>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bookmarkEnd w:id="731"/>
    <w:bookmarkStart w:name="z767" w:id="732"/>
    <w:p>
      <w:pPr>
        <w:spacing w:after="0"/>
        <w:ind w:left="0"/>
        <w:jc w:val="both"/>
      </w:pPr>
      <w:r>
        <w:rPr>
          <w:rFonts w:ascii="Times New Roman"/>
          <w:b w:val="false"/>
          <w:i w:val="false"/>
          <w:color w:val="000000"/>
          <w:sz w:val="28"/>
        </w:rPr>
        <w:t>
      2) оқылым:</w:t>
      </w:r>
    </w:p>
    <w:bookmarkEnd w:id="732"/>
    <w:bookmarkStart w:name="z768" w:id="733"/>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bookmarkEnd w:id="733"/>
    <w:bookmarkStart w:name="z769" w:id="734"/>
    <w:p>
      <w:pPr>
        <w:spacing w:after="0"/>
        <w:ind w:left="0"/>
        <w:jc w:val="both"/>
      </w:pPr>
      <w:r>
        <w:rPr>
          <w:rFonts w:ascii="Times New Roman"/>
          <w:b w:val="false"/>
          <w:i w:val="false"/>
          <w:color w:val="000000"/>
          <w:sz w:val="28"/>
        </w:rPr>
        <w:t>
      3) жазылым:</w:t>
      </w:r>
    </w:p>
    <w:bookmarkEnd w:id="734"/>
    <w:bookmarkStart w:name="z770" w:id="735"/>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bookmarkEnd w:id="735"/>
    <w:bookmarkStart w:name="z771" w:id="736"/>
    <w:p>
      <w:pPr>
        <w:spacing w:after="0"/>
        <w:ind w:left="0"/>
        <w:jc w:val="both"/>
      </w:pPr>
      <w:r>
        <w:rPr>
          <w:rFonts w:ascii="Times New Roman"/>
          <w:b w:val="false"/>
          <w:i w:val="false"/>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bookmarkEnd w:id="736"/>
    <w:bookmarkStart w:name="z772" w:id="737"/>
    <w:p>
      <w:pPr>
        <w:spacing w:after="0"/>
        <w:ind w:left="0"/>
        <w:jc w:val="both"/>
      </w:pPr>
      <w:r>
        <w:rPr>
          <w:rFonts w:ascii="Times New Roman"/>
          <w:b w:val="false"/>
          <w:i w:val="false"/>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bookmarkEnd w:id="737"/>
    <w:bookmarkStart w:name="z773" w:id="738"/>
    <w:p>
      <w:pPr>
        <w:spacing w:after="0"/>
        <w:ind w:left="0"/>
        <w:jc w:val="both"/>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bookmarkEnd w:id="738"/>
    <w:bookmarkStart w:name="z774" w:id="739"/>
    <w:p>
      <w:pPr>
        <w:spacing w:after="0"/>
        <w:ind w:left="0"/>
        <w:jc w:val="both"/>
      </w:pPr>
      <w:r>
        <w:rPr>
          <w:rFonts w:ascii="Times New Roman"/>
          <w:b w:val="false"/>
          <w:i w:val="false"/>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bookmarkEnd w:id="739"/>
    <w:bookmarkStart w:name="z775" w:id="740"/>
    <w:p>
      <w:pPr>
        <w:spacing w:after="0"/>
        <w:ind w:left="0"/>
        <w:jc w:val="both"/>
      </w:pPr>
      <w:r>
        <w:rPr>
          <w:rFonts w:ascii="Times New Roman"/>
          <w:b w:val="false"/>
          <w:i w:val="false"/>
          <w:color w:val="000000"/>
          <w:sz w:val="28"/>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bookmarkEnd w:id="740"/>
    <w:bookmarkStart w:name="z776" w:id="741"/>
    <w:p>
      <w:pPr>
        <w:spacing w:after="0"/>
        <w:ind w:left="0"/>
        <w:jc w:val="both"/>
      </w:pPr>
      <w:r>
        <w:rPr>
          <w:rFonts w:ascii="Times New Roman"/>
          <w:b w:val="false"/>
          <w:i w:val="false"/>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bookmarkEnd w:id="741"/>
    <w:bookmarkStart w:name="z777" w:id="742"/>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 "Орыс тілі мен әдебиеті" (оқыту орыс тілінде жүргізілмейтін сыныптар үшін):</w:t>
      </w:r>
    </w:p>
    <w:bookmarkEnd w:id="742"/>
    <w:bookmarkStart w:name="z778" w:id="743"/>
    <w:p>
      <w:pPr>
        <w:spacing w:after="0"/>
        <w:ind w:left="0"/>
        <w:jc w:val="both"/>
      </w:pPr>
      <w:r>
        <w:rPr>
          <w:rFonts w:ascii="Times New Roman"/>
          <w:b w:val="false"/>
          <w:i w:val="false"/>
          <w:color w:val="000000"/>
          <w:sz w:val="28"/>
        </w:rPr>
        <w:t>
      1) тыңдалым:</w:t>
      </w:r>
    </w:p>
    <w:bookmarkEnd w:id="743"/>
    <w:bookmarkStart w:name="z779" w:id="744"/>
    <w:p>
      <w:pPr>
        <w:spacing w:after="0"/>
        <w:ind w:left="0"/>
        <w:jc w:val="both"/>
      </w:pPr>
      <w:r>
        <w:rPr>
          <w:rFonts w:ascii="Times New Roman"/>
          <w:b w:val="false"/>
          <w:i w:val="false"/>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bookmarkEnd w:id="744"/>
    <w:bookmarkStart w:name="z780" w:id="745"/>
    <w:p>
      <w:pPr>
        <w:spacing w:after="0"/>
        <w:ind w:left="0"/>
        <w:jc w:val="both"/>
      </w:pPr>
      <w:r>
        <w:rPr>
          <w:rFonts w:ascii="Times New Roman"/>
          <w:b w:val="false"/>
          <w:i w:val="false"/>
          <w:color w:val="000000"/>
          <w:sz w:val="28"/>
        </w:rPr>
        <w:t>
      2) айтылым:</w:t>
      </w:r>
    </w:p>
    <w:bookmarkEnd w:id="745"/>
    <w:bookmarkStart w:name="z781" w:id="746"/>
    <w:p>
      <w:pPr>
        <w:spacing w:after="0"/>
        <w:ind w:left="0"/>
        <w:jc w:val="both"/>
      </w:pPr>
      <w:r>
        <w:rPr>
          <w:rFonts w:ascii="Times New Roman"/>
          <w:b w:val="false"/>
          <w:i w:val="false"/>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bookmarkEnd w:id="746"/>
    <w:bookmarkStart w:name="z782" w:id="747"/>
    <w:p>
      <w:pPr>
        <w:spacing w:after="0"/>
        <w:ind w:left="0"/>
        <w:jc w:val="both"/>
      </w:pPr>
      <w:r>
        <w:rPr>
          <w:rFonts w:ascii="Times New Roman"/>
          <w:b w:val="false"/>
          <w:i w:val="false"/>
          <w:color w:val="000000"/>
          <w:sz w:val="28"/>
        </w:rPr>
        <w:t>
      3) оқылым:</w:t>
      </w:r>
    </w:p>
    <w:bookmarkEnd w:id="747"/>
    <w:bookmarkStart w:name="z783" w:id="748"/>
    <w:p>
      <w:pPr>
        <w:spacing w:after="0"/>
        <w:ind w:left="0"/>
        <w:jc w:val="both"/>
      </w:pPr>
      <w:r>
        <w:rPr>
          <w:rFonts w:ascii="Times New Roman"/>
          <w:b w:val="false"/>
          <w:i w:val="false"/>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bookmarkEnd w:id="748"/>
    <w:bookmarkStart w:name="z784" w:id="749"/>
    <w:p>
      <w:pPr>
        <w:spacing w:after="0"/>
        <w:ind w:left="0"/>
        <w:jc w:val="both"/>
      </w:pPr>
      <w:r>
        <w:rPr>
          <w:rFonts w:ascii="Times New Roman"/>
          <w:b w:val="false"/>
          <w:i w:val="false"/>
          <w:color w:val="000000"/>
          <w:sz w:val="28"/>
        </w:rPr>
        <w:t xml:space="preserve">
      4) жазылым: </w:t>
      </w:r>
    </w:p>
    <w:bookmarkEnd w:id="749"/>
    <w:bookmarkStart w:name="z785" w:id="750"/>
    <w:p>
      <w:pPr>
        <w:spacing w:after="0"/>
        <w:ind w:left="0"/>
        <w:jc w:val="both"/>
      </w:pPr>
      <w:r>
        <w:rPr>
          <w:rFonts w:ascii="Times New Roman"/>
          <w:b w:val="false"/>
          <w:i w:val="false"/>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bookmarkEnd w:id="750"/>
    <w:bookmarkStart w:name="z786" w:id="751"/>
    <w:p>
      <w:pPr>
        <w:spacing w:after="0"/>
        <w:ind w:left="0"/>
        <w:jc w:val="both"/>
      </w:pPr>
      <w:r>
        <w:rPr>
          <w:rFonts w:ascii="Times New Roman"/>
          <w:b w:val="false"/>
          <w:i w:val="false"/>
          <w:color w:val="000000"/>
          <w:sz w:val="28"/>
        </w:rPr>
        <w:t>
       "Шетел тілі":</w:t>
      </w:r>
    </w:p>
    <w:bookmarkEnd w:id="751"/>
    <w:bookmarkStart w:name="z787" w:id="752"/>
    <w:p>
      <w:pPr>
        <w:spacing w:after="0"/>
        <w:ind w:left="0"/>
        <w:jc w:val="both"/>
      </w:pPr>
      <w:r>
        <w:rPr>
          <w:rFonts w:ascii="Times New Roman"/>
          <w:b w:val="false"/>
          <w:i w:val="false"/>
          <w:color w:val="000000"/>
          <w:sz w:val="28"/>
        </w:rPr>
        <w:t>
      1) тыңдалым:</w:t>
      </w:r>
    </w:p>
    <w:bookmarkEnd w:id="752"/>
    <w:bookmarkStart w:name="z788" w:id="753"/>
    <w:p>
      <w:pPr>
        <w:spacing w:after="0"/>
        <w:ind w:left="0"/>
        <w:jc w:val="both"/>
      </w:pPr>
      <w:r>
        <w:rPr>
          <w:rFonts w:ascii="Times New Roman"/>
          <w:b w:val="false"/>
          <w:i w:val="false"/>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bookmarkEnd w:id="753"/>
    <w:bookmarkStart w:name="z789" w:id="754"/>
    <w:p>
      <w:pPr>
        <w:spacing w:after="0"/>
        <w:ind w:left="0"/>
        <w:jc w:val="both"/>
      </w:pPr>
      <w:r>
        <w:rPr>
          <w:rFonts w:ascii="Times New Roman"/>
          <w:b w:val="false"/>
          <w:i w:val="false"/>
          <w:color w:val="000000"/>
          <w:sz w:val="28"/>
        </w:rPr>
        <w:t>
      2) айтылым:</w:t>
      </w:r>
    </w:p>
    <w:bookmarkEnd w:id="754"/>
    <w:bookmarkStart w:name="z790" w:id="755"/>
    <w:p>
      <w:pPr>
        <w:spacing w:after="0"/>
        <w:ind w:left="0"/>
        <w:jc w:val="both"/>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bookmarkEnd w:id="755"/>
    <w:bookmarkStart w:name="z791" w:id="756"/>
    <w:p>
      <w:pPr>
        <w:spacing w:after="0"/>
        <w:ind w:left="0"/>
        <w:jc w:val="both"/>
      </w:pPr>
      <w:r>
        <w:rPr>
          <w:rFonts w:ascii="Times New Roman"/>
          <w:b w:val="false"/>
          <w:i w:val="false"/>
          <w:color w:val="000000"/>
          <w:sz w:val="28"/>
        </w:rPr>
        <w:t xml:space="preserve">
      3) оқылым: </w:t>
      </w:r>
    </w:p>
    <w:bookmarkEnd w:id="756"/>
    <w:bookmarkStart w:name="z792" w:id="757"/>
    <w:p>
      <w:pPr>
        <w:spacing w:after="0"/>
        <w:ind w:left="0"/>
        <w:jc w:val="both"/>
      </w:pPr>
      <w:r>
        <w:rPr>
          <w:rFonts w:ascii="Times New Roman"/>
          <w:b w:val="false"/>
          <w:i w:val="false"/>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bookmarkEnd w:id="757"/>
    <w:bookmarkStart w:name="z793" w:id="758"/>
    <w:p>
      <w:pPr>
        <w:spacing w:after="0"/>
        <w:ind w:left="0"/>
        <w:jc w:val="both"/>
      </w:pPr>
      <w:r>
        <w:rPr>
          <w:rFonts w:ascii="Times New Roman"/>
          <w:b w:val="false"/>
          <w:i w:val="false"/>
          <w:color w:val="000000"/>
          <w:sz w:val="28"/>
        </w:rPr>
        <w:t>
      4) жазылым:</w:t>
      </w:r>
    </w:p>
    <w:bookmarkEnd w:id="758"/>
    <w:bookmarkStart w:name="z794" w:id="759"/>
    <w:p>
      <w:pPr>
        <w:spacing w:after="0"/>
        <w:ind w:left="0"/>
        <w:jc w:val="both"/>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bookmarkEnd w:id="759"/>
    <w:bookmarkStart w:name="z795" w:id="760"/>
    <w:p>
      <w:pPr>
        <w:spacing w:after="0"/>
        <w:ind w:left="0"/>
        <w:jc w:val="both"/>
      </w:pPr>
      <w:r>
        <w:rPr>
          <w:rFonts w:ascii="Times New Roman"/>
          <w:b w:val="false"/>
          <w:i w:val="false"/>
          <w:color w:val="000000"/>
          <w:sz w:val="28"/>
        </w:rPr>
        <w:t>
      "Алгебра және анализ бастамалары", "Геометрия":</w:t>
      </w:r>
    </w:p>
    <w:bookmarkEnd w:id="760"/>
    <w:bookmarkStart w:name="z796" w:id="761"/>
    <w:p>
      <w:pPr>
        <w:spacing w:after="0"/>
        <w:ind w:left="0"/>
        <w:jc w:val="both"/>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bookmarkEnd w:id="761"/>
    <w:bookmarkStart w:name="z797" w:id="762"/>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bookmarkEnd w:id="762"/>
    <w:bookmarkStart w:name="z798" w:id="763"/>
    <w:p>
      <w:pPr>
        <w:spacing w:after="0"/>
        <w:ind w:left="0"/>
        <w:jc w:val="both"/>
      </w:pPr>
      <w:r>
        <w:rPr>
          <w:rFonts w:ascii="Times New Roman"/>
          <w:b w:val="false"/>
          <w:i w:val="false"/>
          <w:color w:val="000000"/>
          <w:sz w:val="28"/>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bookmarkEnd w:id="763"/>
    <w:bookmarkStart w:name="z799" w:id="764"/>
    <w:p>
      <w:pPr>
        <w:spacing w:after="0"/>
        <w:ind w:left="0"/>
        <w:jc w:val="both"/>
      </w:pPr>
      <w:r>
        <w:rPr>
          <w:rFonts w:ascii="Times New Roman"/>
          <w:b w:val="false"/>
          <w:i w:val="false"/>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bookmarkEnd w:id="764"/>
    <w:bookmarkStart w:name="z800" w:id="765"/>
    <w:p>
      <w:pPr>
        <w:spacing w:after="0"/>
        <w:ind w:left="0"/>
        <w:jc w:val="both"/>
      </w:pPr>
      <w:r>
        <w:rPr>
          <w:rFonts w:ascii="Times New Roman"/>
          <w:b w:val="false"/>
          <w:i w:val="false"/>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bookmarkEnd w:id="765"/>
    <w:bookmarkStart w:name="z801" w:id="766"/>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bookmarkEnd w:id="766"/>
    <w:bookmarkStart w:name="z802" w:id="767"/>
    <w:p>
      <w:pPr>
        <w:spacing w:after="0"/>
        <w:ind w:left="0"/>
        <w:jc w:val="both"/>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bookmarkEnd w:id="767"/>
    <w:bookmarkStart w:name="z803" w:id="768"/>
    <w:p>
      <w:pPr>
        <w:spacing w:after="0"/>
        <w:ind w:left="0"/>
        <w:jc w:val="both"/>
      </w:pPr>
      <w:r>
        <w:rPr>
          <w:rFonts w:ascii="Times New Roman"/>
          <w:b w:val="false"/>
          <w:i w:val="false"/>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bookmarkEnd w:id="768"/>
    <w:bookmarkStart w:name="z804" w:id="769"/>
    <w:p>
      <w:pPr>
        <w:spacing w:after="0"/>
        <w:ind w:left="0"/>
        <w:jc w:val="both"/>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bookmarkEnd w:id="769"/>
    <w:bookmarkStart w:name="z805" w:id="770"/>
    <w:p>
      <w:pPr>
        <w:spacing w:after="0"/>
        <w:ind w:left="0"/>
        <w:jc w:val="both"/>
      </w:pPr>
      <w:r>
        <w:rPr>
          <w:rFonts w:ascii="Times New Roman"/>
          <w:b w:val="false"/>
          <w:i w:val="false"/>
          <w:color w:val="000000"/>
          <w:sz w:val="28"/>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bookmarkEnd w:id="770"/>
    <w:bookmarkStart w:name="z806" w:id="771"/>
    <w:p>
      <w:pPr>
        <w:spacing w:after="0"/>
        <w:ind w:left="0"/>
        <w:jc w:val="both"/>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bookmarkEnd w:id="771"/>
    <w:bookmarkStart w:name="z807" w:id="772"/>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теңсіздіктердің шешімдерін бағалайды.</w:t>
      </w:r>
    </w:p>
    <w:bookmarkEnd w:id="772"/>
    <w:bookmarkStart w:name="z808" w:id="773"/>
    <w:p>
      <w:pPr>
        <w:spacing w:after="0"/>
        <w:ind w:left="0"/>
        <w:jc w:val="both"/>
      </w:pPr>
      <w:r>
        <w:rPr>
          <w:rFonts w:ascii="Times New Roman"/>
          <w:b w:val="false"/>
          <w:i w:val="false"/>
          <w:color w:val="000000"/>
          <w:sz w:val="28"/>
        </w:rPr>
        <w:t>
      "Информатика":</w:t>
      </w:r>
    </w:p>
    <w:bookmarkEnd w:id="773"/>
    <w:bookmarkStart w:name="z809" w:id="774"/>
    <w:p>
      <w:pPr>
        <w:spacing w:after="0"/>
        <w:ind w:left="0"/>
        <w:jc w:val="both"/>
      </w:pPr>
      <w:r>
        <w:rPr>
          <w:rFonts w:ascii="Times New Roman"/>
          <w:b w:val="false"/>
          <w:i w:val="false"/>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bookmarkEnd w:id="774"/>
    <w:bookmarkStart w:name="z810" w:id="775"/>
    <w:p>
      <w:pPr>
        <w:spacing w:after="0"/>
        <w:ind w:left="0"/>
        <w:jc w:val="both"/>
      </w:pPr>
      <w:r>
        <w:rPr>
          <w:rFonts w:ascii="Times New Roman"/>
          <w:b w:val="false"/>
          <w:i w:val="false"/>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bookmarkEnd w:id="775"/>
    <w:bookmarkStart w:name="z811" w:id="776"/>
    <w:p>
      <w:pPr>
        <w:spacing w:after="0"/>
        <w:ind w:left="0"/>
        <w:jc w:val="both"/>
      </w:pPr>
      <w:r>
        <w:rPr>
          <w:rFonts w:ascii="Times New Roman"/>
          <w:b w:val="false"/>
          <w:i w:val="false"/>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bookmarkEnd w:id="776"/>
    <w:bookmarkStart w:name="z812" w:id="777"/>
    <w:p>
      <w:pPr>
        <w:spacing w:after="0"/>
        <w:ind w:left="0"/>
        <w:jc w:val="both"/>
      </w:pPr>
      <w:r>
        <w:rPr>
          <w:rFonts w:ascii="Times New Roman"/>
          <w:b w:val="false"/>
          <w:i w:val="false"/>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bookmarkEnd w:id="777"/>
    <w:bookmarkStart w:name="z813" w:id="778"/>
    <w:p>
      <w:pPr>
        <w:spacing w:after="0"/>
        <w:ind w:left="0"/>
        <w:jc w:val="both"/>
      </w:pPr>
      <w:r>
        <w:rPr>
          <w:rFonts w:ascii="Times New Roman"/>
          <w:b w:val="false"/>
          <w:i w:val="false"/>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bookmarkEnd w:id="778"/>
    <w:bookmarkStart w:name="z814" w:id="779"/>
    <w:p>
      <w:pPr>
        <w:spacing w:after="0"/>
        <w:ind w:left="0"/>
        <w:jc w:val="both"/>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bookmarkEnd w:id="779"/>
    <w:bookmarkStart w:name="z815" w:id="780"/>
    <w:p>
      <w:pPr>
        <w:spacing w:after="0"/>
        <w:ind w:left="0"/>
        <w:jc w:val="both"/>
      </w:pPr>
      <w:r>
        <w:rPr>
          <w:rFonts w:ascii="Times New Roman"/>
          <w:b w:val="false"/>
          <w:i w:val="false"/>
          <w:color w:val="000000"/>
          <w:sz w:val="28"/>
        </w:rPr>
        <w:t>
      "Қазақстан тарихы":</w:t>
      </w:r>
    </w:p>
    <w:bookmarkEnd w:id="780"/>
    <w:bookmarkStart w:name="z816" w:id="781"/>
    <w:p>
      <w:pPr>
        <w:spacing w:after="0"/>
        <w:ind w:left="0"/>
        <w:jc w:val="both"/>
      </w:pPr>
      <w:r>
        <w:rPr>
          <w:rFonts w:ascii="Times New Roman"/>
          <w:b w:val="false"/>
          <w:i w:val="false"/>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bookmarkEnd w:id="781"/>
    <w:bookmarkStart w:name="z817" w:id="782"/>
    <w:p>
      <w:pPr>
        <w:spacing w:after="0"/>
        <w:ind w:left="0"/>
        <w:jc w:val="both"/>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bookmarkEnd w:id="782"/>
    <w:bookmarkStart w:name="z818" w:id="783"/>
    <w:p>
      <w:pPr>
        <w:spacing w:after="0"/>
        <w:ind w:left="0"/>
        <w:jc w:val="both"/>
      </w:pPr>
      <w:r>
        <w:rPr>
          <w:rFonts w:ascii="Times New Roman"/>
          <w:b w:val="false"/>
          <w:i w:val="false"/>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bookmarkEnd w:id="783"/>
    <w:bookmarkStart w:name="z819" w:id="784"/>
    <w:p>
      <w:pPr>
        <w:spacing w:after="0"/>
        <w:ind w:left="0"/>
        <w:jc w:val="both"/>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bookmarkEnd w:id="784"/>
    <w:bookmarkStart w:name="z820" w:id="785"/>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bookmarkEnd w:id="785"/>
    <w:bookmarkStart w:name="z821" w:id="786"/>
    <w:p>
      <w:pPr>
        <w:spacing w:after="0"/>
        <w:ind w:left="0"/>
        <w:jc w:val="both"/>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bookmarkEnd w:id="786"/>
    <w:bookmarkStart w:name="z822" w:id="787"/>
    <w:p>
      <w:pPr>
        <w:spacing w:after="0"/>
        <w:ind w:left="0"/>
        <w:jc w:val="both"/>
      </w:pPr>
      <w:r>
        <w:rPr>
          <w:rFonts w:ascii="Times New Roman"/>
          <w:b w:val="false"/>
          <w:i w:val="false"/>
          <w:color w:val="000000"/>
          <w:sz w:val="28"/>
        </w:rPr>
        <w:t>
      "Дене шынықтыру":</w:t>
      </w:r>
    </w:p>
    <w:bookmarkEnd w:id="787"/>
    <w:bookmarkStart w:name="z823" w:id="788"/>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bookmarkEnd w:id="788"/>
    <w:bookmarkStart w:name="z824" w:id="789"/>
    <w:p>
      <w:pPr>
        <w:spacing w:after="0"/>
        <w:ind w:left="0"/>
        <w:jc w:val="both"/>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bookmarkEnd w:id="789"/>
    <w:bookmarkStart w:name="z825" w:id="790"/>
    <w:p>
      <w:pPr>
        <w:spacing w:after="0"/>
        <w:ind w:left="0"/>
        <w:jc w:val="both"/>
      </w:pPr>
      <w:r>
        <w:rPr>
          <w:rFonts w:ascii="Times New Roman"/>
          <w:b w:val="false"/>
          <w:i w:val="false"/>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bookmarkEnd w:id="790"/>
    <w:bookmarkStart w:name="z826" w:id="791"/>
    <w:p>
      <w:pPr>
        <w:spacing w:after="0"/>
        <w:ind w:left="0"/>
        <w:jc w:val="both"/>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bookmarkEnd w:id="791"/>
    <w:bookmarkStart w:name="z827" w:id="792"/>
    <w:p>
      <w:pPr>
        <w:spacing w:after="0"/>
        <w:ind w:left="0"/>
        <w:jc w:val="both"/>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bookmarkEnd w:id="792"/>
    <w:bookmarkStart w:name="z828" w:id="793"/>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bookmarkEnd w:id="793"/>
    <w:bookmarkStart w:name="z829" w:id="794"/>
    <w:p>
      <w:pPr>
        <w:spacing w:after="0"/>
        <w:ind w:left="0"/>
        <w:jc w:val="both"/>
      </w:pPr>
      <w:r>
        <w:rPr>
          <w:rFonts w:ascii="Times New Roman"/>
          <w:b w:val="false"/>
          <w:i w:val="false"/>
          <w:color w:val="000000"/>
          <w:sz w:val="28"/>
        </w:rPr>
        <w:t>
      "Алғашқы әскери және технологиялық дайындық":</w:t>
      </w:r>
    </w:p>
    <w:bookmarkEnd w:id="794"/>
    <w:bookmarkStart w:name="z830" w:id="795"/>
    <w:p>
      <w:pPr>
        <w:spacing w:after="0"/>
        <w:ind w:left="0"/>
        <w:jc w:val="both"/>
      </w:pPr>
      <w:r>
        <w:rPr>
          <w:rFonts w:ascii="Times New Roman"/>
          <w:b w:val="false"/>
          <w:i w:val="false"/>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bookmarkEnd w:id="795"/>
    <w:bookmarkStart w:name="z831" w:id="796"/>
    <w:p>
      <w:pPr>
        <w:spacing w:after="0"/>
        <w:ind w:left="0"/>
        <w:jc w:val="both"/>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bookmarkEnd w:id="796"/>
    <w:bookmarkStart w:name="z832" w:id="797"/>
    <w:p>
      <w:pPr>
        <w:spacing w:after="0"/>
        <w:ind w:left="0"/>
        <w:jc w:val="both"/>
      </w:pPr>
      <w:r>
        <w:rPr>
          <w:rFonts w:ascii="Times New Roman"/>
          <w:b w:val="false"/>
          <w:i w:val="false"/>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bookmarkEnd w:id="797"/>
    <w:bookmarkStart w:name="z833" w:id="798"/>
    <w:p>
      <w:pPr>
        <w:spacing w:after="0"/>
        <w:ind w:left="0"/>
        <w:jc w:val="both"/>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bookmarkEnd w:id="798"/>
    <w:bookmarkStart w:name="z834" w:id="799"/>
    <w:p>
      <w:pPr>
        <w:spacing w:after="0"/>
        <w:ind w:left="0"/>
        <w:jc w:val="both"/>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bookmarkEnd w:id="799"/>
    <w:bookmarkStart w:name="z835" w:id="800"/>
    <w:p>
      <w:pPr>
        <w:spacing w:after="0"/>
        <w:ind w:left="0"/>
        <w:jc w:val="both"/>
      </w:pPr>
      <w:r>
        <w:rPr>
          <w:rFonts w:ascii="Times New Roman"/>
          <w:b w:val="false"/>
          <w:i w:val="false"/>
          <w:color w:val="000000"/>
          <w:sz w:val="28"/>
        </w:rPr>
        <w:t>
      6) қабылданған шешімнің салдарын бағалайды.</w:t>
      </w:r>
    </w:p>
    <w:bookmarkEnd w:id="800"/>
    <w:bookmarkStart w:name="z836" w:id="801"/>
    <w:p>
      <w:pPr>
        <w:spacing w:after="0"/>
        <w:ind w:left="0"/>
        <w:jc w:val="both"/>
      </w:pPr>
      <w:r>
        <w:rPr>
          <w:rFonts w:ascii="Times New Roman"/>
          <w:b w:val="false"/>
          <w:i w:val="false"/>
          <w:color w:val="000000"/>
          <w:sz w:val="28"/>
        </w:rPr>
        <w:t>
      45.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801"/>
    <w:bookmarkStart w:name="z837" w:id="802"/>
    <w:p>
      <w:pPr>
        <w:spacing w:after="0"/>
        <w:ind w:left="0"/>
        <w:jc w:val="both"/>
      </w:pPr>
      <w:r>
        <w:rPr>
          <w:rFonts w:ascii="Times New Roman"/>
          <w:b w:val="false"/>
          <w:i w:val="false"/>
          <w:color w:val="000000"/>
          <w:sz w:val="28"/>
        </w:rPr>
        <w:t>
      "Физика":</w:t>
      </w:r>
    </w:p>
    <w:bookmarkEnd w:id="802"/>
    <w:bookmarkStart w:name="z838" w:id="803"/>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bookmarkEnd w:id="803"/>
    <w:bookmarkStart w:name="z839" w:id="804"/>
    <w:p>
      <w:pPr>
        <w:spacing w:after="0"/>
        <w:ind w:left="0"/>
        <w:jc w:val="both"/>
      </w:pPr>
      <w:r>
        <w:rPr>
          <w:rFonts w:ascii="Times New Roman"/>
          <w:b w:val="false"/>
          <w:i w:val="false"/>
          <w:color w:val="000000"/>
          <w:sz w:val="28"/>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bookmarkEnd w:id="804"/>
    <w:bookmarkStart w:name="z840" w:id="805"/>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bookmarkEnd w:id="805"/>
    <w:bookmarkStart w:name="z841" w:id="806"/>
    <w:p>
      <w:pPr>
        <w:spacing w:after="0"/>
        <w:ind w:left="0"/>
        <w:jc w:val="both"/>
      </w:pPr>
      <w:r>
        <w:rPr>
          <w:rFonts w:ascii="Times New Roman"/>
          <w:b w:val="false"/>
          <w:i w:val="false"/>
          <w:color w:val="000000"/>
          <w:sz w:val="28"/>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bookmarkEnd w:id="806"/>
    <w:bookmarkStart w:name="z842" w:id="807"/>
    <w:p>
      <w:pPr>
        <w:spacing w:after="0"/>
        <w:ind w:left="0"/>
        <w:jc w:val="both"/>
      </w:pPr>
      <w:r>
        <w:rPr>
          <w:rFonts w:ascii="Times New Roman"/>
          <w:b w:val="false"/>
          <w:i w:val="false"/>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bookmarkEnd w:id="807"/>
    <w:bookmarkStart w:name="z843" w:id="808"/>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bookmarkEnd w:id="808"/>
    <w:bookmarkStart w:name="z844" w:id="809"/>
    <w:p>
      <w:pPr>
        <w:spacing w:after="0"/>
        <w:ind w:left="0"/>
        <w:jc w:val="both"/>
      </w:pPr>
      <w:r>
        <w:rPr>
          <w:rFonts w:ascii="Times New Roman"/>
          <w:b w:val="false"/>
          <w:i w:val="false"/>
          <w:color w:val="000000"/>
          <w:sz w:val="28"/>
        </w:rPr>
        <w:t xml:space="preserve">
      "Химия": </w:t>
      </w:r>
    </w:p>
    <w:bookmarkEnd w:id="809"/>
    <w:bookmarkStart w:name="z845" w:id="810"/>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bookmarkEnd w:id="810"/>
    <w:bookmarkStart w:name="z846" w:id="811"/>
    <w:p>
      <w:pPr>
        <w:spacing w:after="0"/>
        <w:ind w:left="0"/>
        <w:jc w:val="both"/>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bookmarkEnd w:id="811"/>
    <w:bookmarkStart w:name="z847" w:id="812"/>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bookmarkEnd w:id="812"/>
    <w:bookmarkStart w:name="z848" w:id="813"/>
    <w:p>
      <w:pPr>
        <w:spacing w:after="0"/>
        <w:ind w:left="0"/>
        <w:jc w:val="both"/>
      </w:pPr>
      <w:r>
        <w:rPr>
          <w:rFonts w:ascii="Times New Roman"/>
          <w:b w:val="false"/>
          <w:i w:val="false"/>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bookmarkEnd w:id="813"/>
    <w:bookmarkStart w:name="z849" w:id="814"/>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bookmarkEnd w:id="814"/>
    <w:bookmarkStart w:name="z850" w:id="815"/>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bookmarkEnd w:id="815"/>
    <w:bookmarkStart w:name="z851" w:id="816"/>
    <w:p>
      <w:pPr>
        <w:spacing w:after="0"/>
        <w:ind w:left="0"/>
        <w:jc w:val="both"/>
      </w:pPr>
      <w:r>
        <w:rPr>
          <w:rFonts w:ascii="Times New Roman"/>
          <w:b w:val="false"/>
          <w:i w:val="false"/>
          <w:color w:val="000000"/>
          <w:sz w:val="28"/>
        </w:rPr>
        <w:t>
      "Биология":</w:t>
      </w:r>
    </w:p>
    <w:bookmarkEnd w:id="816"/>
    <w:bookmarkStart w:name="z852" w:id="817"/>
    <w:p>
      <w:pPr>
        <w:spacing w:after="0"/>
        <w:ind w:left="0"/>
        <w:jc w:val="both"/>
      </w:pPr>
      <w:r>
        <w:rPr>
          <w:rFonts w:ascii="Times New Roman"/>
          <w:b w:val="false"/>
          <w:i w:val="false"/>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bookmarkEnd w:id="817"/>
    <w:bookmarkStart w:name="z853" w:id="818"/>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bookmarkEnd w:id="818"/>
    <w:bookmarkStart w:name="z854" w:id="819"/>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bookmarkEnd w:id="819"/>
    <w:bookmarkStart w:name="z855" w:id="820"/>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bookmarkEnd w:id="820"/>
    <w:bookmarkStart w:name="z856" w:id="821"/>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bookmarkEnd w:id="821"/>
    <w:bookmarkStart w:name="z857" w:id="822"/>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End w:id="822"/>
    <w:bookmarkStart w:name="z858" w:id="823"/>
    <w:p>
      <w:pPr>
        <w:spacing w:after="0"/>
        <w:ind w:left="0"/>
        <w:jc w:val="both"/>
      </w:pPr>
      <w:r>
        <w:rPr>
          <w:rFonts w:ascii="Times New Roman"/>
          <w:b w:val="false"/>
          <w:i w:val="false"/>
          <w:color w:val="000000"/>
          <w:sz w:val="28"/>
        </w:rPr>
        <w:t>
      "География":</w:t>
      </w:r>
    </w:p>
    <w:bookmarkEnd w:id="823"/>
    <w:bookmarkStart w:name="z859" w:id="824"/>
    <w:p>
      <w:pPr>
        <w:spacing w:after="0"/>
        <w:ind w:left="0"/>
        <w:jc w:val="both"/>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bookmarkEnd w:id="824"/>
    <w:bookmarkStart w:name="z860" w:id="825"/>
    <w:p>
      <w:pPr>
        <w:spacing w:after="0"/>
        <w:ind w:left="0"/>
        <w:jc w:val="both"/>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bookmarkEnd w:id="825"/>
    <w:bookmarkStart w:name="z861" w:id="826"/>
    <w:p>
      <w:pPr>
        <w:spacing w:after="0"/>
        <w:ind w:left="0"/>
        <w:jc w:val="both"/>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bookmarkEnd w:id="826"/>
    <w:bookmarkStart w:name="z862" w:id="827"/>
    <w:p>
      <w:pPr>
        <w:spacing w:after="0"/>
        <w:ind w:left="0"/>
        <w:jc w:val="both"/>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bookmarkEnd w:id="827"/>
    <w:bookmarkStart w:name="z863" w:id="828"/>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bookmarkEnd w:id="828"/>
    <w:bookmarkStart w:name="z864" w:id="829"/>
    <w:p>
      <w:pPr>
        <w:spacing w:after="0"/>
        <w:ind w:left="0"/>
        <w:jc w:val="both"/>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End w:id="829"/>
    <w:bookmarkStart w:name="z865" w:id="830"/>
    <w:p>
      <w:pPr>
        <w:spacing w:after="0"/>
        <w:ind w:left="0"/>
        <w:jc w:val="both"/>
      </w:pPr>
      <w:r>
        <w:rPr>
          <w:rFonts w:ascii="Times New Roman"/>
          <w:b w:val="false"/>
          <w:i w:val="false"/>
          <w:color w:val="000000"/>
          <w:sz w:val="28"/>
        </w:rPr>
        <w:t>
      46.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830"/>
    <w:bookmarkStart w:name="z866" w:id="831"/>
    <w:p>
      <w:pPr>
        <w:spacing w:after="0"/>
        <w:ind w:left="0"/>
        <w:jc w:val="both"/>
      </w:pPr>
      <w:r>
        <w:rPr>
          <w:rFonts w:ascii="Times New Roman"/>
          <w:b w:val="false"/>
          <w:i w:val="false"/>
          <w:color w:val="000000"/>
          <w:sz w:val="28"/>
        </w:rPr>
        <w:t>
      "Дүниежүзі тарихы":</w:t>
      </w:r>
    </w:p>
    <w:bookmarkEnd w:id="831"/>
    <w:bookmarkStart w:name="z867" w:id="832"/>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bookmarkEnd w:id="832"/>
    <w:bookmarkStart w:name="z868" w:id="833"/>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bookmarkEnd w:id="833"/>
    <w:bookmarkStart w:name="z869" w:id="834"/>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bookmarkEnd w:id="834"/>
    <w:bookmarkStart w:name="z870" w:id="835"/>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bookmarkEnd w:id="835"/>
    <w:bookmarkStart w:name="z871" w:id="836"/>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bookmarkEnd w:id="836"/>
    <w:bookmarkStart w:name="z872" w:id="837"/>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bookmarkEnd w:id="837"/>
    <w:bookmarkStart w:name="z873" w:id="838"/>
    <w:p>
      <w:pPr>
        <w:spacing w:after="0"/>
        <w:ind w:left="0"/>
        <w:jc w:val="both"/>
      </w:pPr>
      <w:r>
        <w:rPr>
          <w:rFonts w:ascii="Times New Roman"/>
          <w:b w:val="false"/>
          <w:i w:val="false"/>
          <w:color w:val="000000"/>
          <w:sz w:val="28"/>
        </w:rPr>
        <w:t>
      "Графика және жобалау":</w:t>
      </w:r>
    </w:p>
    <w:bookmarkEnd w:id="838"/>
    <w:bookmarkStart w:name="z874" w:id="839"/>
    <w:p>
      <w:pPr>
        <w:spacing w:after="0"/>
        <w:ind w:left="0"/>
        <w:jc w:val="both"/>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bookmarkEnd w:id="839"/>
    <w:bookmarkStart w:name="z875" w:id="840"/>
    <w:p>
      <w:pPr>
        <w:spacing w:after="0"/>
        <w:ind w:left="0"/>
        <w:jc w:val="both"/>
      </w:pPr>
      <w:r>
        <w:rPr>
          <w:rFonts w:ascii="Times New Roman"/>
          <w:b w:val="false"/>
          <w:i w:val="false"/>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bookmarkEnd w:id="840"/>
    <w:bookmarkStart w:name="z876" w:id="841"/>
    <w:p>
      <w:pPr>
        <w:spacing w:after="0"/>
        <w:ind w:left="0"/>
        <w:jc w:val="both"/>
      </w:pPr>
      <w:r>
        <w:rPr>
          <w:rFonts w:ascii="Times New Roman"/>
          <w:b w:val="false"/>
          <w:i w:val="false"/>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bookmarkEnd w:id="841"/>
    <w:bookmarkStart w:name="z877" w:id="842"/>
    <w:p>
      <w:pPr>
        <w:spacing w:after="0"/>
        <w:ind w:left="0"/>
        <w:jc w:val="both"/>
      </w:pPr>
      <w:r>
        <w:rPr>
          <w:rFonts w:ascii="Times New Roman"/>
          <w:b w:val="false"/>
          <w:i w:val="false"/>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bookmarkEnd w:id="842"/>
    <w:bookmarkStart w:name="z878" w:id="843"/>
    <w:p>
      <w:pPr>
        <w:spacing w:after="0"/>
        <w:ind w:left="0"/>
        <w:jc w:val="both"/>
      </w:pPr>
      <w:r>
        <w:rPr>
          <w:rFonts w:ascii="Times New Roman"/>
          <w:b w:val="false"/>
          <w:i w:val="false"/>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bookmarkEnd w:id="843"/>
    <w:bookmarkStart w:name="z879" w:id="844"/>
    <w:p>
      <w:pPr>
        <w:spacing w:after="0"/>
        <w:ind w:left="0"/>
        <w:jc w:val="both"/>
      </w:pPr>
      <w:r>
        <w:rPr>
          <w:rFonts w:ascii="Times New Roman"/>
          <w:b w:val="false"/>
          <w:i w:val="false"/>
          <w:color w:val="000000"/>
          <w:sz w:val="28"/>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bookmarkEnd w:id="844"/>
    <w:bookmarkStart w:name="z880" w:id="845"/>
    <w:p>
      <w:pPr>
        <w:spacing w:after="0"/>
        <w:ind w:left="0"/>
        <w:jc w:val="both"/>
      </w:pPr>
      <w:r>
        <w:rPr>
          <w:rFonts w:ascii="Times New Roman"/>
          <w:b w:val="false"/>
          <w:i w:val="false"/>
          <w:color w:val="000000"/>
          <w:sz w:val="28"/>
        </w:rPr>
        <w:t>
      "Құқық негіздері":</w:t>
      </w:r>
    </w:p>
    <w:bookmarkEnd w:id="845"/>
    <w:bookmarkStart w:name="z881" w:id="846"/>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bookmarkEnd w:id="846"/>
    <w:bookmarkStart w:name="z882" w:id="847"/>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bookmarkEnd w:id="847"/>
    <w:bookmarkStart w:name="z883" w:id="848"/>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bookmarkEnd w:id="848"/>
    <w:bookmarkStart w:name="z884" w:id="849"/>
    <w:p>
      <w:pPr>
        <w:spacing w:after="0"/>
        <w:ind w:left="0"/>
        <w:jc w:val="both"/>
      </w:pPr>
      <w:r>
        <w:rPr>
          <w:rFonts w:ascii="Times New Roman"/>
          <w:b w:val="false"/>
          <w:i w:val="false"/>
          <w:color w:val="000000"/>
          <w:sz w:val="28"/>
        </w:rPr>
        <w:t>
      4) құқықтық нормаларды, түрлі деректерден алынған, құқық салаларына қатысты ақпараттарды талдайды;</w:t>
      </w:r>
    </w:p>
    <w:bookmarkEnd w:id="849"/>
    <w:bookmarkStart w:name="z885" w:id="850"/>
    <w:p>
      <w:pPr>
        <w:spacing w:after="0"/>
        <w:ind w:left="0"/>
        <w:jc w:val="both"/>
      </w:pPr>
      <w:r>
        <w:rPr>
          <w:rFonts w:ascii="Times New Roman"/>
          <w:b w:val="false"/>
          <w:i w:val="false"/>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bookmarkEnd w:id="850"/>
    <w:bookmarkStart w:name="z886" w:id="851"/>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End w:id="851"/>
    <w:bookmarkStart w:name="z887" w:id="852"/>
    <w:p>
      <w:pPr>
        <w:spacing w:after="0"/>
        <w:ind w:left="0"/>
        <w:jc w:val="both"/>
      </w:pPr>
      <w:r>
        <w:rPr>
          <w:rFonts w:ascii="Times New Roman"/>
          <w:b w:val="false"/>
          <w:i w:val="false"/>
          <w:color w:val="000000"/>
          <w:sz w:val="28"/>
        </w:rPr>
        <w:t>
      47.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852"/>
    <w:bookmarkStart w:name="z888" w:id="853"/>
    <w:p>
      <w:pPr>
        <w:spacing w:after="0"/>
        <w:ind w:left="0"/>
        <w:jc w:val="both"/>
      </w:pPr>
      <w:r>
        <w:rPr>
          <w:rFonts w:ascii="Times New Roman"/>
          <w:b w:val="false"/>
          <w:i w:val="false"/>
          <w:color w:val="000000"/>
          <w:sz w:val="28"/>
        </w:rPr>
        <w:t>
      "Шетел тілі"</w:t>
      </w:r>
    </w:p>
    <w:bookmarkEnd w:id="853"/>
    <w:bookmarkStart w:name="z889" w:id="854"/>
    <w:p>
      <w:pPr>
        <w:spacing w:after="0"/>
        <w:ind w:left="0"/>
        <w:jc w:val="both"/>
      </w:pPr>
      <w:r>
        <w:rPr>
          <w:rFonts w:ascii="Times New Roman"/>
          <w:b w:val="false"/>
          <w:i w:val="false"/>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bookmarkEnd w:id="854"/>
    <w:bookmarkStart w:name="z890" w:id="855"/>
    <w:p>
      <w:pPr>
        <w:spacing w:after="0"/>
        <w:ind w:left="0"/>
        <w:jc w:val="both"/>
      </w:pPr>
      <w:r>
        <w:rPr>
          <w:rFonts w:ascii="Times New Roman"/>
          <w:b w:val="false"/>
          <w:i w:val="false"/>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bookmarkEnd w:id="855"/>
    <w:bookmarkStart w:name="z891" w:id="856"/>
    <w:p>
      <w:pPr>
        <w:spacing w:after="0"/>
        <w:ind w:left="0"/>
        <w:jc w:val="both"/>
      </w:pPr>
      <w:r>
        <w:rPr>
          <w:rFonts w:ascii="Times New Roman"/>
          <w:b w:val="false"/>
          <w:i w:val="false"/>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bookmarkEnd w:id="856"/>
    <w:bookmarkStart w:name="z892" w:id="857"/>
    <w:p>
      <w:pPr>
        <w:spacing w:after="0"/>
        <w:ind w:left="0"/>
        <w:jc w:val="both"/>
      </w:pPr>
      <w:r>
        <w:rPr>
          <w:rFonts w:ascii="Times New Roman"/>
          <w:b w:val="false"/>
          <w:i w:val="false"/>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bookmarkEnd w:id="857"/>
    <w:bookmarkStart w:name="z893" w:id="858"/>
    <w:p>
      <w:pPr>
        <w:spacing w:after="0"/>
        <w:ind w:left="0"/>
        <w:jc w:val="both"/>
      </w:pPr>
      <w:r>
        <w:rPr>
          <w:rFonts w:ascii="Times New Roman"/>
          <w:b w:val="false"/>
          <w:i w:val="false"/>
          <w:color w:val="000000"/>
          <w:sz w:val="28"/>
        </w:rPr>
        <w:t>
      "Дүниежүзі тарихы":</w:t>
      </w:r>
    </w:p>
    <w:bookmarkEnd w:id="858"/>
    <w:bookmarkStart w:name="z894" w:id="859"/>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bookmarkEnd w:id="859"/>
    <w:bookmarkStart w:name="z895" w:id="860"/>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bookmarkEnd w:id="860"/>
    <w:bookmarkStart w:name="z896" w:id="861"/>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bookmarkEnd w:id="861"/>
    <w:bookmarkStart w:name="z897" w:id="862"/>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bookmarkEnd w:id="862"/>
    <w:bookmarkStart w:name="z898" w:id="863"/>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bookmarkEnd w:id="863"/>
    <w:bookmarkStart w:name="z899" w:id="864"/>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bookmarkEnd w:id="864"/>
    <w:bookmarkStart w:name="z900" w:id="865"/>
    <w:p>
      <w:pPr>
        <w:spacing w:after="0"/>
        <w:ind w:left="0"/>
        <w:jc w:val="both"/>
      </w:pPr>
      <w:r>
        <w:rPr>
          <w:rFonts w:ascii="Times New Roman"/>
          <w:b w:val="false"/>
          <w:i w:val="false"/>
          <w:color w:val="000000"/>
          <w:sz w:val="28"/>
        </w:rPr>
        <w:t>
      "География":</w:t>
      </w:r>
    </w:p>
    <w:bookmarkEnd w:id="865"/>
    <w:bookmarkStart w:name="z901" w:id="866"/>
    <w:p>
      <w:pPr>
        <w:spacing w:after="0"/>
        <w:ind w:left="0"/>
        <w:jc w:val="both"/>
      </w:pPr>
      <w:r>
        <w:rPr>
          <w:rFonts w:ascii="Times New Roman"/>
          <w:b w:val="false"/>
          <w:i w:val="false"/>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bookmarkEnd w:id="866"/>
    <w:bookmarkStart w:name="z902" w:id="867"/>
    <w:p>
      <w:pPr>
        <w:spacing w:after="0"/>
        <w:ind w:left="0"/>
        <w:jc w:val="both"/>
      </w:pPr>
      <w:r>
        <w:rPr>
          <w:rFonts w:ascii="Times New Roman"/>
          <w:b w:val="false"/>
          <w:i w:val="false"/>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bookmarkEnd w:id="867"/>
    <w:bookmarkStart w:name="z903" w:id="868"/>
    <w:p>
      <w:pPr>
        <w:spacing w:after="0"/>
        <w:ind w:left="0"/>
        <w:jc w:val="both"/>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bookmarkEnd w:id="868"/>
    <w:bookmarkStart w:name="z904" w:id="869"/>
    <w:p>
      <w:pPr>
        <w:spacing w:after="0"/>
        <w:ind w:left="0"/>
        <w:jc w:val="both"/>
      </w:pPr>
      <w:r>
        <w:rPr>
          <w:rFonts w:ascii="Times New Roman"/>
          <w:b w:val="false"/>
          <w:i w:val="false"/>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bookmarkEnd w:id="869"/>
    <w:bookmarkStart w:name="z905" w:id="870"/>
    <w:p>
      <w:pPr>
        <w:spacing w:after="0"/>
        <w:ind w:left="0"/>
        <w:jc w:val="both"/>
      </w:pPr>
      <w:r>
        <w:rPr>
          <w:rFonts w:ascii="Times New Roman"/>
          <w:b w:val="false"/>
          <w:i w:val="false"/>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bookmarkEnd w:id="870"/>
    <w:bookmarkStart w:name="z906" w:id="871"/>
    <w:p>
      <w:pPr>
        <w:spacing w:after="0"/>
        <w:ind w:left="0"/>
        <w:jc w:val="both"/>
      </w:pPr>
      <w:r>
        <w:rPr>
          <w:rFonts w:ascii="Times New Roman"/>
          <w:b w:val="false"/>
          <w:i w:val="false"/>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bookmarkEnd w:id="871"/>
    <w:bookmarkStart w:name="z907" w:id="872"/>
    <w:p>
      <w:pPr>
        <w:spacing w:after="0"/>
        <w:ind w:left="0"/>
        <w:jc w:val="both"/>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bookmarkEnd w:id="872"/>
    <w:bookmarkStart w:name="z908" w:id="873"/>
    <w:p>
      <w:pPr>
        <w:spacing w:after="0"/>
        <w:ind w:left="0"/>
        <w:jc w:val="both"/>
      </w:pPr>
      <w:r>
        <w:rPr>
          <w:rFonts w:ascii="Times New Roman"/>
          <w:b w:val="false"/>
          <w:i w:val="false"/>
          <w:color w:val="000000"/>
          <w:sz w:val="28"/>
        </w:rPr>
        <w:t>
      "Құқық негіздері":</w:t>
      </w:r>
    </w:p>
    <w:bookmarkEnd w:id="873"/>
    <w:bookmarkStart w:name="z909" w:id="874"/>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bookmarkEnd w:id="874"/>
    <w:bookmarkStart w:name="z910" w:id="875"/>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bookmarkEnd w:id="875"/>
    <w:bookmarkStart w:name="z911" w:id="876"/>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bookmarkEnd w:id="876"/>
    <w:bookmarkStart w:name="z912" w:id="877"/>
    <w:p>
      <w:pPr>
        <w:spacing w:after="0"/>
        <w:ind w:left="0"/>
        <w:jc w:val="both"/>
      </w:pPr>
      <w:r>
        <w:rPr>
          <w:rFonts w:ascii="Times New Roman"/>
          <w:b w:val="false"/>
          <w:i w:val="false"/>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bookmarkEnd w:id="877"/>
    <w:bookmarkStart w:name="z913" w:id="878"/>
    <w:p>
      <w:pPr>
        <w:spacing w:after="0"/>
        <w:ind w:left="0"/>
        <w:jc w:val="both"/>
      </w:pPr>
      <w:r>
        <w:rPr>
          <w:rFonts w:ascii="Times New Roman"/>
          <w:b w:val="false"/>
          <w:i w:val="false"/>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bookmarkEnd w:id="878"/>
    <w:bookmarkStart w:name="z914" w:id="879"/>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End w:id="879"/>
    <w:bookmarkStart w:name="z915" w:id="880"/>
    <w:p>
      <w:pPr>
        <w:spacing w:after="0"/>
        <w:ind w:left="0"/>
        <w:jc w:val="both"/>
      </w:pPr>
      <w:r>
        <w:rPr>
          <w:rFonts w:ascii="Times New Roman"/>
          <w:b w:val="false"/>
          <w:i w:val="false"/>
          <w:color w:val="000000"/>
          <w:sz w:val="28"/>
        </w:rPr>
        <w:t>
      48.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880"/>
    <w:bookmarkStart w:name="z916" w:id="881"/>
    <w:p>
      <w:pPr>
        <w:spacing w:after="0"/>
        <w:ind w:left="0"/>
        <w:jc w:val="both"/>
      </w:pPr>
      <w:r>
        <w:rPr>
          <w:rFonts w:ascii="Times New Roman"/>
          <w:b w:val="false"/>
          <w:i w:val="false"/>
          <w:color w:val="000000"/>
          <w:sz w:val="28"/>
        </w:rPr>
        <w:t>
      "Физика":</w:t>
      </w:r>
    </w:p>
    <w:bookmarkEnd w:id="881"/>
    <w:bookmarkStart w:name="z917" w:id="882"/>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bookmarkEnd w:id="882"/>
    <w:bookmarkStart w:name="z918" w:id="883"/>
    <w:p>
      <w:pPr>
        <w:spacing w:after="0"/>
        <w:ind w:left="0"/>
        <w:jc w:val="both"/>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bookmarkEnd w:id="883"/>
    <w:bookmarkStart w:name="z919" w:id="884"/>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bookmarkEnd w:id="884"/>
    <w:bookmarkStart w:name="z920" w:id="885"/>
    <w:p>
      <w:pPr>
        <w:spacing w:after="0"/>
        <w:ind w:left="0"/>
        <w:jc w:val="both"/>
      </w:pPr>
      <w:r>
        <w:rPr>
          <w:rFonts w:ascii="Times New Roman"/>
          <w:b w:val="false"/>
          <w:i w:val="false"/>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bookmarkEnd w:id="885"/>
    <w:bookmarkStart w:name="z921" w:id="886"/>
    <w:p>
      <w:pPr>
        <w:spacing w:after="0"/>
        <w:ind w:left="0"/>
        <w:jc w:val="both"/>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bookmarkEnd w:id="886"/>
    <w:bookmarkStart w:name="z922" w:id="887"/>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bookmarkEnd w:id="887"/>
    <w:bookmarkStart w:name="z923" w:id="888"/>
    <w:p>
      <w:pPr>
        <w:spacing w:after="0"/>
        <w:ind w:left="0"/>
        <w:jc w:val="both"/>
      </w:pPr>
      <w:r>
        <w:rPr>
          <w:rFonts w:ascii="Times New Roman"/>
          <w:b w:val="false"/>
          <w:i w:val="false"/>
          <w:color w:val="000000"/>
          <w:sz w:val="28"/>
        </w:rPr>
        <w:t xml:space="preserve">
      "Химия": </w:t>
      </w:r>
    </w:p>
    <w:bookmarkEnd w:id="888"/>
    <w:bookmarkStart w:name="z924" w:id="889"/>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bookmarkEnd w:id="889"/>
    <w:bookmarkStart w:name="z925" w:id="890"/>
    <w:p>
      <w:pPr>
        <w:spacing w:after="0"/>
        <w:ind w:left="0"/>
        <w:jc w:val="both"/>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bookmarkEnd w:id="890"/>
    <w:bookmarkStart w:name="z926" w:id="891"/>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bookmarkEnd w:id="891"/>
    <w:bookmarkStart w:name="z927" w:id="892"/>
    <w:p>
      <w:pPr>
        <w:spacing w:after="0"/>
        <w:ind w:left="0"/>
        <w:jc w:val="both"/>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bookmarkEnd w:id="892"/>
    <w:bookmarkStart w:name="z928" w:id="893"/>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bookmarkEnd w:id="893"/>
    <w:bookmarkStart w:name="z929" w:id="894"/>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bookmarkEnd w:id="894"/>
    <w:bookmarkStart w:name="z930" w:id="895"/>
    <w:p>
      <w:pPr>
        <w:spacing w:after="0"/>
        <w:ind w:left="0"/>
        <w:jc w:val="both"/>
      </w:pPr>
      <w:r>
        <w:rPr>
          <w:rFonts w:ascii="Times New Roman"/>
          <w:b w:val="false"/>
          <w:i w:val="false"/>
          <w:color w:val="000000"/>
          <w:sz w:val="28"/>
        </w:rPr>
        <w:t>
      "Биология":</w:t>
      </w:r>
    </w:p>
    <w:bookmarkEnd w:id="895"/>
    <w:bookmarkStart w:name="z931" w:id="896"/>
    <w:p>
      <w:pPr>
        <w:spacing w:after="0"/>
        <w:ind w:left="0"/>
        <w:jc w:val="both"/>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bookmarkEnd w:id="896"/>
    <w:bookmarkStart w:name="z932" w:id="897"/>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bookmarkEnd w:id="897"/>
    <w:bookmarkStart w:name="z933" w:id="898"/>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bookmarkEnd w:id="898"/>
    <w:bookmarkStart w:name="z934" w:id="899"/>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bookmarkEnd w:id="899"/>
    <w:bookmarkStart w:name="z935" w:id="900"/>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bookmarkEnd w:id="900"/>
    <w:bookmarkStart w:name="z936" w:id="901"/>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End w:id="901"/>
    <w:bookmarkStart w:name="z937" w:id="902"/>
    <w:p>
      <w:pPr>
        <w:spacing w:after="0"/>
        <w:ind w:left="0"/>
        <w:jc w:val="both"/>
      </w:pPr>
      <w:r>
        <w:rPr>
          <w:rFonts w:ascii="Times New Roman"/>
          <w:b w:val="false"/>
          <w:i w:val="false"/>
          <w:color w:val="000000"/>
          <w:sz w:val="28"/>
        </w:rPr>
        <w:t>
      49.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902"/>
    <w:bookmarkStart w:name="z938" w:id="903"/>
    <w:p>
      <w:pPr>
        <w:spacing w:after="0"/>
        <w:ind w:left="0"/>
        <w:jc w:val="both"/>
      </w:pPr>
      <w:r>
        <w:rPr>
          <w:rFonts w:ascii="Times New Roman"/>
          <w:b w:val="false"/>
          <w:i w:val="false"/>
          <w:color w:val="000000"/>
          <w:sz w:val="28"/>
        </w:rPr>
        <w:t>
      "Кәсіпкерлік және бизнес негіздері":</w:t>
      </w:r>
    </w:p>
    <w:bookmarkEnd w:id="903"/>
    <w:bookmarkStart w:name="z939" w:id="904"/>
    <w:p>
      <w:pPr>
        <w:spacing w:after="0"/>
        <w:ind w:left="0"/>
        <w:jc w:val="both"/>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bookmarkEnd w:id="904"/>
    <w:bookmarkStart w:name="z940" w:id="905"/>
    <w:p>
      <w:pPr>
        <w:spacing w:after="0"/>
        <w:ind w:left="0"/>
        <w:jc w:val="both"/>
      </w:pPr>
      <w:r>
        <w:rPr>
          <w:rFonts w:ascii="Times New Roman"/>
          <w:b w:val="false"/>
          <w:i w:val="false"/>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bookmarkEnd w:id="905"/>
    <w:bookmarkStart w:name="z941" w:id="906"/>
    <w:p>
      <w:pPr>
        <w:spacing w:after="0"/>
        <w:ind w:left="0"/>
        <w:jc w:val="both"/>
      </w:pPr>
      <w:r>
        <w:rPr>
          <w:rFonts w:ascii="Times New Roman"/>
          <w:b w:val="false"/>
          <w:i w:val="false"/>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bookmarkEnd w:id="906"/>
    <w:bookmarkStart w:name="z942" w:id="907"/>
    <w:p>
      <w:pPr>
        <w:spacing w:after="0"/>
        <w:ind w:left="0"/>
        <w:jc w:val="both"/>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bookmarkEnd w:id="907"/>
    <w:bookmarkStart w:name="z943" w:id="908"/>
    <w:p>
      <w:pPr>
        <w:spacing w:after="0"/>
        <w:ind w:left="0"/>
        <w:jc w:val="both"/>
      </w:pPr>
      <w:r>
        <w:rPr>
          <w:rFonts w:ascii="Times New Roman"/>
          <w:b w:val="false"/>
          <w:i w:val="false"/>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bookmarkEnd w:id="908"/>
    <w:bookmarkStart w:name="z944" w:id="909"/>
    <w:p>
      <w:pPr>
        <w:spacing w:after="0"/>
        <w:ind w:left="0"/>
        <w:jc w:val="both"/>
      </w:pPr>
      <w:r>
        <w:rPr>
          <w:rFonts w:ascii="Times New Roman"/>
          <w:b w:val="false"/>
          <w:i w:val="false"/>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bookmarkEnd w:id="909"/>
    <w:bookmarkStart w:name="z945" w:id="910"/>
    <w:p>
      <w:pPr>
        <w:spacing w:after="0"/>
        <w:ind w:left="0"/>
        <w:jc w:val="both"/>
      </w:pPr>
      <w:r>
        <w:rPr>
          <w:rFonts w:ascii="Times New Roman"/>
          <w:b w:val="false"/>
          <w:i w:val="false"/>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bookmarkEnd w:id="910"/>
    <w:bookmarkStart w:name="z946" w:id="911"/>
    <w:p>
      <w:pPr>
        <w:spacing w:after="0"/>
        <w:ind w:left="0"/>
        <w:jc w:val="both"/>
      </w:pPr>
      <w:r>
        <w:rPr>
          <w:rFonts w:ascii="Times New Roman"/>
          <w:b w:val="false"/>
          <w:i w:val="false"/>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End w:id="911"/>
    <w:bookmarkStart w:name="z947" w:id="912"/>
    <w:p>
      <w:pPr>
        <w:spacing w:after="0"/>
        <w:ind w:left="0"/>
        <w:jc w:val="both"/>
      </w:pPr>
      <w:r>
        <w:rPr>
          <w:rFonts w:ascii="Times New Roman"/>
          <w:b w:val="false"/>
          <w:i w:val="false"/>
          <w:color w:val="000000"/>
          <w:sz w:val="28"/>
        </w:rPr>
        <w:t>
      50.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912"/>
    <w:bookmarkStart w:name="z948" w:id="913"/>
    <w:p>
      <w:pPr>
        <w:spacing w:after="0"/>
        <w:ind w:left="0"/>
        <w:jc w:val="both"/>
      </w:pPr>
      <w:r>
        <w:rPr>
          <w:rFonts w:ascii="Times New Roman"/>
          <w:b w:val="false"/>
          <w:i w:val="false"/>
          <w:color w:val="000000"/>
          <w:sz w:val="28"/>
        </w:rPr>
        <w:t xml:space="preserve">
      51.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bookmarkEnd w:id="913"/>
    <w:bookmarkStart w:name="z949" w:id="914"/>
    <w:p>
      <w:pPr>
        <w:spacing w:after="0"/>
        <w:ind w:left="0"/>
        <w:jc w:val="both"/>
      </w:pPr>
      <w:r>
        <w:rPr>
          <w:rFonts w:ascii="Times New Roman"/>
          <w:b w:val="false"/>
          <w:i w:val="false"/>
          <w:color w:val="000000"/>
          <w:sz w:val="28"/>
        </w:rPr>
        <w:t>
      52. Бағалау критерийлері әрбір оқу бағдарламасындағы оқыту мақсаттарына сәйкес әзірленеді.</w:t>
      </w:r>
    </w:p>
    <w:bookmarkEnd w:id="914"/>
    <w:bookmarkStart w:name="z950" w:id="915"/>
    <w:p>
      <w:pPr>
        <w:spacing w:after="0"/>
        <w:ind w:left="0"/>
        <w:jc w:val="both"/>
      </w:pPr>
      <w:r>
        <w:rPr>
          <w:rFonts w:ascii="Times New Roman"/>
          <w:b w:val="false"/>
          <w:i w:val="false"/>
          <w:color w:val="000000"/>
          <w:sz w:val="28"/>
        </w:rPr>
        <w:t>
      53. Оқу жетістіктерін бағалау формативті және жиынтық бағалау формасында жүзеге асырылады.</w:t>
      </w:r>
    </w:p>
    <w:bookmarkEnd w:id="915"/>
    <w:bookmarkStart w:name="z951" w:id="916"/>
    <w:p>
      <w:pPr>
        <w:spacing w:after="0"/>
        <w:ind w:left="0"/>
        <w:jc w:val="both"/>
      </w:pPr>
      <w:r>
        <w:rPr>
          <w:rFonts w:ascii="Times New Roman"/>
          <w:b w:val="false"/>
          <w:i w:val="false"/>
          <w:color w:val="000000"/>
          <w:sz w:val="28"/>
        </w:rPr>
        <w:t>
      54. Білім алушылардың білімін бағалау критерийлерін білім беру саласындағы уәкілетті орган әзірлейді және бекітеді.</w:t>
      </w:r>
    </w:p>
    <w:bookmarkEnd w:id="916"/>
    <w:bookmarkStart w:name="z952" w:id="917"/>
    <w:p>
      <w:pPr>
        <w:spacing w:after="0"/>
        <w:ind w:left="0"/>
        <w:jc w:val="both"/>
      </w:pPr>
      <w:r>
        <w:rPr>
          <w:rFonts w:ascii="Times New Roman"/>
          <w:b w:val="false"/>
          <w:i w:val="false"/>
          <w:color w:val="000000"/>
          <w:sz w:val="28"/>
        </w:rPr>
        <w:t>
      55.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917"/>
    <w:bookmarkStart w:name="z953" w:id="918"/>
    <w:p>
      <w:pPr>
        <w:spacing w:after="0"/>
        <w:ind w:left="0"/>
        <w:jc w:val="left"/>
      </w:pPr>
      <w:r>
        <w:rPr>
          <w:rFonts w:ascii="Times New Roman"/>
          <w:b/>
          <w:i w:val="false"/>
          <w:color w:val="000000"/>
        </w:rPr>
        <w:t xml:space="preserve"> 5-тарау. Оқу мерзіміне қойылатын талаптар</w:t>
      </w:r>
    </w:p>
    <w:bookmarkEnd w:id="918"/>
    <w:bookmarkStart w:name="z954" w:id="919"/>
    <w:p>
      <w:pPr>
        <w:spacing w:after="0"/>
        <w:ind w:left="0"/>
        <w:jc w:val="both"/>
      </w:pPr>
      <w:r>
        <w:rPr>
          <w:rFonts w:ascii="Times New Roman"/>
          <w:b w:val="false"/>
          <w:i w:val="false"/>
          <w:color w:val="000000"/>
          <w:sz w:val="28"/>
        </w:rPr>
        <w:t>
      56. Жалпы орта білім берудің жалпы білім беретін оқу бағдарламасын игеру мерзімі – екі жыл.</w:t>
      </w:r>
    </w:p>
    <w:bookmarkEnd w:id="919"/>
    <w:bookmarkStart w:name="z955" w:id="920"/>
    <w:p>
      <w:pPr>
        <w:spacing w:after="0"/>
        <w:ind w:left="0"/>
        <w:jc w:val="both"/>
      </w:pPr>
      <w:r>
        <w:rPr>
          <w:rFonts w:ascii="Times New Roman"/>
          <w:b w:val="false"/>
          <w:i w:val="false"/>
          <w:color w:val="000000"/>
          <w:sz w:val="28"/>
        </w:rPr>
        <w:t>
      57. 10-11 (12) сыныптарда оқу жылының ұзақтығы – 34 оқу аптасы.</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56" w:id="921"/>
    <w:p>
      <w:pPr>
        <w:spacing w:after="0"/>
        <w:ind w:left="0"/>
        <w:jc w:val="both"/>
      </w:pPr>
      <w:r>
        <w:rPr>
          <w:rFonts w:ascii="Times New Roman"/>
          <w:b w:val="false"/>
          <w:i w:val="false"/>
          <w:color w:val="000000"/>
          <w:sz w:val="28"/>
        </w:rPr>
        <w:t>
      58. Күнтізбелік жылдағы каникулдың ұзақтығы кемінде 115 күнді құрайды, оның ішінде оқу жылында кемінде 25 күн.</w:t>
      </w:r>
    </w:p>
    <w:bookmarkEnd w:id="921"/>
    <w:bookmarkStart w:name="z957" w:id="922"/>
    <w:p>
      <w:pPr>
        <w:spacing w:after="0"/>
        <w:ind w:left="0"/>
        <w:jc w:val="both"/>
      </w:pPr>
      <w:r>
        <w:rPr>
          <w:rFonts w:ascii="Times New Roman"/>
          <w:b w:val="false"/>
          <w:i w:val="false"/>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bookmarkEnd w:id="9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5-қосымша</w:t>
            </w:r>
          </w:p>
        </w:tc>
      </w:tr>
    </w:tbl>
    <w:bookmarkStart w:name="z959" w:id="923"/>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923"/>
    <w:p>
      <w:pPr>
        <w:spacing w:after="0"/>
        <w:ind w:left="0"/>
        <w:jc w:val="both"/>
      </w:pPr>
      <w:r>
        <w:rPr>
          <w:rFonts w:ascii="Times New Roman"/>
          <w:b w:val="false"/>
          <w:i w:val="false"/>
          <w:color w:val="ff0000"/>
          <w:sz w:val="28"/>
        </w:rPr>
        <w:t xml:space="preserve">
      Ескерту. 5-қосымша жаңа редакцияда - ҚР Оқу-ағарту министрінің 06.06.2023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67" w:id="924"/>
    <w:p>
      <w:pPr>
        <w:spacing w:after="0"/>
        <w:ind w:left="0"/>
        <w:jc w:val="left"/>
      </w:pPr>
      <w:r>
        <w:rPr>
          <w:rFonts w:ascii="Times New Roman"/>
          <w:b/>
          <w:i w:val="false"/>
          <w:color w:val="000000"/>
        </w:rPr>
        <w:t xml:space="preserve"> 1-тарау. Жалпы ережелер</w:t>
      </w:r>
    </w:p>
    <w:bookmarkEnd w:id="924"/>
    <w:bookmarkStart w:name="z1168" w:id="925"/>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міндетті стандарты (бұдан әрі – МЖБС) "Білім туралы" Қазақстан Республикасы Заңының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 Оқу-ағарту министрлiгінің кейбiр мәселелерi" Қазақстан Республикасы Үкіметінің 2022 жылғы 19 тамыздағы № 581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оқыту нәтижелеріне бағдарланған білім беру мазмұнына, оқу жүктемесінің ең жоғарғы көлеміне, білім алушылардың даярлық деңгейіне,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925"/>
    <w:p>
      <w:pPr>
        <w:spacing w:after="0"/>
        <w:ind w:left="0"/>
        <w:jc w:val="both"/>
      </w:pPr>
      <w:r>
        <w:rPr>
          <w:rFonts w:ascii="Times New Roman"/>
          <w:b w:val="false"/>
          <w:i w:val="false"/>
          <w:color w:val="000000"/>
          <w:sz w:val="28"/>
        </w:rPr>
        <w:t>
      Осы МЖБС-ны меншік нысаны мен ведомстволық бағыныстылығына қарамастан ТжКБ-ның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70" w:id="926"/>
    <w:p>
      <w:pPr>
        <w:spacing w:after="0"/>
        <w:ind w:left="0"/>
        <w:jc w:val="both"/>
      </w:pPr>
      <w:r>
        <w:rPr>
          <w:rFonts w:ascii="Times New Roman"/>
          <w:b w:val="false"/>
          <w:i w:val="false"/>
          <w:color w:val="000000"/>
          <w:sz w:val="28"/>
        </w:rPr>
        <w:t>
      2. МЖБС-да келесі терминдер мен анықтамалар қолданылады:</w:t>
      </w:r>
    </w:p>
    <w:bookmarkEnd w:id="926"/>
    <w:bookmarkStart w:name="z1171" w:id="927"/>
    <w:p>
      <w:pPr>
        <w:spacing w:after="0"/>
        <w:ind w:left="0"/>
        <w:jc w:val="both"/>
      </w:pPr>
      <w:r>
        <w:rPr>
          <w:rFonts w:ascii="Times New Roman"/>
          <w:b w:val="false"/>
          <w:i w:val="false"/>
          <w:color w:val="000000"/>
          <w:sz w:val="28"/>
        </w:rPr>
        <w:t>
      1) академиялық кредит – білім алушының және (немесе) педагогтің оқу және (немесе) ғылыми оқу жұмысы (жүктемесі) көлемінің біріздендірілген өлшем бірлігі;</w:t>
      </w:r>
    </w:p>
    <w:bookmarkEnd w:id="927"/>
    <w:bookmarkStart w:name="z1172" w:id="928"/>
    <w:p>
      <w:pPr>
        <w:spacing w:after="0"/>
        <w:ind w:left="0"/>
        <w:jc w:val="both"/>
      </w:pPr>
      <w:r>
        <w:rPr>
          <w:rFonts w:ascii="Times New Roman"/>
          <w:b w:val="false"/>
          <w:i w:val="false"/>
          <w:color w:val="000000"/>
          <w:sz w:val="28"/>
        </w:rPr>
        <w:t>
      2) ӘАОО-ның компоненті – білім беру бағдарламасын меңгеру үшін ӘАОО өз бетінше айқындайтын оқу пәндердiң тізбесі мен академиялық кредиттердiң тиiстi ең аз көлемi;</w:t>
      </w:r>
    </w:p>
    <w:bookmarkEnd w:id="928"/>
    <w:bookmarkStart w:name="z1173" w:id="929"/>
    <w:p>
      <w:pPr>
        <w:spacing w:after="0"/>
        <w:ind w:left="0"/>
        <w:jc w:val="both"/>
      </w:pPr>
      <w:r>
        <w:rPr>
          <w:rFonts w:ascii="Times New Roman"/>
          <w:b w:val="false"/>
          <w:i w:val="false"/>
          <w:color w:val="000000"/>
          <w:sz w:val="28"/>
        </w:rPr>
        <w:t>
      3) әскери тағылымдама – болашақ кәсіби қызметпен байланысты функционалдық міндеттерді орындау процесінде теориялық білімді, білікті бекітуге, практикалық дағдылар мен құзыреттерді игеруге және дамытуға бағытталған әскери, арнаулы оқу орындарындағы оқу қызметінің түрі;</w:t>
      </w:r>
    </w:p>
    <w:bookmarkEnd w:id="929"/>
    <w:bookmarkStart w:name="z1174" w:id="930"/>
    <w:p>
      <w:pPr>
        <w:spacing w:after="0"/>
        <w:ind w:left="0"/>
        <w:jc w:val="both"/>
      </w:pPr>
      <w:r>
        <w:rPr>
          <w:rFonts w:ascii="Times New Roman"/>
          <w:b w:val="false"/>
          <w:i w:val="false"/>
          <w:color w:val="000000"/>
          <w:sz w:val="28"/>
        </w:rPr>
        <w:t>
      4) базалық құзырет – білім алушының жеке, әлеуметтік және кәсіби қызметіне қажетті білімнің, біліктің және дағдылардың жиынтығы;</w:t>
      </w:r>
    </w:p>
    <w:bookmarkEnd w:id="930"/>
    <w:bookmarkStart w:name="z1175" w:id="931"/>
    <w:p>
      <w:pPr>
        <w:spacing w:after="0"/>
        <w:ind w:left="0"/>
        <w:jc w:val="both"/>
      </w:pPr>
      <w:r>
        <w:rPr>
          <w:rFonts w:ascii="Times New Roman"/>
          <w:b w:val="false"/>
          <w:i w:val="false"/>
          <w:color w:val="000000"/>
          <w:sz w:val="28"/>
        </w:rPr>
        <w:t>
      5)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bookmarkEnd w:id="931"/>
    <w:bookmarkStart w:name="z1176" w:id="932"/>
    <w:p>
      <w:pPr>
        <w:spacing w:after="0"/>
        <w:ind w:left="0"/>
        <w:jc w:val="both"/>
      </w:pPr>
      <w:r>
        <w:rPr>
          <w:rFonts w:ascii="Times New Roman"/>
          <w:b w:val="false"/>
          <w:i w:val="false"/>
          <w:color w:val="000000"/>
          <w:sz w:val="28"/>
        </w:rPr>
        <w:t>
      6) білім беру ұйымының компоненті – білім беру бағдарламасын игеру шеңберінде Worldskills (Ворлдскилс) стандарттарын мен кәсіптік стандарттарын ескере отырып, өңірлік даму жоспарына, жұмыс берушілердің талаптарына сәйкес ТжКБ ұйымы дербес айқындайтын пәндер немесе модульдер тізбесі;</w:t>
      </w:r>
    </w:p>
    <w:bookmarkEnd w:id="932"/>
    <w:bookmarkStart w:name="z1177" w:id="933"/>
    <w:p>
      <w:pPr>
        <w:spacing w:after="0"/>
        <w:ind w:left="0"/>
        <w:jc w:val="both"/>
      </w:pPr>
      <w:r>
        <w:rPr>
          <w:rFonts w:ascii="Times New Roman"/>
          <w:b w:val="false"/>
          <w:i w:val="false"/>
          <w:color w:val="000000"/>
          <w:sz w:val="28"/>
        </w:rPr>
        <w:t>
      7)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933"/>
    <w:bookmarkStart w:name="z1178" w:id="934"/>
    <w:p>
      <w:pPr>
        <w:spacing w:after="0"/>
        <w:ind w:left="0"/>
        <w:jc w:val="both"/>
      </w:pPr>
      <w:r>
        <w:rPr>
          <w:rFonts w:ascii="Times New Roman"/>
          <w:b w:val="false"/>
          <w:i w:val="false"/>
          <w:color w:val="000000"/>
          <w:sz w:val="28"/>
        </w:rPr>
        <w:t>
      8) дипломдық жұмыс (жоба) – білім алушылардың ТжКБ білім беру бағдарламасын меңгеру нәтижелерін, оның ішінде жобалық тәсілдерді қолдана отырып жинақтауды білдіретін өзіндік бітіру жұмысы;</w:t>
      </w:r>
    </w:p>
    <w:bookmarkEnd w:id="934"/>
    <w:bookmarkStart w:name="z1179" w:id="935"/>
    <w:p>
      <w:pPr>
        <w:spacing w:after="0"/>
        <w:ind w:left="0"/>
        <w:jc w:val="both"/>
      </w:pPr>
      <w:r>
        <w:rPr>
          <w:rFonts w:ascii="Times New Roman"/>
          <w:b w:val="false"/>
          <w:i w:val="false"/>
          <w:color w:val="000000"/>
          <w:sz w:val="28"/>
        </w:rPr>
        <w:t>
      9) жеке оқу жоспары – білім беру бағдарламасы және элективті пәндер және (немесе) модульдер каталогы негізінде білім беру ұйымының көмегімен білім алушылардың әрбір оқу жылына дербес қалыптастырылатын оқу жоспары;</w:t>
      </w:r>
    </w:p>
    <w:bookmarkEnd w:id="935"/>
    <w:bookmarkStart w:name="z1180" w:id="936"/>
    <w:p>
      <w:pPr>
        <w:spacing w:after="0"/>
        <w:ind w:left="0"/>
        <w:jc w:val="both"/>
      </w:pPr>
      <w:r>
        <w:rPr>
          <w:rFonts w:ascii="Times New Roman"/>
          <w:b w:val="false"/>
          <w:i w:val="false"/>
          <w:color w:val="000000"/>
          <w:sz w:val="28"/>
        </w:rPr>
        <w:t>
      10) жобалау жұмысы – педагогтің немесе тәлімгердің басшылығымен орындалатын білім алушының практикалық және/немесе шығармашылық жұмысы;</w:t>
      </w:r>
    </w:p>
    <w:bookmarkEnd w:id="936"/>
    <w:bookmarkStart w:name="z1181" w:id="937"/>
    <w:p>
      <w:pPr>
        <w:spacing w:after="0"/>
        <w:ind w:left="0"/>
        <w:jc w:val="both"/>
      </w:pPr>
      <w:r>
        <w:rPr>
          <w:rFonts w:ascii="Times New Roman"/>
          <w:b w:val="false"/>
          <w:i w:val="false"/>
          <w:color w:val="000000"/>
          <w:sz w:val="28"/>
        </w:rPr>
        <w:t>
      11) жұмыс оқу бағдарламасы – жұмыс оқу жоспарының нақты оқу пәні және (немесе) модулі үшін ТжКБ ұйымы әзірлейтін құжат;</w:t>
      </w:r>
    </w:p>
    <w:bookmarkEnd w:id="937"/>
    <w:bookmarkStart w:name="z1182" w:id="938"/>
    <w:p>
      <w:pPr>
        <w:spacing w:after="0"/>
        <w:ind w:left="0"/>
        <w:jc w:val="both"/>
      </w:pPr>
      <w:r>
        <w:rPr>
          <w:rFonts w:ascii="Times New Roman"/>
          <w:b w:val="false"/>
          <w:i w:val="false"/>
          <w:color w:val="000000"/>
          <w:sz w:val="28"/>
        </w:rPr>
        <w:t>
      12) жұмыс оқу жоспары – ТжКБ ұйымы әзірлейтін, оқу пәндерінің және/немесе модульдердің тізбесін, көлемдерін, оларды зерделеу дәйектілігін, сондай-ақ олардың игерілуін бақылау нысандарын регламенттейтін құжат;</w:t>
      </w:r>
    </w:p>
    <w:bookmarkEnd w:id="938"/>
    <w:bookmarkStart w:name="z1183" w:id="939"/>
    <w:p>
      <w:pPr>
        <w:spacing w:after="0"/>
        <w:ind w:left="0"/>
        <w:jc w:val="both"/>
      </w:pPr>
      <w:r>
        <w:rPr>
          <w:rFonts w:ascii="Times New Roman"/>
          <w:b w:val="false"/>
          <w:i w:val="false"/>
          <w:color w:val="000000"/>
          <w:sz w:val="28"/>
        </w:rPr>
        <w:t>
      13)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bookmarkEnd w:id="939"/>
    <w:bookmarkStart w:name="z1184" w:id="940"/>
    <w:p>
      <w:pPr>
        <w:spacing w:after="0"/>
        <w:ind w:left="0"/>
        <w:jc w:val="both"/>
      </w:pPr>
      <w:r>
        <w:rPr>
          <w:rFonts w:ascii="Times New Roman"/>
          <w:b w:val="false"/>
          <w:i w:val="false"/>
          <w:color w:val="000000"/>
          <w:sz w:val="28"/>
        </w:rPr>
        <w:t>
      14) кәсіптік модуль – кәсіби құзыретті қалыптастыруға бағытталған білім беру бағдарламасының функционалдық аяқталған құрылымдық элементі;</w:t>
      </w:r>
    </w:p>
    <w:bookmarkEnd w:id="940"/>
    <w:bookmarkStart w:name="z1185" w:id="941"/>
    <w:p>
      <w:pPr>
        <w:spacing w:after="0"/>
        <w:ind w:left="0"/>
        <w:jc w:val="both"/>
      </w:pPr>
      <w:r>
        <w:rPr>
          <w:rFonts w:ascii="Times New Roman"/>
          <w:b w:val="false"/>
          <w:i w:val="false"/>
          <w:color w:val="000000"/>
          <w:sz w:val="28"/>
        </w:rPr>
        <w:t>
      15) консультация – аралық және қорытынды аттестаттау, дипломдық, курстық жобаларды (жұмыстарды) және жобалау жұмыстарын сүйемелдеу шеңберінде өткізілетін білім беру бағдарламасын меңгеру кезінде білім алушыларға көмекті қамтамасыз ететін оқу сабақтарының нысаны;</w:t>
      </w:r>
    </w:p>
    <w:bookmarkEnd w:id="941"/>
    <w:bookmarkStart w:name="z1186" w:id="942"/>
    <w:p>
      <w:pPr>
        <w:spacing w:after="0"/>
        <w:ind w:left="0"/>
        <w:jc w:val="both"/>
      </w:pPr>
      <w:r>
        <w:rPr>
          <w:rFonts w:ascii="Times New Roman"/>
          <w:b w:val="false"/>
          <w:i w:val="false"/>
          <w:color w:val="000000"/>
          <w:sz w:val="28"/>
        </w:rPr>
        <w:t>
      16) кредиттік-модульдік жүйе – модульдік және кредиттік оқыту технологиясының бірлігіне негізделген оқу процесін ұйымдастыру моделі;</w:t>
      </w:r>
    </w:p>
    <w:bookmarkEnd w:id="942"/>
    <w:bookmarkStart w:name="z1187" w:id="943"/>
    <w:p>
      <w:pPr>
        <w:spacing w:after="0"/>
        <w:ind w:left="0"/>
        <w:jc w:val="both"/>
      </w:pPr>
      <w:r>
        <w:rPr>
          <w:rFonts w:ascii="Times New Roman"/>
          <w:b w:val="false"/>
          <w:i w:val="false"/>
          <w:color w:val="000000"/>
          <w:sz w:val="28"/>
        </w:rPr>
        <w:t>
      17) міндетті компонент – білім алушылар міндетті түрде меңгеретін оқу пәндерінің және (немесе) модульдерінің тізбесі;</w:t>
      </w:r>
    </w:p>
    <w:bookmarkEnd w:id="943"/>
    <w:bookmarkStart w:name="z1188" w:id="944"/>
    <w:p>
      <w:pPr>
        <w:spacing w:after="0"/>
        <w:ind w:left="0"/>
        <w:jc w:val="both"/>
      </w:pPr>
      <w:r>
        <w:rPr>
          <w:rFonts w:ascii="Times New Roman"/>
          <w:b w:val="false"/>
          <w:i w:val="false"/>
          <w:color w:val="000000"/>
          <w:sz w:val="28"/>
        </w:rPr>
        <w:t>
      18) микробіліктілік – жекелеген еңбек функцияларын орындауға мүмкіндік беретін, қысқа оқу кезеңі аяқталғаннан кейін алынған білім, дағдылар мен құзыреттер жиынтығы;</w:t>
      </w:r>
    </w:p>
    <w:bookmarkEnd w:id="944"/>
    <w:bookmarkStart w:name="z1189" w:id="945"/>
    <w:p>
      <w:pPr>
        <w:spacing w:after="0"/>
        <w:ind w:left="0"/>
        <w:jc w:val="both"/>
      </w:pPr>
      <w:r>
        <w:rPr>
          <w:rFonts w:ascii="Times New Roman"/>
          <w:b w:val="false"/>
          <w:i w:val="false"/>
          <w:color w:val="000000"/>
          <w:sz w:val="28"/>
        </w:rPr>
        <w:t>
      19) таңдау компоненті – біліктілікті меңгерудің практикалық тәжірибесін кеңейтуге бағытталған, оның ішінде жобалау жұмысы арқылы білім алушылар өз бетінше таңдайтын ТжКБ ұйымы ұсынатын пәндердің немесе модульдердің тізбесі;</w:t>
      </w:r>
    </w:p>
    <w:bookmarkEnd w:id="945"/>
    <w:bookmarkStart w:name="z1190" w:id="946"/>
    <w:p>
      <w:pPr>
        <w:spacing w:after="0"/>
        <w:ind w:left="0"/>
        <w:jc w:val="both"/>
      </w:pPr>
      <w:r>
        <w:rPr>
          <w:rFonts w:ascii="Times New Roman"/>
          <w:b w:val="false"/>
          <w:i w:val="false"/>
          <w:color w:val="000000"/>
          <w:sz w:val="28"/>
        </w:rPr>
        <w:t>
      20)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bookmarkEnd w:id="946"/>
    <w:bookmarkStart w:name="z1191" w:id="947"/>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947"/>
    <w:bookmarkStart w:name="z1192" w:id="948"/>
    <w:p>
      <w:pPr>
        <w:spacing w:after="0"/>
        <w:ind w:left="0"/>
        <w:jc w:val="both"/>
      </w:pPr>
      <w:r>
        <w:rPr>
          <w:rFonts w:ascii="Times New Roman"/>
          <w:b w:val="false"/>
          <w:i w:val="false"/>
          <w:color w:val="000000"/>
          <w:sz w:val="28"/>
        </w:rPr>
        <w:t>
      3. ТжКБ-ның мазмұны білім беру бағдарламаларымен анықталады және оқыту нәтижелеріне бағдарланады.</w:t>
      </w:r>
    </w:p>
    <w:bookmarkEnd w:id="948"/>
    <w:bookmarkStart w:name="z1265" w:id="949"/>
    <w:p>
      <w:pPr>
        <w:spacing w:after="0"/>
        <w:ind w:left="0"/>
        <w:jc w:val="both"/>
      </w:pPr>
      <w:r>
        <w:rPr>
          <w:rFonts w:ascii="Times New Roman"/>
          <w:b w:val="false"/>
          <w:i w:val="false"/>
          <w:color w:val="000000"/>
          <w:sz w:val="28"/>
        </w:rPr>
        <w:t>
      ТжКБ білім беру бағдарламаларының мазмұны:</w:t>
      </w:r>
    </w:p>
    <w:bookmarkEnd w:id="949"/>
    <w:bookmarkStart w:name="z1266" w:id="950"/>
    <w:p>
      <w:pPr>
        <w:spacing w:after="0"/>
        <w:ind w:left="0"/>
        <w:jc w:val="both"/>
      </w:pPr>
      <w:r>
        <w:rPr>
          <w:rFonts w:ascii="Times New Roman"/>
          <w:b w:val="false"/>
          <w:i w:val="false"/>
          <w:color w:val="000000"/>
          <w:sz w:val="28"/>
        </w:rPr>
        <w:t>
      білікті жұмысшы кадрлар деңгейі үшін:</w:t>
      </w:r>
    </w:p>
    <w:bookmarkEnd w:id="950"/>
    <w:bookmarkStart w:name="z1193" w:id="951"/>
    <w:p>
      <w:pPr>
        <w:spacing w:after="0"/>
        <w:ind w:left="0"/>
        <w:jc w:val="both"/>
      </w:pPr>
      <w:r>
        <w:rPr>
          <w:rFonts w:ascii="Times New Roman"/>
          <w:b w:val="false"/>
          <w:i w:val="false"/>
          <w:color w:val="000000"/>
          <w:sz w:val="28"/>
        </w:rPr>
        <w:t>
      1) жалпы білім беретін, жалпы гуманитарлық, жалпы экономикалық, жалпы кәсіптік, арнайы пәндерді зерделеуді немесе жалпы білім беретін, базалық және кәсіптік модульдерді зерделеуді;</w:t>
      </w:r>
    </w:p>
    <w:bookmarkEnd w:id="951"/>
    <w:bookmarkStart w:name="z1194" w:id="952"/>
    <w:p>
      <w:pPr>
        <w:spacing w:after="0"/>
        <w:ind w:left="0"/>
        <w:jc w:val="both"/>
      </w:pPr>
      <w:r>
        <w:rPr>
          <w:rFonts w:ascii="Times New Roman"/>
          <w:b w:val="false"/>
          <w:i w:val="false"/>
          <w:color w:val="000000"/>
          <w:sz w:val="28"/>
        </w:rPr>
        <w:t>
      2) зертханалық-практикалық сабақтарды орындауды;</w:t>
      </w:r>
    </w:p>
    <w:bookmarkEnd w:id="952"/>
    <w:bookmarkStart w:name="z1195" w:id="953"/>
    <w:p>
      <w:pPr>
        <w:spacing w:after="0"/>
        <w:ind w:left="0"/>
        <w:jc w:val="both"/>
      </w:pPr>
      <w:r>
        <w:rPr>
          <w:rFonts w:ascii="Times New Roman"/>
          <w:b w:val="false"/>
          <w:i w:val="false"/>
          <w:color w:val="000000"/>
          <w:sz w:val="28"/>
        </w:rPr>
        <w:t>
      3) өндірістік оқытудан және кәсіптік практикадан өтуді;</w:t>
      </w:r>
    </w:p>
    <w:bookmarkEnd w:id="953"/>
    <w:bookmarkStart w:name="z1196" w:id="954"/>
    <w:p>
      <w:pPr>
        <w:spacing w:after="0"/>
        <w:ind w:left="0"/>
        <w:jc w:val="both"/>
      </w:pPr>
      <w:r>
        <w:rPr>
          <w:rFonts w:ascii="Times New Roman"/>
          <w:b w:val="false"/>
          <w:i w:val="false"/>
          <w:color w:val="000000"/>
          <w:sz w:val="28"/>
        </w:rPr>
        <w:t>
      4) егер жұмыс оқу бағдарламалары мен жоспарында өзгеше жұмыс түрлері көзделмесе, курстық және дипломдық (жазбаша немесе практикалық) жұмысты орындауды;</w:t>
      </w:r>
    </w:p>
    <w:bookmarkEnd w:id="954"/>
    <w:bookmarkStart w:name="z1197" w:id="955"/>
    <w:p>
      <w:pPr>
        <w:spacing w:after="0"/>
        <w:ind w:left="0"/>
        <w:jc w:val="both"/>
      </w:pPr>
      <w:r>
        <w:rPr>
          <w:rFonts w:ascii="Times New Roman"/>
          <w:b w:val="false"/>
          <w:i w:val="false"/>
          <w:color w:val="000000"/>
          <w:sz w:val="28"/>
        </w:rPr>
        <w:t>
      5) аралық және қорытынды мемлекеттік аттестаттаудан өтуді.</w:t>
      </w:r>
    </w:p>
    <w:bookmarkEnd w:id="955"/>
    <w:bookmarkStart w:name="z1267" w:id="956"/>
    <w:p>
      <w:pPr>
        <w:spacing w:after="0"/>
        <w:ind w:left="0"/>
        <w:jc w:val="both"/>
      </w:pPr>
      <w:r>
        <w:rPr>
          <w:rFonts w:ascii="Times New Roman"/>
          <w:b w:val="false"/>
          <w:i w:val="false"/>
          <w:color w:val="000000"/>
          <w:sz w:val="28"/>
        </w:rPr>
        <w:t>
      орта буын мамандарының деңгейі үшін:</w:t>
      </w:r>
    </w:p>
    <w:bookmarkEnd w:id="956"/>
    <w:bookmarkStart w:name="z1198" w:id="957"/>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базалық және кәсіптік модульдерді зерделеуді;</w:t>
      </w:r>
    </w:p>
    <w:bookmarkEnd w:id="957"/>
    <w:bookmarkStart w:name="z1199" w:id="958"/>
    <w:p>
      <w:pPr>
        <w:spacing w:after="0"/>
        <w:ind w:left="0"/>
        <w:jc w:val="both"/>
      </w:pPr>
      <w:r>
        <w:rPr>
          <w:rFonts w:ascii="Times New Roman"/>
          <w:b w:val="false"/>
          <w:i w:val="false"/>
          <w:color w:val="000000"/>
          <w:sz w:val="28"/>
        </w:rPr>
        <w:t>
      2) зертханалық-практикалық сабақтарды орындауды;</w:t>
      </w:r>
    </w:p>
    <w:bookmarkEnd w:id="958"/>
    <w:bookmarkStart w:name="z1200" w:id="959"/>
    <w:p>
      <w:pPr>
        <w:spacing w:after="0"/>
        <w:ind w:left="0"/>
        <w:jc w:val="both"/>
      </w:pPr>
      <w:r>
        <w:rPr>
          <w:rFonts w:ascii="Times New Roman"/>
          <w:b w:val="false"/>
          <w:i w:val="false"/>
          <w:color w:val="000000"/>
          <w:sz w:val="28"/>
        </w:rPr>
        <w:t>
      3) кәсіптік практикадан өтуді;</w:t>
      </w:r>
    </w:p>
    <w:bookmarkEnd w:id="959"/>
    <w:bookmarkStart w:name="z1201" w:id="960"/>
    <w:p>
      <w:pPr>
        <w:spacing w:after="0"/>
        <w:ind w:left="0"/>
        <w:jc w:val="both"/>
      </w:pPr>
      <w:r>
        <w:rPr>
          <w:rFonts w:ascii="Times New Roman"/>
          <w:b w:val="false"/>
          <w:i w:val="false"/>
          <w:color w:val="000000"/>
          <w:sz w:val="28"/>
        </w:rPr>
        <w:t xml:space="preserve">
      4) егер жұмыс оқу бағдарламалары мен жоспарында өзгеше жұмыс түрлері көзделмесе, курстық және дипломдық (жазбаша немесе практикалық) жұмысты орындауды; </w:t>
      </w:r>
    </w:p>
    <w:bookmarkEnd w:id="960"/>
    <w:bookmarkStart w:name="z1202" w:id="961"/>
    <w:p>
      <w:pPr>
        <w:spacing w:after="0"/>
        <w:ind w:left="0"/>
        <w:jc w:val="both"/>
      </w:pPr>
      <w:r>
        <w:rPr>
          <w:rFonts w:ascii="Times New Roman"/>
          <w:b w:val="false"/>
          <w:i w:val="false"/>
          <w:color w:val="000000"/>
          <w:sz w:val="28"/>
        </w:rPr>
        <w:t>
      5) аралық және қорытынды мемлекеттік аттестаттаудан өтуді көздейді.</w:t>
      </w:r>
    </w:p>
    <w:bookmarkEnd w:id="961"/>
    <w:bookmarkStart w:name="z1268" w:id="962"/>
    <w:p>
      <w:pPr>
        <w:spacing w:after="0"/>
        <w:ind w:left="0"/>
        <w:jc w:val="both"/>
      </w:pPr>
      <w:r>
        <w:rPr>
          <w:rFonts w:ascii="Times New Roman"/>
          <w:b w:val="false"/>
          <w:i w:val="false"/>
          <w:color w:val="000000"/>
          <w:sz w:val="28"/>
        </w:rPr>
        <w:t>
      ӘАОО-да ТжКБ беру бағдарламаларының мазмұны жалпы білім беретін, жалпы гуманитарлық, жалпы кәсіптік, арнайы пәндерді оқуды және әскери тағылымдамадан өтуді көздейді.</w:t>
      </w:r>
    </w:p>
    <w:bookmarkEnd w:id="962"/>
    <w:bookmarkStart w:name="z1203" w:id="963"/>
    <w:p>
      <w:pPr>
        <w:spacing w:after="0"/>
        <w:ind w:left="0"/>
        <w:jc w:val="both"/>
      </w:pPr>
      <w:r>
        <w:rPr>
          <w:rFonts w:ascii="Times New Roman"/>
          <w:b w:val="false"/>
          <w:i w:val="false"/>
          <w:color w:val="000000"/>
          <w:sz w:val="28"/>
        </w:rPr>
        <w:t>
      4. Жалпы білім беретін пәндердің тізбесі мен көлемі техника-технологиялық, педагогикалық, көркемдік-технологиялық, әлеуметтік-экономикалық, аграрлық-технологиялық, қоғамдық-гуманитарлық бағыттар бойынша мамандық бейінін ескере отырып айқындалады.</w:t>
      </w:r>
    </w:p>
    <w:bookmarkEnd w:id="963"/>
    <w:bookmarkStart w:name="z1269" w:id="964"/>
    <w:p>
      <w:pPr>
        <w:spacing w:after="0"/>
        <w:ind w:left="0"/>
        <w:jc w:val="both"/>
      </w:pPr>
      <w:r>
        <w:rPr>
          <w:rFonts w:ascii="Times New Roman"/>
          <w:b w:val="false"/>
          <w:i w:val="false"/>
          <w:color w:val="000000"/>
          <w:sz w:val="28"/>
        </w:rPr>
        <w:t>
      Бейініне қарамастан міндетті жалпы білім беретін пәндерге: "Қазақ тілі" және "Қазақ әдебиеті" "Орыс тілі және әдебиеті" (оқыту қазақ тілінде жүргізілетін топтар үшін), "Орыс тілі" және "Орыс әдебиеті", "Қазақ тілі және әдебиеті" (оқыту орыс тілінде жүргізілетін топтар үшін), "Шетел тілі", "Математика", "Информатика", "Қазақстан тарихы", "Дене тәрбиесі", "Алғашқы әскери және технологиялық дайындық", "Физика", "Химия", "Биология", "География", "Графика және жобалау", "Дүниежүзі тарихы" және "Жаһандық құзыреттілік" курсы жатады.</w:t>
      </w:r>
    </w:p>
    <w:bookmarkEnd w:id="964"/>
    <w:bookmarkStart w:name="z1270" w:id="965"/>
    <w:p>
      <w:pPr>
        <w:spacing w:after="0"/>
        <w:ind w:left="0"/>
        <w:jc w:val="both"/>
      </w:pPr>
      <w:r>
        <w:rPr>
          <w:rFonts w:ascii="Times New Roman"/>
          <w:b w:val="false"/>
          <w:i w:val="false"/>
          <w:color w:val="000000"/>
          <w:sz w:val="28"/>
        </w:rPr>
        <w:t>
      Ерекше білім берілуіне қажеттіліктері бар тұлғалар үшін арнайы оқу бағдарламаларындағы жалпы білім беретін пәндер тізбесі мен көлемін ТжКБ ұйымы мамандығына байланысты дербес айқындайды.</w:t>
      </w:r>
    </w:p>
    <w:bookmarkEnd w:id="965"/>
    <w:bookmarkStart w:name="z1271" w:id="966"/>
    <w:p>
      <w:pPr>
        <w:spacing w:after="0"/>
        <w:ind w:left="0"/>
        <w:jc w:val="both"/>
      </w:pPr>
      <w:r>
        <w:rPr>
          <w:rFonts w:ascii="Times New Roman"/>
          <w:b w:val="false"/>
          <w:i w:val="false"/>
          <w:color w:val="000000"/>
          <w:sz w:val="28"/>
        </w:rPr>
        <w:t>
      Жалпы білім беретін пәндер модулі (жалпы білім беретін пәндер) 1-2 курстарда оқытылады және базалық және/немесе кәсіптік модульдерге біріктірілуі мүмкін.</w:t>
      </w:r>
    </w:p>
    <w:bookmarkEnd w:id="966"/>
    <w:bookmarkStart w:name="z1272" w:id="967"/>
    <w:p>
      <w:pPr>
        <w:spacing w:after="0"/>
        <w:ind w:left="0"/>
        <w:jc w:val="both"/>
      </w:pPr>
      <w:r>
        <w:rPr>
          <w:rFonts w:ascii="Times New Roman"/>
          <w:b w:val="false"/>
          <w:i w:val="false"/>
          <w:color w:val="000000"/>
          <w:sz w:val="28"/>
        </w:rPr>
        <w:t>
      "Дене шынықтыру" бойынша сабақтар міндетті болып табылады және теориялық оқыту кезеңінде аптасына кемінде 4 сағат жоспарланады, оның ішінде факультативтік сабақтар немесе спорт секциялары есебінен аптасына 2 сағат жоспарлауға жол беріледі.</w:t>
      </w:r>
    </w:p>
    <w:bookmarkEnd w:id="967"/>
    <w:bookmarkStart w:name="z1273" w:id="968"/>
    <w:p>
      <w:pPr>
        <w:spacing w:after="0"/>
        <w:ind w:left="0"/>
        <w:jc w:val="both"/>
      </w:pPr>
      <w:r>
        <w:rPr>
          <w:rFonts w:ascii="Times New Roman"/>
          <w:b w:val="false"/>
          <w:i w:val="false"/>
          <w:color w:val="000000"/>
          <w:sz w:val="28"/>
        </w:rPr>
        <w:t>
      ӘАОО үшін "Дене шынықтыру дайындығы" бойынша сабақтар міндетті болып табылады және аптасына кемінде 4 сағат жоспарланады. Әрбір оқу семестрі аяқталғаннан кейін емтихан өткізіледі. Спорт секцияларындағы сабақтар аптасына 4 сағаттан аспайтын көлемде көзделеді.</w:t>
      </w:r>
    </w:p>
    <w:bookmarkEnd w:id="968"/>
    <w:bookmarkStart w:name="z1274" w:id="969"/>
    <w:p>
      <w:pPr>
        <w:spacing w:after="0"/>
        <w:ind w:left="0"/>
        <w:jc w:val="both"/>
      </w:pPr>
      <w:r>
        <w:rPr>
          <w:rFonts w:ascii="Times New Roman"/>
          <w:b w:val="false"/>
          <w:i w:val="false"/>
          <w:color w:val="000000"/>
          <w:sz w:val="28"/>
        </w:rPr>
        <w:t>
      Жоғары дене жүктемесін көздейтін мамандықтар (хореография, спорт, цирк, актерлік өнері) үшін "Дене шынықтыру" бойынша сабақтар арнайы пәндер немесе кәсіптік модульдер шеңберінде іске асырылады.</w:t>
      </w:r>
    </w:p>
    <w:bookmarkEnd w:id="969"/>
    <w:bookmarkStart w:name="z1275" w:id="970"/>
    <w:p>
      <w:pPr>
        <w:spacing w:after="0"/>
        <w:ind w:left="0"/>
        <w:jc w:val="both"/>
      </w:pPr>
      <w:r>
        <w:rPr>
          <w:rFonts w:ascii="Times New Roman"/>
          <w:b w:val="false"/>
          <w:i w:val="false"/>
          <w:color w:val="000000"/>
          <w:sz w:val="28"/>
        </w:rPr>
        <w:t>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("Өнер және мәдениет" бейінін қоспағанда) өткізіледі. Оқу-дала жиындары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жүзеге асырылады (ӘАОО-ны қоспағанда).</w:t>
      </w:r>
    </w:p>
    <w:bookmarkEnd w:id="970"/>
    <w:bookmarkStart w:name="z1204" w:id="971"/>
    <w:p>
      <w:pPr>
        <w:spacing w:after="0"/>
        <w:ind w:left="0"/>
        <w:jc w:val="both"/>
      </w:pPr>
      <w:r>
        <w:rPr>
          <w:rFonts w:ascii="Times New Roman"/>
          <w:b w:val="false"/>
          <w:i w:val="false"/>
          <w:color w:val="000000"/>
          <w:sz w:val="28"/>
        </w:rPr>
        <w:t>
      5. Білім беру бағдарламаларын ТжКБ ұйымдары жұмыс берушілердің қатысуымен осы МЖБС, кәсіптік стандарттар (бар болса), WorldSkills (Ворлдскилс) кәсіптік стандарттар (бар болса) талаптарының негізінде дербес әзірлейді.</w:t>
      </w:r>
    </w:p>
    <w:bookmarkEnd w:id="971"/>
    <w:bookmarkStart w:name="z1205" w:id="972"/>
    <w:p>
      <w:pPr>
        <w:spacing w:after="0"/>
        <w:ind w:left="0"/>
        <w:jc w:val="both"/>
      </w:pPr>
      <w:r>
        <w:rPr>
          <w:rFonts w:ascii="Times New Roman"/>
          <w:b w:val="false"/>
          <w:i w:val="false"/>
          <w:color w:val="000000"/>
          <w:sz w:val="28"/>
        </w:rPr>
        <w:t>
      ТжКБ-нің білім беру бағдарламалары білім беру бағдарламаларының тізілімінде қамтылады және мыналарды:</w:t>
      </w:r>
    </w:p>
    <w:bookmarkEnd w:id="972"/>
    <w:bookmarkStart w:name="z1206" w:id="973"/>
    <w:p>
      <w:pPr>
        <w:spacing w:after="0"/>
        <w:ind w:left="0"/>
        <w:jc w:val="both"/>
      </w:pPr>
      <w:r>
        <w:rPr>
          <w:rFonts w:ascii="Times New Roman"/>
          <w:b w:val="false"/>
          <w:i w:val="false"/>
          <w:color w:val="000000"/>
          <w:sz w:val="28"/>
        </w:rPr>
        <w:t>
      1. Білім беру бағдарламасының паспортын;</w:t>
      </w:r>
    </w:p>
    <w:bookmarkEnd w:id="973"/>
    <w:bookmarkStart w:name="z1207" w:id="974"/>
    <w:p>
      <w:pPr>
        <w:spacing w:after="0"/>
        <w:ind w:left="0"/>
        <w:jc w:val="both"/>
      </w:pPr>
      <w:r>
        <w:rPr>
          <w:rFonts w:ascii="Times New Roman"/>
          <w:b w:val="false"/>
          <w:i w:val="false"/>
          <w:color w:val="000000"/>
          <w:sz w:val="28"/>
        </w:rPr>
        <w:t>
      2. Құзыреттер тізбесін;</w:t>
      </w:r>
    </w:p>
    <w:bookmarkEnd w:id="974"/>
    <w:bookmarkStart w:name="z1208" w:id="975"/>
    <w:p>
      <w:pPr>
        <w:spacing w:after="0"/>
        <w:ind w:left="0"/>
        <w:jc w:val="both"/>
      </w:pPr>
      <w:r>
        <w:rPr>
          <w:rFonts w:ascii="Times New Roman"/>
          <w:b w:val="false"/>
          <w:i w:val="false"/>
          <w:color w:val="000000"/>
          <w:sz w:val="28"/>
        </w:rPr>
        <w:t>
      3. Білім беру бағдарламасының мазмұны:</w:t>
      </w:r>
    </w:p>
    <w:bookmarkEnd w:id="975"/>
    <w:bookmarkStart w:name="z1209" w:id="976"/>
    <w:p>
      <w:pPr>
        <w:spacing w:after="0"/>
        <w:ind w:left="0"/>
        <w:jc w:val="both"/>
      </w:pPr>
      <w:r>
        <w:rPr>
          <w:rFonts w:ascii="Times New Roman"/>
          <w:b w:val="false"/>
          <w:i w:val="false"/>
          <w:color w:val="000000"/>
          <w:sz w:val="28"/>
        </w:rPr>
        <w:t>
      3.1. Модульдердің (пәндердің) мазмұнын,</w:t>
      </w:r>
    </w:p>
    <w:bookmarkEnd w:id="976"/>
    <w:bookmarkStart w:name="z1210" w:id="977"/>
    <w:p>
      <w:pPr>
        <w:spacing w:after="0"/>
        <w:ind w:left="0"/>
        <w:jc w:val="both"/>
      </w:pPr>
      <w:r>
        <w:rPr>
          <w:rFonts w:ascii="Times New Roman"/>
          <w:b w:val="false"/>
          <w:i w:val="false"/>
          <w:color w:val="000000"/>
          <w:sz w:val="28"/>
        </w:rPr>
        <w:t>
      3.2. Білім беру бағдарламасының модульдері (пәндері) бөлінісінде меңгерілген кредиттер/сағаттар көлемін көрсететін жиынтық кестені;</w:t>
      </w:r>
    </w:p>
    <w:bookmarkEnd w:id="977"/>
    <w:bookmarkStart w:name="z1211" w:id="978"/>
    <w:p>
      <w:pPr>
        <w:spacing w:after="0"/>
        <w:ind w:left="0"/>
        <w:jc w:val="both"/>
      </w:pPr>
      <w:r>
        <w:rPr>
          <w:rFonts w:ascii="Times New Roman"/>
          <w:b w:val="false"/>
          <w:i w:val="false"/>
          <w:color w:val="000000"/>
          <w:sz w:val="28"/>
        </w:rPr>
        <w:t>
      3.3. Құзыреттер бойынша пәндер матрицасын (модульдік бағдарламалар үшін) қамтиды.</w:t>
      </w:r>
    </w:p>
    <w:bookmarkEnd w:id="978"/>
    <w:bookmarkStart w:name="z1276" w:id="979"/>
    <w:p>
      <w:pPr>
        <w:spacing w:after="0"/>
        <w:ind w:left="0"/>
        <w:jc w:val="both"/>
      </w:pPr>
      <w:r>
        <w:rPr>
          <w:rFonts w:ascii="Times New Roman"/>
          <w:b w:val="false"/>
          <w:i w:val="false"/>
          <w:color w:val="000000"/>
          <w:sz w:val="28"/>
        </w:rPr>
        <w:t>
      ТжКБ-нің білім беру бағдарламаларында оқыту нәтижелері көрсетіледі, олардың негізінде оқу жоспарлары (жұмыс оқу жоспарлары, студенттердің жеке оқу жоспарлары) және пәндер/модульдер бойынша жұмыс оқу бағдарламалары әзірленеді.</w:t>
      </w:r>
    </w:p>
    <w:bookmarkEnd w:id="979"/>
    <w:bookmarkStart w:name="z1277" w:id="980"/>
    <w:p>
      <w:pPr>
        <w:spacing w:after="0"/>
        <w:ind w:left="0"/>
        <w:jc w:val="both"/>
      </w:pPr>
      <w:r>
        <w:rPr>
          <w:rFonts w:ascii="Times New Roman"/>
          <w:b w:val="false"/>
          <w:i w:val="false"/>
          <w:color w:val="000000"/>
          <w:sz w:val="28"/>
        </w:rPr>
        <w:t>
      Білім беру ұйымдарының қалауы бойынша білім беру бағдарламалары жұмыс берушілердің, кәсіптік стандарттардың және Worldskills (Ворлдскилс) кәсіптік стандарттарының (бар болса) өзгеретін талаптарына сәйкес әр оқу жылының басында өзектендіріледі.</w:t>
      </w:r>
    </w:p>
    <w:bookmarkEnd w:id="980"/>
    <w:bookmarkStart w:name="z1212" w:id="981"/>
    <w:p>
      <w:pPr>
        <w:spacing w:after="0"/>
        <w:ind w:left="0"/>
        <w:jc w:val="both"/>
      </w:pPr>
      <w:r>
        <w:rPr>
          <w:rFonts w:ascii="Times New Roman"/>
          <w:b w:val="false"/>
          <w:i w:val="false"/>
          <w:color w:val="000000"/>
          <w:sz w:val="28"/>
        </w:rPr>
        <w:t>
      6. Базалық құзыреттерді қалыптастыру үшін ТжКБ ұйымы жалпы гуманитарлық, әлеуметтік-экономикалық пәндерді немесе базалық модульдерді зерделеуді көздейді (әскери мамандықтарды қоспағанда).</w:t>
      </w:r>
    </w:p>
    <w:bookmarkEnd w:id="981"/>
    <w:bookmarkStart w:name="z1278" w:id="982"/>
    <w:p>
      <w:pPr>
        <w:spacing w:after="0"/>
        <w:ind w:left="0"/>
        <w:jc w:val="both"/>
      </w:pPr>
      <w:r>
        <w:rPr>
          <w:rFonts w:ascii="Times New Roman"/>
          <w:b w:val="false"/>
          <w:i w:val="false"/>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азаматтықты, ұлттық сана-сезімді, парасаттылық және сыбайлас жемқорлыққа қарсы мәдениетті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bookmarkEnd w:id="982"/>
    <w:bookmarkStart w:name="z1279" w:id="983"/>
    <w:p>
      <w:pPr>
        <w:spacing w:after="0"/>
        <w:ind w:left="0"/>
        <w:jc w:val="both"/>
      </w:pPr>
      <w:r>
        <w:rPr>
          <w:rFonts w:ascii="Times New Roman"/>
          <w:b w:val="false"/>
          <w:i w:val="false"/>
          <w:color w:val="000000"/>
          <w:sz w:val="28"/>
        </w:rPr>
        <w:t>
      Білім беру бағдарламаларын іске асыру кезінде мынадай базалық модульдер оқытылады:</w:t>
      </w:r>
    </w:p>
    <w:bookmarkEnd w:id="983"/>
    <w:bookmarkStart w:name="z1213" w:id="984"/>
    <w:p>
      <w:pPr>
        <w:spacing w:after="0"/>
        <w:ind w:left="0"/>
        <w:jc w:val="both"/>
      </w:pPr>
      <w:r>
        <w:rPr>
          <w:rFonts w:ascii="Times New Roman"/>
          <w:b w:val="false"/>
          <w:i w:val="false"/>
          <w:color w:val="000000"/>
          <w:sz w:val="28"/>
        </w:rPr>
        <w:t>
      1) дене қасиеттерін дамыту және жетілдіру;</w:t>
      </w:r>
    </w:p>
    <w:bookmarkEnd w:id="984"/>
    <w:bookmarkStart w:name="z1214" w:id="985"/>
    <w:p>
      <w:pPr>
        <w:spacing w:after="0"/>
        <w:ind w:left="0"/>
        <w:jc w:val="both"/>
      </w:pPr>
      <w:r>
        <w:rPr>
          <w:rFonts w:ascii="Times New Roman"/>
          <w:b w:val="false"/>
          <w:i w:val="false"/>
          <w:color w:val="000000"/>
          <w:sz w:val="28"/>
        </w:rPr>
        <w:t>
      2) ақпараттық-коммуникациялық және цифрлық технологияларды қолдану;</w:t>
      </w:r>
    </w:p>
    <w:bookmarkEnd w:id="985"/>
    <w:bookmarkStart w:name="z1215" w:id="986"/>
    <w:p>
      <w:pPr>
        <w:spacing w:after="0"/>
        <w:ind w:left="0"/>
        <w:jc w:val="both"/>
      </w:pPr>
      <w:r>
        <w:rPr>
          <w:rFonts w:ascii="Times New Roman"/>
          <w:b w:val="false"/>
          <w:i w:val="false"/>
          <w:color w:val="000000"/>
          <w:sz w:val="28"/>
        </w:rPr>
        <w:t>
      3) экономиканың базалық білімін және кәсіпкерлік негіздерін қолдану;</w:t>
      </w:r>
    </w:p>
    <w:bookmarkEnd w:id="986"/>
    <w:bookmarkStart w:name="z1216" w:id="987"/>
    <w:p>
      <w:pPr>
        <w:spacing w:after="0"/>
        <w:ind w:left="0"/>
        <w:jc w:val="both"/>
      </w:pPr>
      <w:r>
        <w:rPr>
          <w:rFonts w:ascii="Times New Roman"/>
          <w:b w:val="false"/>
          <w:i w:val="false"/>
          <w:color w:val="000000"/>
          <w:sz w:val="28"/>
        </w:rPr>
        <w:t>
      4) қоғам мен еңбек ұжымында әлеуметтену және бейімделу үшін әлеуметтік ғылымдар негіздерін қолдану.</w:t>
      </w:r>
    </w:p>
    <w:bookmarkEnd w:id="987"/>
    <w:bookmarkStart w:name="z1280" w:id="988"/>
    <w:p>
      <w:pPr>
        <w:spacing w:after="0"/>
        <w:ind w:left="0"/>
        <w:jc w:val="both"/>
      </w:pPr>
      <w:r>
        <w:rPr>
          <w:rFonts w:ascii="Times New Roman"/>
          <w:b w:val="false"/>
          <w:i w:val="false"/>
          <w:color w:val="000000"/>
          <w:sz w:val="28"/>
        </w:rPr>
        <w:t>
      "Қоғам мен еңбек ұжымында әлеуметтену және бейімделу үшін әлеуметтік ғылымдар негіздерін қолдану" модулін қосуды орта буын мамандарын даярлаудың білім беру бағдарламаларында көздеу қажет.</w:t>
      </w:r>
    </w:p>
    <w:bookmarkEnd w:id="988"/>
    <w:bookmarkStart w:name="z1281" w:id="989"/>
    <w:p>
      <w:pPr>
        <w:spacing w:after="0"/>
        <w:ind w:left="0"/>
        <w:jc w:val="both"/>
      </w:pPr>
      <w:r>
        <w:rPr>
          <w:rFonts w:ascii="Times New Roman"/>
          <w:b w:val="false"/>
          <w:i w:val="false"/>
          <w:color w:val="000000"/>
          <w:sz w:val="28"/>
        </w:rPr>
        <w:t>
      ТжКБ ұйымының қалауы бойынша базалық модульдер әскери мамандықтарды қоспағанда, мамандық бейініне байланысты кәсіптік модульдерге толық немесе ішінара интеграцияланады.</w:t>
      </w:r>
    </w:p>
    <w:bookmarkEnd w:id="989"/>
    <w:bookmarkStart w:name="z1217" w:id="990"/>
    <w:p>
      <w:pPr>
        <w:spacing w:after="0"/>
        <w:ind w:left="0"/>
        <w:jc w:val="both"/>
      </w:pPr>
      <w:r>
        <w:rPr>
          <w:rFonts w:ascii="Times New Roman"/>
          <w:b w:val="false"/>
          <w:i w:val="false"/>
          <w:color w:val="000000"/>
          <w:sz w:val="28"/>
        </w:rPr>
        <w:t>
      7. Кәсіптік модульдердің мазмұны (жалпы кәсіптік және арнайы пәндер) экологиялық және/немесе өнеркәсіптік қауіпсіздікке қойылатын заманауи талаптарды ескереді.</w:t>
      </w:r>
    </w:p>
    <w:bookmarkEnd w:id="990"/>
    <w:bookmarkStart w:name="z1282" w:id="991"/>
    <w:p>
      <w:pPr>
        <w:spacing w:after="0"/>
        <w:ind w:left="0"/>
        <w:jc w:val="both"/>
      </w:pPr>
      <w:r>
        <w:rPr>
          <w:rFonts w:ascii="Times New Roman"/>
          <w:b w:val="false"/>
          <w:i w:val="false"/>
          <w:color w:val="000000"/>
          <w:sz w:val="28"/>
        </w:rPr>
        <w:t>
      Кәсіптік модульдерді (жалпы кәсіптік және арнайы пәндер) ТжКБ ұйымы дербес айқындайды.</w:t>
      </w:r>
    </w:p>
    <w:bookmarkEnd w:id="991"/>
    <w:bookmarkStart w:name="z1283" w:id="992"/>
    <w:p>
      <w:pPr>
        <w:spacing w:after="0"/>
        <w:ind w:left="0"/>
        <w:jc w:val="both"/>
      </w:pPr>
      <w:r>
        <w:rPr>
          <w:rFonts w:ascii="Times New Roman"/>
          <w:b w:val="false"/>
          <w:i w:val="false"/>
          <w:color w:val="000000"/>
          <w:sz w:val="28"/>
        </w:rPr>
        <w:t>
      ТжКБ ұйымының қалауы бойынша біліктілікті меңгерудің практикалық тәжірибесін кеңейту мақсатында кәсіптік модульдер және (немесе) студенттердің өзіндік жұмысы шеңберінде білім алушылардың жобалық жұмысы іске асырылады.</w:t>
      </w:r>
    </w:p>
    <w:bookmarkEnd w:id="992"/>
    <w:bookmarkStart w:name="z1218" w:id="993"/>
    <w:p>
      <w:pPr>
        <w:spacing w:after="0"/>
        <w:ind w:left="0"/>
        <w:jc w:val="both"/>
      </w:pPr>
      <w:r>
        <w:rPr>
          <w:rFonts w:ascii="Times New Roman"/>
          <w:b w:val="false"/>
          <w:i w:val="false"/>
          <w:color w:val="000000"/>
          <w:sz w:val="28"/>
        </w:rPr>
        <w:t>
      8. ТжКБ-ның білім беру бағдарламалары теориялық оқытумен қатар өндірістік оқыту мен кәсіптік практиканы қамтиды.</w:t>
      </w:r>
    </w:p>
    <w:bookmarkEnd w:id="993"/>
    <w:bookmarkStart w:name="z1284" w:id="994"/>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bookmarkEnd w:id="994"/>
    <w:bookmarkStart w:name="z1285" w:id="995"/>
    <w:p>
      <w:pPr>
        <w:spacing w:after="0"/>
        <w:ind w:left="0"/>
        <w:jc w:val="both"/>
      </w:pPr>
      <w:r>
        <w:rPr>
          <w:rFonts w:ascii="Times New Roman"/>
          <w:b w:val="false"/>
          <w:i w:val="false"/>
          <w:color w:val="000000"/>
          <w:sz w:val="28"/>
        </w:rPr>
        <w:t>
      Өндірістік оқыту мен кәсіптік практиканы өткізу мерзімдері мен мазмұны оқу процесінің кестесімен және жұмыс оқу бағдарламаларымен айқындалады.</w:t>
      </w:r>
    </w:p>
    <w:bookmarkEnd w:id="995"/>
    <w:bookmarkStart w:name="z1286" w:id="996"/>
    <w:p>
      <w:pPr>
        <w:spacing w:after="0"/>
        <w:ind w:left="0"/>
        <w:jc w:val="both"/>
      </w:pPr>
      <w:r>
        <w:rPr>
          <w:rFonts w:ascii="Times New Roman"/>
          <w:b w:val="false"/>
          <w:i w:val="false"/>
          <w:color w:val="000000"/>
          <w:sz w:val="28"/>
        </w:rPr>
        <w:t>
      Өндірістік оқыту және кәсіптік практика жалпы кәсіптік және арнайы пәндердің жалпы көлемінің немесе кәсіптік модульдерге бөлінген кредиттердің жалпы көлемінен (әскери оқу орындарын қоспағанда) кемінде 40% - құрайды.</w:t>
      </w:r>
    </w:p>
    <w:bookmarkEnd w:id="996"/>
    <w:bookmarkStart w:name="z1287" w:id="997"/>
    <w:p>
      <w:pPr>
        <w:spacing w:after="0"/>
        <w:ind w:left="0"/>
        <w:jc w:val="both"/>
      </w:pPr>
      <w:r>
        <w:rPr>
          <w:rFonts w:ascii="Times New Roman"/>
          <w:b w:val="false"/>
          <w:i w:val="false"/>
          <w:color w:val="000000"/>
          <w:sz w:val="28"/>
        </w:rPr>
        <w:t>
      Дуальды оқытуды пайдаланылатын ТжКБ-ның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997"/>
    <w:bookmarkStart w:name="z1288" w:id="998"/>
    <w:p>
      <w:pPr>
        <w:spacing w:after="0"/>
        <w:ind w:left="0"/>
        <w:jc w:val="both"/>
      </w:pPr>
      <w:r>
        <w:rPr>
          <w:rFonts w:ascii="Times New Roman"/>
          <w:b w:val="false"/>
          <w:i w:val="false"/>
          <w:color w:val="000000"/>
          <w:sz w:val="28"/>
        </w:rPr>
        <w:t>
      Дуальды оқыту кезінде өндірістік оқытуға және кәсіптік практикаға бөлінетін сағаттардың көлемі жалпы білім беретін пәндерді зерделеуге көзделген сағаттардың көлемін қоспағанда, міндетті оқытуға бөлінген оқу жоспарының жалпы сағаттарынан есептеледі.</w:t>
      </w:r>
    </w:p>
    <w:bookmarkEnd w:id="998"/>
    <w:bookmarkStart w:name="z1289" w:id="999"/>
    <w:p>
      <w:pPr>
        <w:spacing w:after="0"/>
        <w:ind w:left="0"/>
        <w:jc w:val="both"/>
      </w:pPr>
      <w:r>
        <w:rPr>
          <w:rFonts w:ascii="Times New Roman"/>
          <w:b w:val="false"/>
          <w:i w:val="false"/>
          <w:color w:val="000000"/>
          <w:sz w:val="28"/>
        </w:rPr>
        <w:t xml:space="preserve">
      ӘАОО-да кәсіптік практика жауынгерлік даярлықты айқындайтын пәндер бойынша практикалық және әдістемелік сабақтарды қамтиды. Сабақтар сыныптарда, зертханаларда, оқу-жаттығуда және далалық жорықтарда жоспарланады. Аталған сабақтар берілетін біліктілікке сәйкес практикалық дағдылар мен кәсіби құзыреттерді игеруге бағытталған. </w:t>
      </w:r>
    </w:p>
    <w:bookmarkEnd w:id="999"/>
    <w:bookmarkStart w:name="z1290" w:id="1000"/>
    <w:p>
      <w:pPr>
        <w:spacing w:after="0"/>
        <w:ind w:left="0"/>
        <w:jc w:val="both"/>
      </w:pPr>
      <w:r>
        <w:rPr>
          <w:rFonts w:ascii="Times New Roman"/>
          <w:b w:val="false"/>
          <w:i w:val="false"/>
          <w:color w:val="000000"/>
          <w:sz w:val="28"/>
        </w:rPr>
        <w:t>
      Практикалық сабақтардың мерзімдері мен мазмұны жұмыс оқу жоспарларында, оқу процесінің кестесінде және жұмыс оқу бағдарламаларында айқындалады.</w:t>
      </w:r>
    </w:p>
    <w:bookmarkEnd w:id="1000"/>
    <w:bookmarkStart w:name="z1291" w:id="1001"/>
    <w:p>
      <w:pPr>
        <w:spacing w:after="0"/>
        <w:ind w:left="0"/>
        <w:jc w:val="both"/>
      </w:pPr>
      <w:r>
        <w:rPr>
          <w:rFonts w:ascii="Times New Roman"/>
          <w:b w:val="false"/>
          <w:i w:val="false"/>
          <w:color w:val="000000"/>
          <w:sz w:val="28"/>
        </w:rPr>
        <w:t>
      ӘАОО-да кәсіптік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bookmarkEnd w:id="1001"/>
    <w:bookmarkStart w:name="z1292" w:id="1002"/>
    <w:p>
      <w:pPr>
        <w:spacing w:after="0"/>
        <w:ind w:left="0"/>
        <w:jc w:val="both"/>
      </w:pPr>
      <w:r>
        <w:rPr>
          <w:rFonts w:ascii="Times New Roman"/>
          <w:b w:val="false"/>
          <w:i w:val="false"/>
          <w:color w:val="000000"/>
          <w:sz w:val="28"/>
        </w:rPr>
        <w:t xml:space="preserve">
      9.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bookmarkEnd w:id="1002"/>
    <w:bookmarkStart w:name="z1293" w:id="1003"/>
    <w:p>
      <w:pPr>
        <w:spacing w:after="0"/>
        <w:ind w:left="0"/>
        <w:jc w:val="both"/>
      </w:pPr>
      <w:r>
        <w:rPr>
          <w:rFonts w:ascii="Times New Roman"/>
          <w:b w:val="false"/>
          <w:i w:val="false"/>
          <w:color w:val="000000"/>
          <w:sz w:val="28"/>
        </w:rPr>
        <w:t>
      Бақылау жұмыстары, сынақтар және курстық жобалар (жұмыстар) пәнді, соның ішінде модульге біріктірілген пәнді оқуға бөлінген оқу уақыты есебінен, емтихандар – аралық немесе қорытынды аттестаттауға бөлінген мерзімде өткізіледі.</w:t>
      </w:r>
    </w:p>
    <w:bookmarkEnd w:id="1003"/>
    <w:bookmarkStart w:name="z1294" w:id="1004"/>
    <w:p>
      <w:pPr>
        <w:spacing w:after="0"/>
        <w:ind w:left="0"/>
        <w:jc w:val="both"/>
      </w:pPr>
      <w:r>
        <w:rPr>
          <w:rFonts w:ascii="Times New Roman"/>
          <w:b w:val="false"/>
          <w:i w:val="false"/>
          <w:color w:val="000000"/>
          <w:sz w:val="28"/>
        </w:rPr>
        <w:t>
      ӘАОО-да барлық пәндер бойынша аралық аттестаттауды өткізу көзделеді, оның негізгі түрі ӘАОО айқындайтын сынақ және/немесе емтихан болып табылады.</w:t>
      </w:r>
    </w:p>
    <w:bookmarkEnd w:id="1004"/>
    <w:bookmarkStart w:name="z1295" w:id="1005"/>
    <w:p>
      <w:pPr>
        <w:spacing w:after="0"/>
        <w:ind w:left="0"/>
        <w:jc w:val="both"/>
      </w:pPr>
      <w:r>
        <w:rPr>
          <w:rFonts w:ascii="Times New Roman"/>
          <w:b w:val="false"/>
          <w:i w:val="false"/>
          <w:color w:val="000000"/>
          <w:sz w:val="28"/>
        </w:rPr>
        <w:t>
      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мамандық бейініне сәйкес білім беру ұйымының таңдау пәні бойынша емтихандар өткізуді көздейді.</w:t>
      </w:r>
    </w:p>
    <w:bookmarkEnd w:id="1005"/>
    <w:bookmarkStart w:name="z1296" w:id="1006"/>
    <w:p>
      <w:pPr>
        <w:spacing w:after="0"/>
        <w:ind w:left="0"/>
        <w:jc w:val="both"/>
      </w:pPr>
      <w:r>
        <w:rPr>
          <w:rFonts w:ascii="Times New Roman"/>
          <w:b w:val="false"/>
          <w:i w:val="false"/>
          <w:color w:val="000000"/>
          <w:sz w:val="28"/>
        </w:rPr>
        <w:t>
      Жалпы білім беретін пәндер бойынша емтихандар "Жалпы білім беретін пәндер" модуліне (жалпы білім беретін пәндерге) бөлінген кредиттер/сағаттар есебінен өткізіледі.</w:t>
      </w:r>
    </w:p>
    <w:bookmarkEnd w:id="1006"/>
    <w:bookmarkStart w:name="z1297" w:id="1007"/>
    <w:p>
      <w:pPr>
        <w:spacing w:after="0"/>
        <w:ind w:left="0"/>
        <w:jc w:val="both"/>
      </w:pPr>
      <w:r>
        <w:rPr>
          <w:rFonts w:ascii="Times New Roman"/>
          <w:b w:val="false"/>
          <w:i w:val="false"/>
          <w:color w:val="000000"/>
          <w:sz w:val="28"/>
        </w:rPr>
        <w:t>
      Біліктілік емтихандары әрбір біліктілік бойынша практикалық жұмыс немесе демонстрациялық емтихан нысанында ТжКБ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bookmarkEnd w:id="1007"/>
    <w:bookmarkStart w:name="z1298" w:id="1008"/>
    <w:p>
      <w:pPr>
        <w:spacing w:after="0"/>
        <w:ind w:left="0"/>
        <w:jc w:val="both"/>
      </w:pPr>
      <w:r>
        <w:rPr>
          <w:rFonts w:ascii="Times New Roman"/>
          <w:b w:val="false"/>
          <w:i w:val="false"/>
          <w:color w:val="000000"/>
          <w:sz w:val="28"/>
        </w:rPr>
        <w:t>
      Өнер және мәдениет саласындағы мамандықтар үшін қорытынды және (немесе) аралық аттестаттау шығармашылық тапсырмалардың орындалуын көздейді.</w:t>
      </w:r>
    </w:p>
    <w:bookmarkEnd w:id="1008"/>
    <w:bookmarkStart w:name="z1299" w:id="1009"/>
    <w:p>
      <w:pPr>
        <w:spacing w:after="0"/>
        <w:ind w:left="0"/>
        <w:jc w:val="both"/>
      </w:pPr>
      <w:r>
        <w:rPr>
          <w:rFonts w:ascii="Times New Roman"/>
          <w:b w:val="false"/>
          <w:i w:val="false"/>
          <w:color w:val="000000"/>
          <w:sz w:val="28"/>
        </w:rPr>
        <w:t>
      Шығармашылық тапсырма туралы ережені ТжКБ ұйымы дербес әзірлейді.</w:t>
      </w:r>
    </w:p>
    <w:bookmarkEnd w:id="1009"/>
    <w:bookmarkStart w:name="z1300" w:id="1010"/>
    <w:p>
      <w:pPr>
        <w:spacing w:after="0"/>
        <w:ind w:left="0"/>
        <w:jc w:val="both"/>
      </w:pPr>
      <w:r>
        <w:rPr>
          <w:rFonts w:ascii="Times New Roman"/>
          <w:b w:val="false"/>
          <w:i w:val="false"/>
          <w:color w:val="000000"/>
          <w:sz w:val="28"/>
        </w:rPr>
        <w:t>
      ӘАОО үшін қорытынды аттестаттау арнайы пәндер бойынша кешенді емтихан тапсырудан және дене тәрбиесі пәні бойынша емтихан тапсырудан тұрады.</w:t>
      </w:r>
    </w:p>
    <w:bookmarkEnd w:id="1010"/>
    <w:bookmarkStart w:name="z1301" w:id="1011"/>
    <w:p>
      <w:pPr>
        <w:spacing w:after="0"/>
        <w:ind w:left="0"/>
        <w:jc w:val="both"/>
      </w:pPr>
      <w:r>
        <w:rPr>
          <w:rFonts w:ascii="Times New Roman"/>
          <w:b w:val="false"/>
          <w:i w:val="false"/>
          <w:color w:val="000000"/>
          <w:sz w:val="28"/>
        </w:rPr>
        <w:t>
      Ерекше білім беру қажеттіліктері бар тұлғалар (ақыл-ойы сақталмаған) үшін қорытынды аттестаттау практикалық жұмысты орындау нысанында, өткізіледі, басқа санаттағылар үшін ТжКБ ұйымы айқындайды.</w:t>
      </w:r>
    </w:p>
    <w:bookmarkEnd w:id="1011"/>
    <w:bookmarkStart w:name="z1219" w:id="1012"/>
    <w:p>
      <w:pPr>
        <w:spacing w:after="0"/>
        <w:ind w:left="0"/>
        <w:jc w:val="both"/>
      </w:pPr>
      <w:r>
        <w:rPr>
          <w:rFonts w:ascii="Times New Roman"/>
          <w:b w:val="false"/>
          <w:i w:val="false"/>
          <w:color w:val="000000"/>
          <w:sz w:val="28"/>
        </w:rPr>
        <w:t xml:space="preserve">
      10. Жұмыс оқу жоспарлары МЖБС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ТжКБ оқу жоспарының моделі негізінде әзірленеді.</w:t>
      </w:r>
    </w:p>
    <w:bookmarkEnd w:id="1012"/>
    <w:bookmarkStart w:name="z1302" w:id="1013"/>
    <w:p>
      <w:pPr>
        <w:spacing w:after="0"/>
        <w:ind w:left="0"/>
        <w:jc w:val="both"/>
      </w:pPr>
      <w:r>
        <w:rPr>
          <w:rFonts w:ascii="Times New Roman"/>
          <w:b w:val="false"/>
          <w:i w:val="false"/>
          <w:color w:val="000000"/>
          <w:sz w:val="28"/>
        </w:rPr>
        <w:t>
      "Хореография өнері" мамандығы бойынша жұмыс оқу жоспарлары ТжКБ оқу жоспарының көрсетілген үлгілерінен ерекшеленеді.</w:t>
      </w:r>
    </w:p>
    <w:bookmarkEnd w:id="1013"/>
    <w:bookmarkStart w:name="z1220" w:id="1014"/>
    <w:p>
      <w:pPr>
        <w:spacing w:after="0"/>
        <w:ind w:left="0"/>
        <w:jc w:val="both"/>
      </w:pPr>
      <w:r>
        <w:rPr>
          <w:rFonts w:ascii="Times New Roman"/>
          <w:b w:val="false"/>
          <w:i w:val="false"/>
          <w:color w:val="000000"/>
          <w:sz w:val="28"/>
        </w:rPr>
        <w:t>
      11. Жұмыс оқу бағдарламалары оқыту нәтижелеріне бағдарлана отырып, оқу жоспарының барлық пәндері және (немесе) модульдері бойынша әзірленеді және ТжКБ ұйымы бекітеді.</w:t>
      </w:r>
    </w:p>
    <w:bookmarkEnd w:id="1014"/>
    <w:bookmarkStart w:name="z1221" w:id="1015"/>
    <w:p>
      <w:pPr>
        <w:spacing w:after="0"/>
        <w:ind w:left="0"/>
        <w:jc w:val="both"/>
      </w:pPr>
      <w:r>
        <w:rPr>
          <w:rFonts w:ascii="Times New Roman"/>
          <w:b w:val="false"/>
          <w:i w:val="false"/>
          <w:color w:val="000000"/>
          <w:sz w:val="28"/>
        </w:rPr>
        <w:t>
      12. "Хореография өнері" мамандығы бойынша бастауыш, негізгі орта, жалпы орта, техникалық және кәсіптік біліммен интеграцияланған жұмыс оқу бағдарламалары мен жоспарлары 4 (5) - сыныптан және 9 - сыныптан (9-сыныптан кейін) бастап қабылдауды ескере отырып әзірленеді.</w:t>
      </w:r>
    </w:p>
    <w:bookmarkEnd w:id="1015"/>
    <w:bookmarkStart w:name="z1222" w:id="1016"/>
    <w:p>
      <w:pPr>
        <w:spacing w:after="0"/>
        <w:ind w:left="0"/>
        <w:jc w:val="both"/>
      </w:pPr>
      <w:r>
        <w:rPr>
          <w:rFonts w:ascii="Times New Roman"/>
          <w:b w:val="false"/>
          <w:i w:val="false"/>
          <w:color w:val="000000"/>
          <w:sz w:val="28"/>
        </w:rPr>
        <w:t>
      13. Жұмыс оқу жоспарлары мен бағдарламаларын әзірлеу және іске асыру кезінде ТжКБ ұйымы:</w:t>
      </w:r>
    </w:p>
    <w:bookmarkEnd w:id="1016"/>
    <w:bookmarkStart w:name="z1223" w:id="1017"/>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циклдердің, модульдердің/пәндердің көлемі мен мазмұнын дербес айқындайды;</w:t>
      </w:r>
    </w:p>
    <w:bookmarkEnd w:id="1017"/>
    <w:p>
      <w:pPr>
        <w:spacing w:after="0"/>
        <w:ind w:left="0"/>
        <w:jc w:val="both"/>
      </w:pPr>
      <w:r>
        <w:rPr>
          <w:rFonts w:ascii="Times New Roman"/>
          <w:b w:val="false"/>
          <w:i w:val="false"/>
          <w:color w:val="000000"/>
          <w:sz w:val="28"/>
        </w:rPr>
        <w:t>
      2) бір мамандық шеңберінде модульдердің/біліктіліктердің жүйелігін, тізбесін және санын айқындайды;</w:t>
      </w:r>
    </w:p>
    <w:bookmarkStart w:name="z1224" w:id="1018"/>
    <w:p>
      <w:pPr>
        <w:spacing w:after="0"/>
        <w:ind w:left="0"/>
        <w:jc w:val="both"/>
      </w:pPr>
      <w:r>
        <w:rPr>
          <w:rFonts w:ascii="Times New Roman"/>
          <w:b w:val="false"/>
          <w:i w:val="false"/>
          <w:color w:val="000000"/>
          <w:sz w:val="28"/>
        </w:rPr>
        <w:t>
      3) оқу процесін ұйымдастыру мен бақылау нысандарын, әдістерін, оқытудың әртүрлі технологияларын таңдайды.</w:t>
      </w:r>
    </w:p>
    <w:bookmarkEnd w:id="1018"/>
    <w:bookmarkStart w:name="z1225" w:id="1019"/>
    <w:p>
      <w:pPr>
        <w:spacing w:after="0"/>
        <w:ind w:left="0"/>
        <w:jc w:val="both"/>
      </w:pPr>
      <w:r>
        <w:rPr>
          <w:rFonts w:ascii="Times New Roman"/>
          <w:b w:val="false"/>
          <w:i w:val="false"/>
          <w:color w:val="000000"/>
          <w:sz w:val="28"/>
        </w:rPr>
        <w:t>
      14. ТжКБ ұйымдары ерекше білім беру қажеттіліктері бар адамдарды (балаларды) арнайы топтар жағдайында оқыту кезінде арнайы білім беру бағдарламаларын әзірлейді. Мүмкіндігі шектеулі білім алушылар (балалар) үшін жеке даму ерекшеліктеріне және әлеуетті мүмкіндіктеріне сәйкес инклюзивті түрде жеке жоспарлар мен бағдарламаларды бейімдейді.</w:t>
      </w:r>
    </w:p>
    <w:bookmarkEnd w:id="1019"/>
    <w:bookmarkStart w:name="z1226" w:id="1020"/>
    <w:p>
      <w:pPr>
        <w:spacing w:after="0"/>
        <w:ind w:left="0"/>
        <w:jc w:val="both"/>
      </w:pPr>
      <w:r>
        <w:rPr>
          <w:rFonts w:ascii="Times New Roman"/>
          <w:b w:val="false"/>
          <w:i w:val="false"/>
          <w:color w:val="000000"/>
          <w:sz w:val="28"/>
        </w:rPr>
        <w:t>
      15. Оқыту нәтижелеріне негізделген білім беру бағдарламасының мазмұны:</w:t>
      </w:r>
    </w:p>
    <w:bookmarkEnd w:id="1020"/>
    <w:bookmarkStart w:name="z1303" w:id="1021"/>
    <w:p>
      <w:pPr>
        <w:spacing w:after="0"/>
        <w:ind w:left="0"/>
        <w:jc w:val="both"/>
      </w:pPr>
      <w:r>
        <w:rPr>
          <w:rFonts w:ascii="Times New Roman"/>
          <w:b w:val="false"/>
          <w:i w:val="false"/>
          <w:color w:val="000000"/>
          <w:sz w:val="28"/>
        </w:rPr>
        <w:t>
      жұмысшы біліктілігін;</w:t>
      </w:r>
    </w:p>
    <w:bookmarkEnd w:id="1021"/>
    <w:bookmarkStart w:name="z1304" w:id="1022"/>
    <w:p>
      <w:pPr>
        <w:spacing w:after="0"/>
        <w:ind w:left="0"/>
        <w:jc w:val="both"/>
      </w:pPr>
      <w:r>
        <w:rPr>
          <w:rFonts w:ascii="Times New Roman"/>
          <w:b w:val="false"/>
          <w:i w:val="false"/>
          <w:color w:val="000000"/>
          <w:sz w:val="28"/>
        </w:rPr>
        <w:t>
      жұмысшы біліктілігін және орта буын маманын;</w:t>
      </w:r>
    </w:p>
    <w:bookmarkEnd w:id="1022"/>
    <w:bookmarkStart w:name="z1305" w:id="1023"/>
    <w:p>
      <w:pPr>
        <w:spacing w:after="0"/>
        <w:ind w:left="0"/>
        <w:jc w:val="both"/>
      </w:pPr>
      <w:r>
        <w:rPr>
          <w:rFonts w:ascii="Times New Roman"/>
          <w:b w:val="false"/>
          <w:i w:val="false"/>
          <w:color w:val="000000"/>
          <w:sz w:val="28"/>
        </w:rPr>
        <w:t>
      орта буын маманын игере отырып, оқу траекториясын құруға мүмкіндік береді.</w:t>
      </w:r>
    </w:p>
    <w:bookmarkEnd w:id="1023"/>
    <w:bookmarkStart w:name="z1227" w:id="1024"/>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024"/>
    <w:bookmarkStart w:name="z1228" w:id="1025"/>
    <w:p>
      <w:pPr>
        <w:spacing w:after="0"/>
        <w:ind w:left="0"/>
        <w:jc w:val="both"/>
      </w:pPr>
      <w:r>
        <w:rPr>
          <w:rFonts w:ascii="Times New Roman"/>
          <w:b w:val="false"/>
          <w:i w:val="false"/>
          <w:color w:val="000000"/>
          <w:sz w:val="28"/>
        </w:rPr>
        <w:t>
      16. Білім алушылардың оқу жүктемесінің ең жоғары көлемі аптасына 54 сағаттан аспайды.</w:t>
      </w:r>
    </w:p>
    <w:bookmarkEnd w:id="1025"/>
    <w:bookmarkStart w:name="z1306" w:id="1026"/>
    <w:p>
      <w:pPr>
        <w:spacing w:after="0"/>
        <w:ind w:left="0"/>
        <w:jc w:val="both"/>
      </w:pPr>
      <w:r>
        <w:rPr>
          <w:rFonts w:ascii="Times New Roman"/>
          <w:b w:val="false"/>
          <w:i w:val="false"/>
          <w:color w:val="000000"/>
          <w:sz w:val="28"/>
        </w:rPr>
        <w:t>
      Оқу жүктемесі білім алушының білім беру бағдарламасында белгіленген оқыту нәтижелеріне қол жеткізуі үшін талап етілетін уақытпен өлшенеді.</w:t>
      </w:r>
    </w:p>
    <w:bookmarkEnd w:id="1026"/>
    <w:bookmarkStart w:name="z1229" w:id="1027"/>
    <w:p>
      <w:pPr>
        <w:spacing w:after="0"/>
        <w:ind w:left="0"/>
        <w:jc w:val="both"/>
      </w:pPr>
      <w:r>
        <w:rPr>
          <w:rFonts w:ascii="Times New Roman"/>
          <w:b w:val="false"/>
          <w:i w:val="false"/>
          <w:color w:val="000000"/>
          <w:sz w:val="28"/>
        </w:rPr>
        <w:t>
      Білім алушының оқу жүктемесін айқындау кезінде оқу жылы академиялық кезеңдерден (семестрлерден), аралық аттестаттау кезеңдерінен, практикалардан және (немесе) өндірістік оқытудан, каникулдардан, қорытынды аттестаттау кезеңінен (бітіру курсында) тұратынын ескеру қажет.</w:t>
      </w:r>
    </w:p>
    <w:bookmarkEnd w:id="1027"/>
    <w:bookmarkStart w:name="z1307" w:id="1028"/>
    <w:p>
      <w:pPr>
        <w:spacing w:after="0"/>
        <w:ind w:left="0"/>
        <w:jc w:val="both"/>
      </w:pPr>
      <w:r>
        <w:rPr>
          <w:rFonts w:ascii="Times New Roman"/>
          <w:b w:val="false"/>
          <w:i w:val="false"/>
          <w:color w:val="000000"/>
          <w:sz w:val="28"/>
        </w:rPr>
        <w:t>
      17. Академиялық кезеңдер мен демалыстардың ұзақтығын ТжКБ ұйымы дербес айқындайды.</w:t>
      </w:r>
    </w:p>
    <w:bookmarkEnd w:id="1028"/>
    <w:bookmarkStart w:name="z1308" w:id="1029"/>
    <w:p>
      <w:pPr>
        <w:spacing w:after="0"/>
        <w:ind w:left="0"/>
        <w:jc w:val="both"/>
      </w:pPr>
      <w:r>
        <w:rPr>
          <w:rFonts w:ascii="Times New Roman"/>
          <w:b w:val="false"/>
          <w:i w:val="false"/>
          <w:color w:val="000000"/>
          <w:sz w:val="28"/>
        </w:rPr>
        <w:t>
      18. ӘАОО үшін оқу-жаттығуларда, далалық жорықтар, полигондарда, практикалардың барлық түрлерін, әскери тағылымдамаларды өткізу кезеңінде оқу жұмысы аптасына оқу сабақтарының 54 сағатына дейінгі есеппен жоспарланады.</w:t>
      </w:r>
    </w:p>
    <w:bookmarkEnd w:id="1029"/>
    <w:bookmarkStart w:name="z1309" w:id="1030"/>
    <w:p>
      <w:pPr>
        <w:spacing w:after="0"/>
        <w:ind w:left="0"/>
        <w:jc w:val="both"/>
      </w:pPr>
      <w:r>
        <w:rPr>
          <w:rFonts w:ascii="Times New Roman"/>
          <w:b w:val="false"/>
          <w:i w:val="false"/>
          <w:color w:val="000000"/>
          <w:sz w:val="28"/>
        </w:rPr>
        <w:t>
      19. Оқу жылындағы оқу жүктемесінің жалпы саны кемінде 75 кредитті немесе кемінде 1800 академиялық сағатты құрайды, кемінде 45 кредитті құрайтын бітіретін оқу жылын қоспағанда. Аудиторлық жұмыс пен педагогтің жетекшілігімен жүргізілетін студенттің өзіндік жұмысы (ПСӨЖ) көлемі жылына 60 кредитті/1440 сағатты құрайды, бұл ретте, ПСӨЖ көлемі әр пән және (немесе) модуль көлемінің отыз пайызынан аспайтын көлемді құрайды. Студенттердің өздері орындайтын жұмыс (СӨЖ) көлемі жылына 15 кредитті/360 сағатты құрайды.</w:t>
      </w:r>
    </w:p>
    <w:bookmarkEnd w:id="1030"/>
    <w:bookmarkStart w:name="z1310" w:id="1031"/>
    <w:p>
      <w:pPr>
        <w:spacing w:after="0"/>
        <w:ind w:left="0"/>
        <w:jc w:val="both"/>
      </w:pPr>
      <w:r>
        <w:rPr>
          <w:rFonts w:ascii="Times New Roman"/>
          <w:b w:val="false"/>
          <w:i w:val="false"/>
          <w:color w:val="000000"/>
          <w:sz w:val="28"/>
        </w:rPr>
        <w:t>
      Дуальды оқыту кезінде СӨЖ оқу жоспарларында қарастырылмайды.</w:t>
      </w:r>
    </w:p>
    <w:bookmarkEnd w:id="1031"/>
    <w:bookmarkStart w:name="z1311" w:id="1032"/>
    <w:p>
      <w:pPr>
        <w:spacing w:after="0"/>
        <w:ind w:left="0"/>
        <w:jc w:val="both"/>
      </w:pPr>
      <w:r>
        <w:rPr>
          <w:rFonts w:ascii="Times New Roman"/>
          <w:b w:val="false"/>
          <w:i w:val="false"/>
          <w:color w:val="000000"/>
          <w:sz w:val="28"/>
        </w:rPr>
        <w:t>
      "Бастауыш білім беру педагогикасы мен әдістемесі" мамандығы бойынша білім беру бағдарламаларының ерекшелігін ескере отырып, білім алушылардың игеруіне негізгі орта білім беру базасында кемінде 300 академиялық кредит, жалпы орта білім беру базасында кемінде 225 кредит көзделеді.</w:t>
      </w:r>
    </w:p>
    <w:bookmarkEnd w:id="1032"/>
    <w:bookmarkStart w:name="z1312" w:id="1033"/>
    <w:p>
      <w:pPr>
        <w:spacing w:after="0"/>
        <w:ind w:left="0"/>
        <w:jc w:val="both"/>
      </w:pPr>
      <w:r>
        <w:rPr>
          <w:rFonts w:ascii="Times New Roman"/>
          <w:b w:val="false"/>
          <w:i w:val="false"/>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bookmarkEnd w:id="1033"/>
    <w:bookmarkStart w:name="z1313" w:id="1034"/>
    <w:p>
      <w:pPr>
        <w:spacing w:after="0"/>
        <w:ind w:left="0"/>
        <w:jc w:val="both"/>
      </w:pPr>
      <w:r>
        <w:rPr>
          <w:rFonts w:ascii="Times New Roman"/>
          <w:b w:val="false"/>
          <w:i w:val="false"/>
          <w:color w:val="000000"/>
          <w:sz w:val="28"/>
        </w:rPr>
        <w:t xml:space="preserve">
      20. Білім алушының оқу жүктемесінің көлемі әрбір пән және (немесе) модуль немесе оқу жұмысының басқа түрлері бойынша меңгеретін оқыту нәтижелері бойынша кредитпен/сағатпен өлшенеді. </w:t>
      </w:r>
    </w:p>
    <w:bookmarkEnd w:id="1034"/>
    <w:bookmarkStart w:name="z1314" w:id="1035"/>
    <w:p>
      <w:pPr>
        <w:spacing w:after="0"/>
        <w:ind w:left="0"/>
        <w:jc w:val="both"/>
      </w:pPr>
      <w:r>
        <w:rPr>
          <w:rFonts w:ascii="Times New Roman"/>
          <w:b w:val="false"/>
          <w:i w:val="false"/>
          <w:color w:val="000000"/>
          <w:sz w:val="28"/>
        </w:rPr>
        <w:t>
      1 кредит 24 академиялық сағатқа, 1 академиялық сағат 45 минутқа тең.</w:t>
      </w:r>
    </w:p>
    <w:bookmarkEnd w:id="1035"/>
    <w:bookmarkStart w:name="z1315" w:id="1036"/>
    <w:p>
      <w:pPr>
        <w:spacing w:after="0"/>
        <w:ind w:left="0"/>
        <w:jc w:val="both"/>
      </w:pPr>
      <w:r>
        <w:rPr>
          <w:rFonts w:ascii="Times New Roman"/>
          <w:b w:val="false"/>
          <w:i w:val="false"/>
          <w:color w:val="000000"/>
          <w:sz w:val="28"/>
        </w:rPr>
        <w:t>
      21.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1036"/>
    <w:bookmarkStart w:name="z1316" w:id="1037"/>
    <w:p>
      <w:pPr>
        <w:spacing w:after="0"/>
        <w:ind w:left="0"/>
        <w:jc w:val="both"/>
      </w:pPr>
      <w:r>
        <w:rPr>
          <w:rFonts w:ascii="Times New Roman"/>
          <w:b w:val="false"/>
          <w:i w:val="false"/>
          <w:color w:val="000000"/>
          <w:sz w:val="28"/>
        </w:rPr>
        <w:t xml:space="preserve">
      22. ТжКБ ұйымы білім беру қызметін алынған лицензияға сәйкес жүзеге асырады және оның қолданыста болу уақытының барлық кезеңінде Қазақстан Республикасы Оқу-ағарту министрінің 2022 жылғы 24 қарашадағы № 473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30721 болып тіркелді) бекітілген білім беру қызметіне қойылған біліктілік талаптарын және оларға сәйкестікті растайтын құжаттар тізбесін сақтайды.</w:t>
      </w:r>
    </w:p>
    <w:bookmarkEnd w:id="1037"/>
    <w:bookmarkStart w:name="z1317" w:id="1038"/>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1038"/>
    <w:bookmarkStart w:name="z1318" w:id="1039"/>
    <w:p>
      <w:pPr>
        <w:spacing w:after="0"/>
        <w:ind w:left="0"/>
        <w:jc w:val="both"/>
      </w:pPr>
      <w:r>
        <w:rPr>
          <w:rFonts w:ascii="Times New Roman"/>
          <w:b w:val="false"/>
          <w:i w:val="false"/>
          <w:color w:val="000000"/>
          <w:sz w:val="28"/>
        </w:rPr>
        <w:t>
      23. Білім алушылардың даярлық деңгейіне қойылатын талаптар ұлттық біліктілік шеңберінің, салалық біліктілік шеңберлерінің, кәсіптік стандарттар, кәсіптік стандарттар WorldSkills (Ворлдскилс) дескрипторларымен айқындалады және қол жеткізілген оқыту нәтижелерінен байқалатын меңгерілген негізгі құзыреттерді көрсетеді.</w:t>
      </w:r>
    </w:p>
    <w:bookmarkEnd w:id="1039"/>
    <w:bookmarkStart w:name="z1319" w:id="1040"/>
    <w:p>
      <w:pPr>
        <w:spacing w:after="0"/>
        <w:ind w:left="0"/>
        <w:jc w:val="both"/>
      </w:pPr>
      <w:r>
        <w:rPr>
          <w:rFonts w:ascii="Times New Roman"/>
          <w:b w:val="false"/>
          <w:i w:val="false"/>
          <w:color w:val="000000"/>
          <w:sz w:val="28"/>
        </w:rPr>
        <w:t>
      Дескрипторлар даярлаудың мынадай деңгейлеріне қол жеткізген кезде білім алушылардың қабілеттерін сипаттайтын оқыту нәтижелерін көрсетеді:</w:t>
      </w:r>
    </w:p>
    <w:bookmarkEnd w:id="1040"/>
    <w:bookmarkStart w:name="z1320" w:id="1041"/>
    <w:p>
      <w:pPr>
        <w:spacing w:after="0"/>
        <w:ind w:left="0"/>
        <w:jc w:val="both"/>
      </w:pPr>
      <w:r>
        <w:rPr>
          <w:rFonts w:ascii="Times New Roman"/>
          <w:b w:val="false"/>
          <w:i w:val="false"/>
          <w:color w:val="000000"/>
          <w:sz w:val="28"/>
        </w:rPr>
        <w:t>
      - білікті жұмысшы кадрларды даярлау кезінде: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bookmarkEnd w:id="1041"/>
    <w:bookmarkStart w:name="z1321" w:id="1042"/>
    <w:p>
      <w:pPr>
        <w:spacing w:after="0"/>
        <w:ind w:left="0"/>
        <w:jc w:val="both"/>
      </w:pPr>
      <w:r>
        <w:rPr>
          <w:rFonts w:ascii="Times New Roman"/>
          <w:b w:val="false"/>
          <w:i w:val="false"/>
          <w:color w:val="000000"/>
          <w:sz w:val="28"/>
        </w:rPr>
        <w:t>
      - орта буын мамандарын даярлау кезінде: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End w:id="1042"/>
    <w:bookmarkStart w:name="z1322" w:id="1043"/>
    <w:p>
      <w:pPr>
        <w:spacing w:after="0"/>
        <w:ind w:left="0"/>
        <w:jc w:val="left"/>
      </w:pPr>
      <w:r>
        <w:rPr>
          <w:rFonts w:ascii="Times New Roman"/>
          <w:b/>
          <w:i w:val="false"/>
          <w:color w:val="000000"/>
        </w:rPr>
        <w:t xml:space="preserve"> 5-тарау. Оқу уақытына қойылатын талаптар</w:t>
      </w:r>
    </w:p>
    <w:bookmarkEnd w:id="1043"/>
    <w:bookmarkStart w:name="z1323" w:id="1044"/>
    <w:p>
      <w:pPr>
        <w:spacing w:after="0"/>
        <w:ind w:left="0"/>
        <w:jc w:val="both"/>
      </w:pPr>
      <w:r>
        <w:rPr>
          <w:rFonts w:ascii="Times New Roman"/>
          <w:b w:val="false"/>
          <w:i w:val="false"/>
          <w:color w:val="000000"/>
          <w:sz w:val="28"/>
        </w:rPr>
        <w:t>
      24. Техникалық және кәсіптік білімі бар кадрларды даярлау негізгі орта, жалпы орта, техникалық және кәсіптік, орта білімнен кейінгі білім, сондай-ақ жоғары білім негізінде жүзеге асырылады.</w:t>
      </w:r>
    </w:p>
    <w:bookmarkEnd w:id="1044"/>
    <w:bookmarkStart w:name="z1324" w:id="1045"/>
    <w:p>
      <w:pPr>
        <w:spacing w:after="0"/>
        <w:ind w:left="0"/>
        <w:jc w:val="both"/>
      </w:pPr>
      <w:r>
        <w:rPr>
          <w:rFonts w:ascii="Times New Roman"/>
          <w:b w:val="false"/>
          <w:i w:val="false"/>
          <w:color w:val="000000"/>
          <w:sz w:val="28"/>
        </w:rPr>
        <w:t>
      Техникалық және кәсіптік білімнің, орта білімнен кейінгі білімнің, сондай-ақ жоғары білімнің білім беру бағдарламаларының базасында оқуға түсу кезінде формальды білімнің алдыңғы деңгейіндегі оқыту нәтижелері автоматты түрде танылады, игерілетін академиялық кредиттердің саны және оқу мерзімі қысқарады.</w:t>
      </w:r>
    </w:p>
    <w:bookmarkEnd w:id="1045"/>
    <w:bookmarkStart w:name="z1325" w:id="1046"/>
    <w:p>
      <w:pPr>
        <w:spacing w:after="0"/>
        <w:ind w:left="0"/>
        <w:jc w:val="both"/>
      </w:pPr>
      <w:r>
        <w:rPr>
          <w:rFonts w:ascii="Times New Roman"/>
          <w:b w:val="false"/>
          <w:i w:val="false"/>
          <w:color w:val="000000"/>
          <w:sz w:val="28"/>
        </w:rPr>
        <w:t xml:space="preserve">
      ТжКБ ұйымы формальды емес білім берудің, оның ішінде микробіліктіліктерді оқыту нәтижелерін тануды дербес жүзеге асырады. </w:t>
      </w:r>
    </w:p>
    <w:bookmarkEnd w:id="1046"/>
    <w:bookmarkStart w:name="z1326" w:id="1047"/>
    <w:p>
      <w:pPr>
        <w:spacing w:after="0"/>
        <w:ind w:left="0"/>
        <w:jc w:val="both"/>
      </w:pPr>
      <w:r>
        <w:rPr>
          <w:rFonts w:ascii="Times New Roman"/>
          <w:b w:val="false"/>
          <w:i w:val="false"/>
          <w:color w:val="000000"/>
          <w:sz w:val="28"/>
        </w:rPr>
        <w:t xml:space="preserve">
      Білім беру бағдарламаларын игеру мерзімдерін біліктіліктің күрделілігіне және/немесе санына, алдыңғы білім деңгейіне байланысты жұмыс берушілермен бірлесіп, ТжКБ ұйымы белгілейді және МЖБС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көзделген кредит/сағат көлемімен айқындалады.</w:t>
      </w:r>
    </w:p>
    <w:bookmarkEnd w:id="10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1327" w:id="1048"/>
    <w:p>
      <w:pPr>
        <w:spacing w:after="0"/>
        <w:ind w:left="0"/>
        <w:jc w:val="left"/>
      </w:pPr>
      <w:r>
        <w:rPr>
          <w:rFonts w:ascii="Times New Roman"/>
          <w:b/>
          <w:i w:val="false"/>
          <w:color w:val="000000"/>
        </w:rPr>
        <w:t xml:space="preserve"> Білікті жұмысшы кадрлар мен орта буын маманы деңгейлеріне арналған модульдік оқыту технологиясы бойынша техникалық және кәсіптік білім берудің оқу жоспарының моделі</w:t>
      </w:r>
    </w:p>
    <w:bookmarkEnd w:id="10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блогы және оқу қызметі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ЕББҚ бар тұлғалар үшін (ақыл-ойы сақталмаған)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жоғары білім базасында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модулі*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СӨЖ)/1800 (1440+360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бойынша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(180+45)/5400 (4320+1080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(60+15)/1800 (1440+360 СӨЖ) – 150 (120+30)/3600 (2880+720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СӨЖ)/1800 (1440+360 СӨЖ)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(240+60)/7200 (5760+1440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(120+30)/3600 (2880+720 СӨЖ) – 225 (180+45)/5400 (4320+1080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/1800 (1440+360 СРС) – 150 (120+30) /3600 (2880+720 СӨЖ)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(207+45)/6048 (4968+1080 СӨЖ) – 336 (276+60)/8064 (6624+1440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(69+15)/2016 (1656+360СӨЖ) – 168 (138+30)/4032</w:t>
            </w:r>
          </w:p>
          <w:p>
            <w:pPr>
              <w:spacing w:after="20"/>
              <w:ind w:left="20"/>
              <w:jc w:val="both"/>
            </w:pPr>
            <w:r>
              <w:rPr>
                <w:rFonts w:ascii="Times New Roman"/>
                <w:b w:val="false"/>
                <w:i w:val="false"/>
                <w:color w:val="000000"/>
                <w:sz w:val="20"/>
              </w:rPr>
              <w:t>
(3312+720 СӨЖ)</w:t>
            </w:r>
          </w:p>
          <w:p>
            <w:pPr>
              <w:spacing w:after="20"/>
              <w:ind w:left="20"/>
              <w:jc w:val="both"/>
            </w:pPr>
            <w:r>
              <w:rPr>
                <w:rFonts w:ascii="Times New Roman"/>
                <w:b w:val="false"/>
                <w:i w:val="false"/>
                <w:color w:val="000000"/>
                <w:sz w:val="20"/>
              </w:rPr>
              <w:t>
168 (138+30)/4032</w:t>
            </w:r>
          </w:p>
          <w:p>
            <w:pPr>
              <w:spacing w:after="20"/>
              <w:ind w:left="20"/>
              <w:jc w:val="both"/>
            </w:pPr>
            <w:r>
              <w:rPr>
                <w:rFonts w:ascii="Times New Roman"/>
                <w:b w:val="false"/>
                <w:i w:val="false"/>
                <w:color w:val="000000"/>
                <w:sz w:val="20"/>
              </w:rPr>
              <w:t>
(3312+720 СӨЖ) -</w:t>
            </w:r>
          </w:p>
          <w:p>
            <w:pPr>
              <w:spacing w:after="20"/>
              <w:ind w:left="20"/>
              <w:jc w:val="both"/>
            </w:pPr>
            <w:r>
              <w:rPr>
                <w:rFonts w:ascii="Times New Roman"/>
                <w:b w:val="false"/>
                <w:i w:val="false"/>
                <w:color w:val="000000"/>
                <w:sz w:val="20"/>
              </w:rPr>
              <w:t>
252 (207+45)/6048 (4968+1080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 /2016 (1656+360СРС) – 168 (138+30) /4032</w:t>
            </w:r>
          </w:p>
          <w:p>
            <w:pPr>
              <w:spacing w:after="20"/>
              <w:ind w:left="20"/>
              <w:jc w:val="both"/>
            </w:pPr>
            <w:r>
              <w:rPr>
                <w:rFonts w:ascii="Times New Roman"/>
                <w:b w:val="false"/>
                <w:i w:val="false"/>
                <w:color w:val="000000"/>
                <w:sz w:val="20"/>
              </w:rPr>
              <w:t>
(3312+720 СӨЖ)</w:t>
            </w:r>
          </w:p>
        </w:tc>
      </w:tr>
    </w:tbl>
    <w:p>
      <w:pPr>
        <w:spacing w:after="0"/>
        <w:ind w:left="0"/>
        <w:jc w:val="both"/>
      </w:pPr>
      <w:r>
        <w:rPr>
          <w:rFonts w:ascii="Times New Roman"/>
          <w:b w:val="false"/>
          <w:i w:val="false"/>
          <w:color w:val="000000"/>
          <w:sz w:val="28"/>
        </w:rPr>
        <w:t>
      Ескерпе:</w:t>
      </w:r>
    </w:p>
    <w:p>
      <w:pPr>
        <w:spacing w:after="0"/>
        <w:ind w:left="0"/>
        <w:jc w:val="both"/>
      </w:pPr>
      <w:r>
        <w:rPr>
          <w:rFonts w:ascii="Times New Roman"/>
          <w:b w:val="false"/>
          <w:i w:val="false"/>
          <w:color w:val="000000"/>
          <w:sz w:val="28"/>
        </w:rPr>
        <w:t>
      * "Хореография өнері" мамандығы бойынша 53 (38+15)/1272 (912+360) кредит/сағатты құрайды.</w:t>
      </w:r>
    </w:p>
    <w:p>
      <w:pPr>
        <w:spacing w:after="0"/>
        <w:ind w:left="0"/>
        <w:jc w:val="both"/>
      </w:pPr>
      <w:r>
        <w:rPr>
          <w:rFonts w:ascii="Times New Roman"/>
          <w:b w:val="false"/>
          <w:i w:val="false"/>
          <w:color w:val="000000"/>
          <w:sz w:val="28"/>
        </w:rPr>
        <w:t>
      ** Өндірістік оқыту және/немесе кәсіптік практика кәсіптік модульдерге бөлінген кредиттердің жалпы көлемінен кемінде 40% - ын құрайды.</w:t>
      </w:r>
    </w:p>
    <w:p>
      <w:pPr>
        <w:spacing w:after="0"/>
        <w:ind w:left="0"/>
        <w:jc w:val="both"/>
      </w:pPr>
      <w:r>
        <w:rPr>
          <w:rFonts w:ascii="Times New Roman"/>
          <w:b w:val="false"/>
          <w:i w:val="false"/>
          <w:color w:val="000000"/>
          <w:sz w:val="28"/>
        </w:rPr>
        <w:t>
      ***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328" w:id="1049"/>
    <w:p>
      <w:pPr>
        <w:spacing w:after="0"/>
        <w:ind w:left="0"/>
        <w:jc w:val="left"/>
      </w:pPr>
      <w:r>
        <w:rPr>
          <w:rFonts w:ascii="Times New Roman"/>
          <w:b/>
          <w:i w:val="false"/>
          <w:color w:val="000000"/>
        </w:rPr>
        <w:t xml:space="preserve"> Білікті жұмысшы кадрлар мен орта буын маманы деңгейлері арналған техникалық және кәсіптік білім берудің оқу жоспарының моделі</w:t>
      </w:r>
    </w:p>
    <w:bookmarkEnd w:id="10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және оқу жұмысының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ЕББҚ бар тұлғалар үшін (ақыл-ойы сақталмаған)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жоғары білім базасында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СӨЖ)/1800(1440+360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және арнайы пәндердің жалпы көлемінің кемінде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(120+30)/3600 (2880+720 СӨЖ) – 225 (180+45)/5400 (4320+1080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(60+15)/1800 (1440+360 СӨЖ) – 150 (120+30)/3600 (2880+720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(60+15)/1800 (1440+360 СӨЖ)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(138+30)/4032 (3312+720) – 252 (207+45)/6048 (4968+1080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(69+15)/2016 (1656+360) – 168 (138+30)/4032 (3312+720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(69+15)/2016 (1656+360 СӨЖ)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СӨЖ)/1800 (1440+360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және арнайы пәндердің жалпы көлемінің кемінде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(180+45)/5400 (4320+1080 СӨЖ) – 300 (240+60)/7200 (5760+1440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(120+30)/3600 –225 (180+45)/5400 (4320+1080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(60+15)/1800 (1440+360 СРС) – 150 (120+30)/3600 (2880+720 СӨЖ)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(207+45)6048 (4968+1080 СӨЖ) – 336 (276+60)/8064 (6624+1440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(138+30)/4032 (3312+720 СРС) – 252 (207+45)/6048 (4968+1080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(69+15)/2016 (1656+360)-168 (138+30)/4032 (3312+720)**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p>
      <w:pPr>
        <w:spacing w:after="0"/>
        <w:ind w:left="0"/>
        <w:jc w:val="both"/>
      </w:pPr>
      <w:r>
        <w:rPr>
          <w:rFonts w:ascii="Times New Roman"/>
          <w:b w:val="false"/>
          <w:i w:val="false"/>
          <w:color w:val="000000"/>
          <w:sz w:val="28"/>
        </w:rPr>
        <w:t>
      ** біліктіліктің күрделілігіне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6-қосымша</w:t>
            </w:r>
          </w:p>
        </w:tc>
      </w:tr>
    </w:tbl>
    <w:bookmarkStart w:name="z1083" w:id="1050"/>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1050"/>
    <w:p>
      <w:pPr>
        <w:spacing w:after="0"/>
        <w:ind w:left="0"/>
        <w:jc w:val="both"/>
      </w:pPr>
      <w:r>
        <w:rPr>
          <w:rFonts w:ascii="Times New Roman"/>
          <w:b w:val="false"/>
          <w:i w:val="false"/>
          <w:color w:val="ff0000"/>
          <w:sz w:val="28"/>
        </w:rPr>
        <w:t xml:space="preserve">
      Ескерту. 6-қосымша жаңа редакцияда - ҚР Оқу-ағарту министрінің 06.06.2023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30" w:id="1051"/>
    <w:p>
      <w:pPr>
        <w:spacing w:after="0"/>
        <w:ind w:left="0"/>
        <w:jc w:val="left"/>
      </w:pPr>
      <w:r>
        <w:rPr>
          <w:rFonts w:ascii="Times New Roman"/>
          <w:b/>
          <w:i w:val="false"/>
          <w:color w:val="000000"/>
        </w:rPr>
        <w:t xml:space="preserve"> 1-тарау. Жалпы ережелер</w:t>
      </w:r>
    </w:p>
    <w:bookmarkEnd w:id="1051"/>
    <w:bookmarkStart w:name="z1231" w:id="1052"/>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міндетті стандарты (бұдан әрі – МЖБС) "Білім туралы" Қазақстан Республикасы Заңының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 Оқу-ағарту министрлiгінің кейбiр мәселелерi" Қазақстан Республикасы Үкіметінің 2022 жылғы 19 тамыздағы № 581 қаулысымен бекітілген Қазақстан Республикасының Оқу-ағарту министрлігі туралы ереженің 15-тармағының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оқыту нәтижелеріне бағдарланған білім беру мазмұнына, оқу жүктемесінің ең жоғарғы көлеміне, білім алушылардың даярлық деңгейіне, орта білімнен кейінгі білімнің білім беру бағдарламалары (бұдан әрі – ОБКБ білім беру бағдарламалары) бойынша оқыту мерзіміне қойылатын талаптарды айқындайды.</w:t>
      </w:r>
    </w:p>
    <w:bookmarkEnd w:id="1052"/>
    <w:p>
      <w:pPr>
        <w:spacing w:after="0"/>
        <w:ind w:left="0"/>
        <w:jc w:val="both"/>
      </w:pPr>
      <w:r>
        <w:rPr>
          <w:rFonts w:ascii="Times New Roman"/>
          <w:b w:val="false"/>
          <w:i w:val="false"/>
          <w:color w:val="000000"/>
          <w:sz w:val="28"/>
        </w:rPr>
        <w:t>
      Осы МЖБС-ны меншік нысаны мен ведомстволық бағыныстылығына қарамастан орта білімнен кейінгі білімнің білім беру бағдарламаларын іске асыратын білім беру ұйымдары (бұдан әрі – ОБКБ ұйымдар), ОБКБ білім беру бағдарламаларын әзірлеушілер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04.10.2023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33" w:id="1053"/>
    <w:p>
      <w:pPr>
        <w:spacing w:after="0"/>
        <w:ind w:left="0"/>
        <w:jc w:val="both"/>
      </w:pPr>
      <w:r>
        <w:rPr>
          <w:rFonts w:ascii="Times New Roman"/>
          <w:b w:val="false"/>
          <w:i w:val="false"/>
          <w:color w:val="000000"/>
          <w:sz w:val="28"/>
        </w:rPr>
        <w:t>
      2. МЖБС-да келесі терминдер мен анықтамалар қолданылады:</w:t>
      </w:r>
    </w:p>
    <w:bookmarkEnd w:id="1053"/>
    <w:bookmarkStart w:name="z1234" w:id="1054"/>
    <w:p>
      <w:pPr>
        <w:spacing w:after="0"/>
        <w:ind w:left="0"/>
        <w:jc w:val="both"/>
      </w:pPr>
      <w:r>
        <w:rPr>
          <w:rFonts w:ascii="Times New Roman"/>
          <w:b w:val="false"/>
          <w:i w:val="false"/>
          <w:color w:val="000000"/>
          <w:sz w:val="28"/>
        </w:rPr>
        <w:t>
      1) академиялық кредит – білім алушының және (немесе) педагогтің оқу және (немесе) ғылыми оқу жұмысы (жүктемесі) көлемінің біріздендірілген өлшем бірлігі;</w:t>
      </w:r>
    </w:p>
    <w:bookmarkEnd w:id="1054"/>
    <w:bookmarkStart w:name="z1235" w:id="1055"/>
    <w:p>
      <w:pPr>
        <w:spacing w:after="0"/>
        <w:ind w:left="0"/>
        <w:jc w:val="both"/>
      </w:pPr>
      <w:r>
        <w:rPr>
          <w:rFonts w:ascii="Times New Roman"/>
          <w:b w:val="false"/>
          <w:i w:val="false"/>
          <w:color w:val="000000"/>
          <w:sz w:val="28"/>
        </w:rPr>
        <w:t>
      2) базалық құзырет – білім алушының жеке, әлеуметтік және кәсіби қызметіне қажетті білім, білік және дағдылардың жиынтығы;</w:t>
      </w:r>
    </w:p>
    <w:bookmarkEnd w:id="1055"/>
    <w:bookmarkStart w:name="z1236" w:id="1056"/>
    <w:p>
      <w:pPr>
        <w:spacing w:after="0"/>
        <w:ind w:left="0"/>
        <w:jc w:val="both"/>
      </w:pPr>
      <w:r>
        <w:rPr>
          <w:rFonts w:ascii="Times New Roman"/>
          <w:b w:val="false"/>
          <w:i w:val="false"/>
          <w:color w:val="000000"/>
          <w:sz w:val="28"/>
        </w:rPr>
        <w:t>
      3)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bookmarkEnd w:id="1056"/>
    <w:bookmarkStart w:name="z1237" w:id="1057"/>
    <w:p>
      <w:pPr>
        <w:spacing w:after="0"/>
        <w:ind w:left="0"/>
        <w:jc w:val="both"/>
      </w:pPr>
      <w:r>
        <w:rPr>
          <w:rFonts w:ascii="Times New Roman"/>
          <w:b w:val="false"/>
          <w:i w:val="false"/>
          <w:color w:val="000000"/>
          <w:sz w:val="28"/>
        </w:rPr>
        <w:t>
      4) білім беру ұйымының компоненті – білім беру бағдарламасын игеру шеңберінде Worldskills (Ворлдскилс) стандарттарын мен кәсіптік стандарттарын ескере отырып, өңірлік даму жоспарына, жұмыс берушілердің талаптарына сәйкес ОБКБ ұйымы дербес айқындайтын пәндер немесе модульдер тізбесі;</w:t>
      </w:r>
    </w:p>
    <w:bookmarkEnd w:id="1057"/>
    <w:bookmarkStart w:name="z1238" w:id="1058"/>
    <w:p>
      <w:pPr>
        <w:spacing w:after="0"/>
        <w:ind w:left="0"/>
        <w:jc w:val="both"/>
      </w:pPr>
      <w:r>
        <w:rPr>
          <w:rFonts w:ascii="Times New Roman"/>
          <w:b w:val="false"/>
          <w:i w:val="false"/>
          <w:color w:val="000000"/>
          <w:sz w:val="28"/>
        </w:rPr>
        <w:t>
      5)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1058"/>
    <w:bookmarkStart w:name="z1239" w:id="1059"/>
    <w:p>
      <w:pPr>
        <w:spacing w:after="0"/>
        <w:ind w:left="0"/>
        <w:jc w:val="both"/>
      </w:pPr>
      <w:r>
        <w:rPr>
          <w:rFonts w:ascii="Times New Roman"/>
          <w:b w:val="false"/>
          <w:i w:val="false"/>
          <w:color w:val="000000"/>
          <w:sz w:val="28"/>
        </w:rPr>
        <w:t>
      6) дипломдық жұмыс (жоба) – білім алушылардың ОБКБ білім беру бағдарламасын меңгеру нәтижелерін, оның ішінде жобалық тәсілдерді қолдана отырып жинақтауды білдіретін өзіндік бітіру жұмысы;</w:t>
      </w:r>
    </w:p>
    <w:bookmarkEnd w:id="1059"/>
    <w:bookmarkStart w:name="z1240" w:id="1060"/>
    <w:p>
      <w:pPr>
        <w:spacing w:after="0"/>
        <w:ind w:left="0"/>
        <w:jc w:val="both"/>
      </w:pPr>
      <w:r>
        <w:rPr>
          <w:rFonts w:ascii="Times New Roman"/>
          <w:b w:val="false"/>
          <w:i w:val="false"/>
          <w:color w:val="000000"/>
          <w:sz w:val="28"/>
        </w:rPr>
        <w:t>
      7) жеке оқу жоспары – білім беру бағдарламасы және элективті пәндер және (немесе) модульдер каталогы негізінде білім беру ұйымының көмегімен білім алушылардың әрбір оқу жылына дербес қалыптастырылатын оқу жоспары;</w:t>
      </w:r>
    </w:p>
    <w:bookmarkEnd w:id="1060"/>
    <w:bookmarkStart w:name="z1241" w:id="1061"/>
    <w:p>
      <w:pPr>
        <w:spacing w:after="0"/>
        <w:ind w:left="0"/>
        <w:jc w:val="both"/>
      </w:pPr>
      <w:r>
        <w:rPr>
          <w:rFonts w:ascii="Times New Roman"/>
          <w:b w:val="false"/>
          <w:i w:val="false"/>
          <w:color w:val="000000"/>
          <w:sz w:val="28"/>
        </w:rPr>
        <w:t>
      8) жобалау жұмысы – педагогтің немесе тәлімгердің басшылығымен орындалатын білім алушының практикалық және/немесе шығармашылық жұмысы;</w:t>
      </w:r>
    </w:p>
    <w:bookmarkEnd w:id="1061"/>
    <w:bookmarkStart w:name="z1242" w:id="1062"/>
    <w:p>
      <w:pPr>
        <w:spacing w:after="0"/>
        <w:ind w:left="0"/>
        <w:jc w:val="both"/>
      </w:pPr>
      <w:r>
        <w:rPr>
          <w:rFonts w:ascii="Times New Roman"/>
          <w:b w:val="false"/>
          <w:i w:val="false"/>
          <w:color w:val="000000"/>
          <w:sz w:val="28"/>
        </w:rPr>
        <w:t>
      9) жұмыс оқу бағдарламасы – жұмыс оқу жоспарының нақты оқу пәні және (немесе) модулі үшін ОБКБ ұйымы әзірлейтін құжат;</w:t>
      </w:r>
    </w:p>
    <w:bookmarkEnd w:id="1062"/>
    <w:bookmarkStart w:name="z1243" w:id="1063"/>
    <w:p>
      <w:pPr>
        <w:spacing w:after="0"/>
        <w:ind w:left="0"/>
        <w:jc w:val="both"/>
      </w:pPr>
      <w:r>
        <w:rPr>
          <w:rFonts w:ascii="Times New Roman"/>
          <w:b w:val="false"/>
          <w:i w:val="false"/>
          <w:color w:val="000000"/>
          <w:sz w:val="28"/>
        </w:rPr>
        <w:t>
      10) жұмыс оқу жоспары – ОБКБ ұйымы әзірлейтін оқу пәндерінің және/немесе модульдерінің тізбесін, көлемдерін, оларды зерделеу дәйектілігін, сондай-ақ олардың игерілуін бақылау нысанын регламенттейтін құжат;</w:t>
      </w:r>
    </w:p>
    <w:bookmarkEnd w:id="1063"/>
    <w:bookmarkStart w:name="z1244" w:id="1064"/>
    <w:p>
      <w:pPr>
        <w:spacing w:after="0"/>
        <w:ind w:left="0"/>
        <w:jc w:val="both"/>
      </w:pPr>
      <w:r>
        <w:rPr>
          <w:rFonts w:ascii="Times New Roman"/>
          <w:b w:val="false"/>
          <w:i w:val="false"/>
          <w:color w:val="000000"/>
          <w:sz w:val="28"/>
        </w:rPr>
        <w:t>
      11)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bookmarkEnd w:id="1064"/>
    <w:bookmarkStart w:name="z1245" w:id="1065"/>
    <w:p>
      <w:pPr>
        <w:spacing w:after="0"/>
        <w:ind w:left="0"/>
        <w:jc w:val="both"/>
      </w:pPr>
      <w:r>
        <w:rPr>
          <w:rFonts w:ascii="Times New Roman"/>
          <w:b w:val="false"/>
          <w:i w:val="false"/>
          <w:color w:val="000000"/>
          <w:sz w:val="28"/>
        </w:rPr>
        <w:t>
      12) кәсіптік модуль – кәсіби құзыретті қалыптастыруға бағытталған білім беру бағдарламасының функционалдық аяқталған құрылымдық элементі;</w:t>
      </w:r>
    </w:p>
    <w:bookmarkEnd w:id="1065"/>
    <w:bookmarkStart w:name="z1246" w:id="1066"/>
    <w:p>
      <w:pPr>
        <w:spacing w:after="0"/>
        <w:ind w:left="0"/>
        <w:jc w:val="both"/>
      </w:pPr>
      <w:r>
        <w:rPr>
          <w:rFonts w:ascii="Times New Roman"/>
          <w:b w:val="false"/>
          <w:i w:val="false"/>
          <w:color w:val="000000"/>
          <w:sz w:val="28"/>
        </w:rPr>
        <w:t>
      13) консультация – аралық және қорытынды аттестаттау, дипломдық, курстық жобаларды (жұмыстарды) және жобалау жұмыстарын сүйемелдеу шеңберінде өткізілетін білім беру бағдарламасын меңгеру кезінде білім алушыларға көмекті қамтамасыз ететін оқу сабақтарының нысаны;</w:t>
      </w:r>
    </w:p>
    <w:bookmarkEnd w:id="1066"/>
    <w:bookmarkStart w:name="z1247" w:id="1067"/>
    <w:p>
      <w:pPr>
        <w:spacing w:after="0"/>
        <w:ind w:left="0"/>
        <w:jc w:val="both"/>
      </w:pPr>
      <w:r>
        <w:rPr>
          <w:rFonts w:ascii="Times New Roman"/>
          <w:b w:val="false"/>
          <w:i w:val="false"/>
          <w:color w:val="000000"/>
          <w:sz w:val="28"/>
        </w:rPr>
        <w:t>
      14) кредиттік-модульдік жүйе – модульдік және кредиттік оқыту технологиясының бірлігіне негізделген оқу процесін ұйымдастыру моделі;</w:t>
      </w:r>
    </w:p>
    <w:bookmarkEnd w:id="1067"/>
    <w:bookmarkStart w:name="z1248" w:id="1068"/>
    <w:p>
      <w:pPr>
        <w:spacing w:after="0"/>
        <w:ind w:left="0"/>
        <w:jc w:val="both"/>
      </w:pPr>
      <w:r>
        <w:rPr>
          <w:rFonts w:ascii="Times New Roman"/>
          <w:b w:val="false"/>
          <w:i w:val="false"/>
          <w:color w:val="000000"/>
          <w:sz w:val="28"/>
        </w:rPr>
        <w:t>
      15) міндетті компонент – білім алушылар міндетті түрде меңгеретін модульдерінің тізбесі;</w:t>
      </w:r>
    </w:p>
    <w:bookmarkEnd w:id="1068"/>
    <w:bookmarkStart w:name="z1249" w:id="1069"/>
    <w:p>
      <w:pPr>
        <w:spacing w:after="0"/>
        <w:ind w:left="0"/>
        <w:jc w:val="both"/>
      </w:pPr>
      <w:r>
        <w:rPr>
          <w:rFonts w:ascii="Times New Roman"/>
          <w:b w:val="false"/>
          <w:i w:val="false"/>
          <w:color w:val="000000"/>
          <w:sz w:val="28"/>
        </w:rPr>
        <w:t>
      16) микробіліктілік – жекелеген еңбек функцияларын орындауға мүмкіндік беретін, қысқа оқу кезеңі аяқталғаннан кейін алынған білім, дағдылар мен құзыреттер жиынтығы;</w:t>
      </w:r>
    </w:p>
    <w:bookmarkEnd w:id="1069"/>
    <w:bookmarkStart w:name="z1250" w:id="1070"/>
    <w:p>
      <w:pPr>
        <w:spacing w:after="0"/>
        <w:ind w:left="0"/>
        <w:jc w:val="both"/>
      </w:pPr>
      <w:r>
        <w:rPr>
          <w:rFonts w:ascii="Times New Roman"/>
          <w:b w:val="false"/>
          <w:i w:val="false"/>
          <w:color w:val="000000"/>
          <w:sz w:val="28"/>
        </w:rPr>
        <w:t>
      17)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bookmarkEnd w:id="1070"/>
    <w:bookmarkStart w:name="z1251" w:id="1071"/>
    <w:p>
      <w:pPr>
        <w:spacing w:after="0"/>
        <w:ind w:left="0"/>
        <w:jc w:val="both"/>
      </w:pPr>
      <w:r>
        <w:rPr>
          <w:rFonts w:ascii="Times New Roman"/>
          <w:b w:val="false"/>
          <w:i w:val="false"/>
          <w:color w:val="000000"/>
          <w:sz w:val="28"/>
        </w:rPr>
        <w:t>
      18) таңдау компоненті – біліктілікті меңгерудің практикалық тәжірибесін кеңейтуге бағытталған, оның ішінде жобалау жұмысы арқылы білім алушылар өз бетінше таңдайтын ОБКБ ұйымы ұсынатын пәндердің немесе модульдердің тізбесі;</w:t>
      </w:r>
    </w:p>
    <w:bookmarkEnd w:id="1071"/>
    <w:bookmarkStart w:name="z1252" w:id="1072"/>
    <w:p>
      <w:pPr>
        <w:spacing w:after="0"/>
        <w:ind w:left="0"/>
        <w:jc w:val="left"/>
      </w:pPr>
      <w:r>
        <w:rPr>
          <w:rFonts w:ascii="Times New Roman"/>
          <w:b/>
          <w:i w:val="false"/>
          <w:color w:val="000000"/>
        </w:rPr>
        <w:t xml:space="preserve"> 2-тарау. Орта білімнен кейінгі білім берудің мазмұнына оқыту нәтижелеріне бағдар жасай отырып қойылатын талаптар</w:t>
      </w:r>
    </w:p>
    <w:bookmarkEnd w:id="1072"/>
    <w:bookmarkStart w:name="z1253" w:id="1073"/>
    <w:p>
      <w:pPr>
        <w:spacing w:after="0"/>
        <w:ind w:left="0"/>
        <w:jc w:val="both"/>
      </w:pPr>
      <w:r>
        <w:rPr>
          <w:rFonts w:ascii="Times New Roman"/>
          <w:b w:val="false"/>
          <w:i w:val="false"/>
          <w:color w:val="000000"/>
          <w:sz w:val="28"/>
        </w:rPr>
        <w:t>
      3. ОБКБ-нің мазмұны білім беру бағдарламаларымен анықталады және оқыту нәтижелеріне бағдарланады.</w:t>
      </w:r>
    </w:p>
    <w:bookmarkEnd w:id="1073"/>
    <w:bookmarkStart w:name="z1254" w:id="1074"/>
    <w:p>
      <w:pPr>
        <w:spacing w:after="0"/>
        <w:ind w:left="0"/>
        <w:jc w:val="both"/>
      </w:pPr>
      <w:r>
        <w:rPr>
          <w:rFonts w:ascii="Times New Roman"/>
          <w:b w:val="false"/>
          <w:i w:val="false"/>
          <w:color w:val="000000"/>
          <w:sz w:val="28"/>
        </w:rPr>
        <w:t>
      ОБКБ-нің білім беру бағдарламаларының мазмұны теориялық сабақтарды, зертханалық-практикалық жұмыстарды орындауды, өндірістік оқудан және кәсіптік практикадан өтуді қамтитын базалық және кәсіптік модульдерді меңгеруді қарастырады.</w:t>
      </w:r>
    </w:p>
    <w:bookmarkEnd w:id="1074"/>
    <w:bookmarkStart w:name="z1255" w:id="1075"/>
    <w:p>
      <w:pPr>
        <w:spacing w:after="0"/>
        <w:ind w:left="0"/>
        <w:jc w:val="both"/>
      </w:pPr>
      <w:r>
        <w:rPr>
          <w:rFonts w:ascii="Times New Roman"/>
          <w:b w:val="false"/>
          <w:i w:val="false"/>
          <w:color w:val="000000"/>
          <w:sz w:val="28"/>
        </w:rPr>
        <w:t>
      4. ОБКБ-нің білім беру бағдарламалары білім беру бағдарламаларының тізілімінде қамтылады және мыналарды:</w:t>
      </w:r>
    </w:p>
    <w:bookmarkEnd w:id="1075"/>
    <w:bookmarkStart w:name="z1256" w:id="1076"/>
    <w:p>
      <w:pPr>
        <w:spacing w:after="0"/>
        <w:ind w:left="0"/>
        <w:jc w:val="both"/>
      </w:pPr>
      <w:r>
        <w:rPr>
          <w:rFonts w:ascii="Times New Roman"/>
          <w:b w:val="false"/>
          <w:i w:val="false"/>
          <w:color w:val="000000"/>
          <w:sz w:val="28"/>
        </w:rPr>
        <w:t>
      1. Білім беру бағдарламасының паспортын;</w:t>
      </w:r>
    </w:p>
    <w:bookmarkEnd w:id="1076"/>
    <w:bookmarkStart w:name="z1257" w:id="1077"/>
    <w:p>
      <w:pPr>
        <w:spacing w:after="0"/>
        <w:ind w:left="0"/>
        <w:jc w:val="both"/>
      </w:pPr>
      <w:r>
        <w:rPr>
          <w:rFonts w:ascii="Times New Roman"/>
          <w:b w:val="false"/>
          <w:i w:val="false"/>
          <w:color w:val="000000"/>
          <w:sz w:val="28"/>
        </w:rPr>
        <w:t>
      2. Құзыреттер тізбесін;</w:t>
      </w:r>
    </w:p>
    <w:bookmarkEnd w:id="1077"/>
    <w:bookmarkStart w:name="z1258" w:id="1078"/>
    <w:p>
      <w:pPr>
        <w:spacing w:after="0"/>
        <w:ind w:left="0"/>
        <w:jc w:val="both"/>
      </w:pPr>
      <w:r>
        <w:rPr>
          <w:rFonts w:ascii="Times New Roman"/>
          <w:b w:val="false"/>
          <w:i w:val="false"/>
          <w:color w:val="000000"/>
          <w:sz w:val="28"/>
        </w:rPr>
        <w:t>
      3. Білім беру бағдарламасының мазмұны:</w:t>
      </w:r>
    </w:p>
    <w:bookmarkEnd w:id="1078"/>
    <w:bookmarkStart w:name="z1259" w:id="1079"/>
    <w:p>
      <w:pPr>
        <w:spacing w:after="0"/>
        <w:ind w:left="0"/>
        <w:jc w:val="both"/>
      </w:pPr>
      <w:r>
        <w:rPr>
          <w:rFonts w:ascii="Times New Roman"/>
          <w:b w:val="false"/>
          <w:i w:val="false"/>
          <w:color w:val="000000"/>
          <w:sz w:val="28"/>
        </w:rPr>
        <w:t>
      3.1. Модульдердің (пәндердің) мазмұнын,</w:t>
      </w:r>
    </w:p>
    <w:bookmarkEnd w:id="1079"/>
    <w:bookmarkStart w:name="z1260" w:id="1080"/>
    <w:p>
      <w:pPr>
        <w:spacing w:after="0"/>
        <w:ind w:left="0"/>
        <w:jc w:val="both"/>
      </w:pPr>
      <w:r>
        <w:rPr>
          <w:rFonts w:ascii="Times New Roman"/>
          <w:b w:val="false"/>
          <w:i w:val="false"/>
          <w:color w:val="000000"/>
          <w:sz w:val="28"/>
        </w:rPr>
        <w:t>
      3.2. Білім беру бағдарламасының модульдері (пәндері) бөлінісінде меңгерілген кредиттер/сағаттар көлемін көрсететін жиынтық кестені;</w:t>
      </w:r>
    </w:p>
    <w:bookmarkEnd w:id="1080"/>
    <w:bookmarkStart w:name="z1261" w:id="1081"/>
    <w:p>
      <w:pPr>
        <w:spacing w:after="0"/>
        <w:ind w:left="0"/>
        <w:jc w:val="both"/>
      </w:pPr>
      <w:r>
        <w:rPr>
          <w:rFonts w:ascii="Times New Roman"/>
          <w:b w:val="false"/>
          <w:i w:val="false"/>
          <w:color w:val="000000"/>
          <w:sz w:val="28"/>
        </w:rPr>
        <w:t>
      3.3. Құзыреттер бойынша пәндер матрицасын (модульдік бағдарламалар үшін) қамтиды.</w:t>
      </w:r>
    </w:p>
    <w:bookmarkEnd w:id="1081"/>
    <w:bookmarkStart w:name="z1329" w:id="1082"/>
    <w:p>
      <w:pPr>
        <w:spacing w:after="0"/>
        <w:ind w:left="0"/>
        <w:jc w:val="both"/>
      </w:pPr>
      <w:r>
        <w:rPr>
          <w:rFonts w:ascii="Times New Roman"/>
          <w:b w:val="false"/>
          <w:i w:val="false"/>
          <w:color w:val="000000"/>
          <w:sz w:val="28"/>
        </w:rPr>
        <w:t>
      ОБКБ-нің білім беру бағдарламаларында оқыту нәтижелері көрсетіледі, олардың негізінде оқу жоспарлары (жұмыс оқу жоспарлары, студенттердің жеке оқу жоспарлары) және пәндер/модульдер бойынша жұмыс оқу бағдарламалары әзірленеді.</w:t>
      </w:r>
    </w:p>
    <w:bookmarkEnd w:id="1082"/>
    <w:bookmarkStart w:name="z1330" w:id="1083"/>
    <w:p>
      <w:pPr>
        <w:spacing w:after="0"/>
        <w:ind w:left="0"/>
        <w:jc w:val="both"/>
      </w:pPr>
      <w:r>
        <w:rPr>
          <w:rFonts w:ascii="Times New Roman"/>
          <w:b w:val="false"/>
          <w:i w:val="false"/>
          <w:color w:val="000000"/>
          <w:sz w:val="28"/>
        </w:rPr>
        <w:t>
      Білім беру ұйымдарының қалауы бойынша білім беру бағдарламалары жұмыс берушілердің, кәсіптік стандарттардың және Worldskills (Ворлдскилс) кәсіптік стандарттарының (бар болса) өзгеретін талаптарына сәйкес әр оқу жылының басында өзектендіріледі.</w:t>
      </w:r>
    </w:p>
    <w:bookmarkEnd w:id="1083"/>
    <w:bookmarkStart w:name="z1331" w:id="1084"/>
    <w:p>
      <w:pPr>
        <w:spacing w:after="0"/>
        <w:ind w:left="0"/>
        <w:jc w:val="both"/>
      </w:pPr>
      <w:r>
        <w:rPr>
          <w:rFonts w:ascii="Times New Roman"/>
          <w:b w:val="false"/>
          <w:i w:val="false"/>
          <w:color w:val="000000"/>
          <w:sz w:val="28"/>
        </w:rPr>
        <w:t>
      5. ОБКБ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1084"/>
    <w:bookmarkStart w:name="z1332" w:id="1085"/>
    <w:p>
      <w:pPr>
        <w:spacing w:after="0"/>
        <w:ind w:left="0"/>
        <w:jc w:val="both"/>
      </w:pPr>
      <w:r>
        <w:rPr>
          <w:rFonts w:ascii="Times New Roman"/>
          <w:b w:val="false"/>
          <w:i w:val="false"/>
          <w:color w:val="000000"/>
          <w:sz w:val="28"/>
        </w:rPr>
        <w:t>
      ОБКБ білім беру бағдарламаларын нақты қызметті орындау және кәсіби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w:t>
      </w:r>
    </w:p>
    <w:bookmarkEnd w:id="1085"/>
    <w:bookmarkStart w:name="z1333" w:id="1086"/>
    <w:p>
      <w:pPr>
        <w:spacing w:after="0"/>
        <w:ind w:left="0"/>
        <w:jc w:val="both"/>
      </w:pPr>
      <w:r>
        <w:rPr>
          <w:rFonts w:ascii="Times New Roman"/>
          <w:b w:val="false"/>
          <w:i w:val="false"/>
          <w:color w:val="000000"/>
          <w:sz w:val="28"/>
        </w:rPr>
        <w:t>
      6. ОБКБ білім беру бағдарламалары базалық құзыреттерді қалыптастыратын базалық модульдерді оқытуды көздейді.</w:t>
      </w:r>
    </w:p>
    <w:bookmarkEnd w:id="1086"/>
    <w:bookmarkStart w:name="z1334" w:id="1087"/>
    <w:p>
      <w:pPr>
        <w:spacing w:after="0"/>
        <w:ind w:left="0"/>
        <w:jc w:val="both"/>
      </w:pPr>
      <w:r>
        <w:rPr>
          <w:rFonts w:ascii="Times New Roman"/>
          <w:b w:val="false"/>
          <w:i w:val="false"/>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азаматтықты, ұлттық сана-сезімді, парасаттылық және сыбайлас жемқорлыққа қарсы мәдениетті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bookmarkEnd w:id="1087"/>
    <w:bookmarkStart w:name="z1335" w:id="1088"/>
    <w:p>
      <w:pPr>
        <w:spacing w:after="0"/>
        <w:ind w:left="0"/>
        <w:jc w:val="both"/>
      </w:pPr>
      <w:r>
        <w:rPr>
          <w:rFonts w:ascii="Times New Roman"/>
          <w:b w:val="false"/>
          <w:i w:val="false"/>
          <w:color w:val="000000"/>
          <w:sz w:val="28"/>
        </w:rPr>
        <w:t>
      ОБКБ білім беру бағдарламаларын іске асыру кезінде мынадай базалық модульдер оқытылады:</w:t>
      </w:r>
    </w:p>
    <w:bookmarkEnd w:id="1088"/>
    <w:bookmarkStart w:name="z1336" w:id="1089"/>
    <w:p>
      <w:pPr>
        <w:spacing w:after="0"/>
        <w:ind w:left="0"/>
        <w:jc w:val="both"/>
      </w:pPr>
      <w:r>
        <w:rPr>
          <w:rFonts w:ascii="Times New Roman"/>
          <w:b w:val="false"/>
          <w:i w:val="false"/>
          <w:color w:val="000000"/>
          <w:sz w:val="28"/>
        </w:rPr>
        <w:t>
      1) дене қасиеттерін дамыту және жетілдіру;</w:t>
      </w:r>
    </w:p>
    <w:bookmarkEnd w:id="1089"/>
    <w:bookmarkStart w:name="z1337" w:id="1090"/>
    <w:p>
      <w:pPr>
        <w:spacing w:after="0"/>
        <w:ind w:left="0"/>
        <w:jc w:val="both"/>
      </w:pPr>
      <w:r>
        <w:rPr>
          <w:rFonts w:ascii="Times New Roman"/>
          <w:b w:val="false"/>
          <w:i w:val="false"/>
          <w:color w:val="000000"/>
          <w:sz w:val="28"/>
        </w:rPr>
        <w:t>
      2) ақпараттық-коммуникациялық және цифрлық технологияларды қолдану;</w:t>
      </w:r>
    </w:p>
    <w:bookmarkEnd w:id="1090"/>
    <w:bookmarkStart w:name="z1338" w:id="1091"/>
    <w:p>
      <w:pPr>
        <w:spacing w:after="0"/>
        <w:ind w:left="0"/>
        <w:jc w:val="both"/>
      </w:pPr>
      <w:r>
        <w:rPr>
          <w:rFonts w:ascii="Times New Roman"/>
          <w:b w:val="false"/>
          <w:i w:val="false"/>
          <w:color w:val="000000"/>
          <w:sz w:val="28"/>
        </w:rPr>
        <w:t>
      3) қоғам мен еңбек ұжымында әлеуметтену және бейімделу үшін әлеуметтік ғылымдар негіздерін қолдану;</w:t>
      </w:r>
    </w:p>
    <w:bookmarkEnd w:id="1091"/>
    <w:bookmarkStart w:name="z1339" w:id="1092"/>
    <w:p>
      <w:pPr>
        <w:spacing w:after="0"/>
        <w:ind w:left="0"/>
        <w:jc w:val="both"/>
      </w:pPr>
      <w:r>
        <w:rPr>
          <w:rFonts w:ascii="Times New Roman"/>
          <w:b w:val="false"/>
          <w:i w:val="false"/>
          <w:color w:val="000000"/>
          <w:sz w:val="28"/>
        </w:rPr>
        <w:t>
      4) кәсіби қызметте қазіргі заманғы экономикалық жүйенің жұмыс істеуінің негізгі заңдылықтары мен механизмдерін қолдану.</w:t>
      </w:r>
    </w:p>
    <w:bookmarkEnd w:id="1092"/>
    <w:bookmarkStart w:name="z1340" w:id="1093"/>
    <w:p>
      <w:pPr>
        <w:spacing w:after="0"/>
        <w:ind w:left="0"/>
        <w:jc w:val="both"/>
      </w:pPr>
      <w:r>
        <w:rPr>
          <w:rFonts w:ascii="Times New Roman"/>
          <w:b w:val="false"/>
          <w:i w:val="false"/>
          <w:color w:val="000000"/>
          <w:sz w:val="28"/>
        </w:rPr>
        <w:t>
      ОБКБ ұйымның қалауы бойынша базалық модульдер мамандық бейініне байланысты кәсіптік модульдерге біріктіріледі.</w:t>
      </w:r>
    </w:p>
    <w:bookmarkEnd w:id="1093"/>
    <w:bookmarkStart w:name="z1341" w:id="1094"/>
    <w:p>
      <w:pPr>
        <w:spacing w:after="0"/>
        <w:ind w:left="0"/>
        <w:jc w:val="both"/>
      </w:pPr>
      <w:r>
        <w:rPr>
          <w:rFonts w:ascii="Times New Roman"/>
          <w:b w:val="false"/>
          <w:i w:val="false"/>
          <w:color w:val="000000"/>
          <w:sz w:val="28"/>
        </w:rPr>
        <w:t>
      7. Кәсіптік модульдердің мазмұны (жалпы кәсіптік және арнайы пәндер) экологиялық және/немесе өнеркәсіптік қауіпсіздікке қойылатын заманауи талаптарды ескереді.</w:t>
      </w:r>
    </w:p>
    <w:bookmarkEnd w:id="1094"/>
    <w:bookmarkStart w:name="z1342" w:id="1095"/>
    <w:p>
      <w:pPr>
        <w:spacing w:after="0"/>
        <w:ind w:left="0"/>
        <w:jc w:val="both"/>
      </w:pPr>
      <w:r>
        <w:rPr>
          <w:rFonts w:ascii="Times New Roman"/>
          <w:b w:val="false"/>
          <w:i w:val="false"/>
          <w:color w:val="000000"/>
          <w:sz w:val="28"/>
        </w:rPr>
        <w:t>
      Кәсіптік модульдерді (жалпы кәсіптік және арнайы пәндер) ОБКБ ұйымы дербес айқындайды.</w:t>
      </w:r>
    </w:p>
    <w:bookmarkEnd w:id="1095"/>
    <w:bookmarkStart w:name="z1343" w:id="1096"/>
    <w:p>
      <w:pPr>
        <w:spacing w:after="0"/>
        <w:ind w:left="0"/>
        <w:jc w:val="both"/>
      </w:pPr>
      <w:r>
        <w:rPr>
          <w:rFonts w:ascii="Times New Roman"/>
          <w:b w:val="false"/>
          <w:i w:val="false"/>
          <w:color w:val="000000"/>
          <w:sz w:val="28"/>
        </w:rPr>
        <w:t xml:space="preserve">
      ОБКБ ұйымының қалауы бойынша біліктілікті меңгерудің практикалық тәжірибесін кеңейту мақсатында кәсіптік модульдер және (немесе) студенттердің өзіндік жұмысы шеңберінде білім алушылардың жобалық жұмысы іске асырылады. </w:t>
      </w:r>
    </w:p>
    <w:bookmarkEnd w:id="1096"/>
    <w:bookmarkStart w:name="z1344" w:id="1097"/>
    <w:p>
      <w:pPr>
        <w:spacing w:after="0"/>
        <w:ind w:left="0"/>
        <w:jc w:val="both"/>
      </w:pPr>
      <w:r>
        <w:rPr>
          <w:rFonts w:ascii="Times New Roman"/>
          <w:b w:val="false"/>
          <w:i w:val="false"/>
          <w:color w:val="000000"/>
          <w:sz w:val="28"/>
        </w:rPr>
        <w:t>
      8. ОБКБ білім беру бағдарламалары теориялық оқытумен қатар өндірістік оқыту мен кәсіптік практиканы қамтиды.</w:t>
      </w:r>
    </w:p>
    <w:bookmarkEnd w:id="1097"/>
    <w:bookmarkStart w:name="z1345" w:id="1098"/>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bookmarkEnd w:id="1098"/>
    <w:bookmarkStart w:name="z1346" w:id="1099"/>
    <w:p>
      <w:pPr>
        <w:spacing w:after="0"/>
        <w:ind w:left="0"/>
        <w:jc w:val="both"/>
      </w:pPr>
      <w:r>
        <w:rPr>
          <w:rFonts w:ascii="Times New Roman"/>
          <w:b w:val="false"/>
          <w:i w:val="false"/>
          <w:color w:val="000000"/>
          <w:sz w:val="28"/>
        </w:rPr>
        <w:t>
      Өндірістік оқыту мен кәсіптік практиканы өткізу мерзімдері мен мазмұны оқу процесінің кестесімен және жұмыс оқу бағдарламаларымен айқындалады.</w:t>
      </w:r>
    </w:p>
    <w:bookmarkEnd w:id="1099"/>
    <w:bookmarkStart w:name="z1347" w:id="1100"/>
    <w:p>
      <w:pPr>
        <w:spacing w:after="0"/>
        <w:ind w:left="0"/>
        <w:jc w:val="both"/>
      </w:pPr>
      <w:r>
        <w:rPr>
          <w:rFonts w:ascii="Times New Roman"/>
          <w:b w:val="false"/>
          <w:i w:val="false"/>
          <w:color w:val="000000"/>
          <w:sz w:val="28"/>
        </w:rPr>
        <w:t>
      Дуальды оқытуды пайдаланылатын ОБКБ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1100"/>
    <w:bookmarkStart w:name="z1348" w:id="1101"/>
    <w:p>
      <w:pPr>
        <w:spacing w:after="0"/>
        <w:ind w:left="0"/>
        <w:jc w:val="both"/>
      </w:pPr>
      <w:r>
        <w:rPr>
          <w:rFonts w:ascii="Times New Roman"/>
          <w:b w:val="false"/>
          <w:i w:val="false"/>
          <w:color w:val="000000"/>
          <w:sz w:val="28"/>
        </w:rPr>
        <w:t>
      9. Оқыту нәтижелерінің жетістіктерін бағалау әр түрлі бақылау түрлерімен жүргізіледі: үлгерімді ағымдағы бақылау, аралық және қорытынды аттестаттау.</w:t>
      </w:r>
    </w:p>
    <w:bookmarkEnd w:id="1101"/>
    <w:bookmarkStart w:name="z1349" w:id="1102"/>
    <w:p>
      <w:pPr>
        <w:spacing w:after="0"/>
        <w:ind w:left="0"/>
        <w:jc w:val="both"/>
      </w:pPr>
      <w:r>
        <w:rPr>
          <w:rFonts w:ascii="Times New Roman"/>
          <w:b w:val="false"/>
          <w:i w:val="false"/>
          <w:color w:val="000000"/>
          <w:sz w:val="28"/>
        </w:rPr>
        <w:t>
      Бақылау жұмыстары, сынақтар және курстық жобалар (жұмыстар) модульді зерделеуге бөлінген оқу уақыты есебінен, емтихандар – аралық немесе қорытынды аттестаттауға бөлінген мерзімде өткізіледі.</w:t>
      </w:r>
    </w:p>
    <w:bookmarkEnd w:id="1102"/>
    <w:bookmarkStart w:name="z1350" w:id="1103"/>
    <w:p>
      <w:pPr>
        <w:spacing w:after="0"/>
        <w:ind w:left="0"/>
        <w:jc w:val="both"/>
      </w:pPr>
      <w:r>
        <w:rPr>
          <w:rFonts w:ascii="Times New Roman"/>
          <w:b w:val="false"/>
          <w:i w:val="false"/>
          <w:color w:val="000000"/>
          <w:sz w:val="28"/>
        </w:rPr>
        <w:t xml:space="preserve">
      Өнер және мәдениет саласының мамандықтары үшін қорытынды және (немесе) аралық аттестаттауды өткізу кезінде шығармашылық тапсырмаларды орындау көзделген. </w:t>
      </w:r>
    </w:p>
    <w:bookmarkEnd w:id="1103"/>
    <w:bookmarkStart w:name="z1351" w:id="1104"/>
    <w:p>
      <w:pPr>
        <w:spacing w:after="0"/>
        <w:ind w:left="0"/>
        <w:jc w:val="both"/>
      </w:pPr>
      <w:r>
        <w:rPr>
          <w:rFonts w:ascii="Times New Roman"/>
          <w:b w:val="false"/>
          <w:i w:val="false"/>
          <w:color w:val="000000"/>
          <w:sz w:val="28"/>
        </w:rPr>
        <w:t>
      Шығармашылық тапсырма туралы ережені орта білімнен кейінгі білім беру ұйымы дербес әзірлейді.</w:t>
      </w:r>
    </w:p>
    <w:bookmarkEnd w:id="1104"/>
    <w:bookmarkStart w:name="z1352" w:id="1105"/>
    <w:p>
      <w:pPr>
        <w:spacing w:after="0"/>
        <w:ind w:left="0"/>
        <w:jc w:val="both"/>
      </w:pPr>
      <w:r>
        <w:rPr>
          <w:rFonts w:ascii="Times New Roman"/>
          <w:b w:val="false"/>
          <w:i w:val="false"/>
          <w:color w:val="000000"/>
          <w:sz w:val="28"/>
        </w:rPr>
        <w:t>
      Біліктілік емтихандары әрбір біліктілік бойынша практикалық жұмыс немесе демонстрациялық емтихан нысанында ОБКБ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bookmarkEnd w:id="1105"/>
    <w:bookmarkStart w:name="z1353" w:id="1106"/>
    <w:p>
      <w:pPr>
        <w:spacing w:after="0"/>
        <w:ind w:left="0"/>
        <w:jc w:val="both"/>
      </w:pPr>
      <w:r>
        <w:rPr>
          <w:rFonts w:ascii="Times New Roman"/>
          <w:b w:val="false"/>
          <w:i w:val="false"/>
          <w:color w:val="000000"/>
          <w:sz w:val="28"/>
        </w:rPr>
        <w:t>
      Ерекше білім беру қажеттіліктері бар тұлғалар үшін қорытынды аттестаттау практикалық жұмысты орындау нысанында өткізіледі. Білім алушыларды қорытынды аттестаттау нысанын ОБКБ ұйымы айқындайды.</w:t>
      </w:r>
    </w:p>
    <w:bookmarkEnd w:id="1106"/>
    <w:bookmarkStart w:name="z1354" w:id="1107"/>
    <w:p>
      <w:pPr>
        <w:spacing w:after="0"/>
        <w:ind w:left="0"/>
        <w:jc w:val="both"/>
      </w:pPr>
      <w:r>
        <w:rPr>
          <w:rFonts w:ascii="Times New Roman"/>
          <w:b w:val="false"/>
          <w:i w:val="false"/>
          <w:color w:val="000000"/>
          <w:sz w:val="28"/>
        </w:rPr>
        <w:t xml:space="preserve">
      10. Жұмыс оқу жоспарлары МЖБС-ның </w:t>
      </w:r>
      <w:r>
        <w:rPr>
          <w:rFonts w:ascii="Times New Roman"/>
          <w:b w:val="false"/>
          <w:i w:val="false"/>
          <w:color w:val="000000"/>
          <w:sz w:val="28"/>
        </w:rPr>
        <w:t>қосымшасына</w:t>
      </w:r>
      <w:r>
        <w:rPr>
          <w:rFonts w:ascii="Times New Roman"/>
          <w:b w:val="false"/>
          <w:i w:val="false"/>
          <w:color w:val="000000"/>
          <w:sz w:val="28"/>
        </w:rPr>
        <w:t xml:space="preserve"> сәйкес ОБКБ оқу жоспарының моделі негізінде әзірленеді.</w:t>
      </w:r>
    </w:p>
    <w:bookmarkEnd w:id="1107"/>
    <w:bookmarkStart w:name="z1355" w:id="1108"/>
    <w:p>
      <w:pPr>
        <w:spacing w:after="0"/>
        <w:ind w:left="0"/>
        <w:jc w:val="both"/>
      </w:pPr>
      <w:r>
        <w:rPr>
          <w:rFonts w:ascii="Times New Roman"/>
          <w:b w:val="false"/>
          <w:i w:val="false"/>
          <w:color w:val="000000"/>
          <w:sz w:val="28"/>
        </w:rPr>
        <w:t>
      11. Жұмыс оқу бағдарламалары оқыту нәтижелеріне бағдарлана отырып, оқу жоспарының барлық пәндері және (немесе) модульдері бойынша әзірленеді және ОБКБ ұйымы бекітеді.</w:t>
      </w:r>
    </w:p>
    <w:bookmarkEnd w:id="1108"/>
    <w:bookmarkStart w:name="z1356" w:id="1109"/>
    <w:p>
      <w:pPr>
        <w:spacing w:after="0"/>
        <w:ind w:left="0"/>
        <w:jc w:val="both"/>
      </w:pPr>
      <w:r>
        <w:rPr>
          <w:rFonts w:ascii="Times New Roman"/>
          <w:b w:val="false"/>
          <w:i w:val="false"/>
          <w:color w:val="000000"/>
          <w:sz w:val="28"/>
        </w:rPr>
        <w:t>
      12. Жұмыс оқу жоспарлары мен бағдарламаларын әзірлеу және іске асыру кезінде ОБКБ ұйымы:</w:t>
      </w:r>
    </w:p>
    <w:bookmarkEnd w:id="1109"/>
    <w:bookmarkStart w:name="z1357" w:id="1110"/>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циклдердің, модульдердің көлемі мен мазмұнын дербес айқындайды;</w:t>
      </w:r>
    </w:p>
    <w:bookmarkEnd w:id="1110"/>
    <w:bookmarkStart w:name="z1358" w:id="1111"/>
    <w:p>
      <w:pPr>
        <w:spacing w:after="0"/>
        <w:ind w:left="0"/>
        <w:jc w:val="both"/>
      </w:pPr>
      <w:r>
        <w:rPr>
          <w:rFonts w:ascii="Times New Roman"/>
          <w:b w:val="false"/>
          <w:i w:val="false"/>
          <w:color w:val="000000"/>
          <w:sz w:val="28"/>
        </w:rPr>
        <w:t>
      2) бір мамандық шеңберінде модульдердің/біліктіліктердің жүйелігін, тізбесін және санын айқындайды;</w:t>
      </w:r>
    </w:p>
    <w:bookmarkEnd w:id="1111"/>
    <w:bookmarkStart w:name="z1359" w:id="1112"/>
    <w:p>
      <w:pPr>
        <w:spacing w:after="0"/>
        <w:ind w:left="0"/>
        <w:jc w:val="both"/>
      </w:pPr>
      <w:r>
        <w:rPr>
          <w:rFonts w:ascii="Times New Roman"/>
          <w:b w:val="false"/>
          <w:i w:val="false"/>
          <w:color w:val="000000"/>
          <w:sz w:val="28"/>
        </w:rPr>
        <w:t>
      3) оқу процесін ұйымдастыру мен бақылау нысандарын, әдістерін, оқытудың әртүрлі технологияларын таңдайды.</w:t>
      </w:r>
    </w:p>
    <w:bookmarkEnd w:id="1112"/>
    <w:bookmarkStart w:name="z1360" w:id="1113"/>
    <w:p>
      <w:pPr>
        <w:spacing w:after="0"/>
        <w:ind w:left="0"/>
        <w:jc w:val="both"/>
      </w:pPr>
      <w:r>
        <w:rPr>
          <w:rFonts w:ascii="Times New Roman"/>
          <w:b w:val="false"/>
          <w:i w:val="false"/>
          <w:color w:val="000000"/>
          <w:sz w:val="28"/>
        </w:rPr>
        <w:t>
      13. ОБКБ білім беру бағдарламасының мазмұны білім беру деңгейлерінің сабақтастығын, сондай-ақ мәндес мамандықтар (біліктіліктер) бойынша білім берудің келесі деңгейінде оқыту нәтижелерін, кредиттерді/сағаттарды қайта есептеуді көздейді.</w:t>
      </w:r>
    </w:p>
    <w:bookmarkEnd w:id="1113"/>
    <w:bookmarkStart w:name="z1361" w:id="1114"/>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114"/>
    <w:bookmarkStart w:name="z1362" w:id="1115"/>
    <w:p>
      <w:pPr>
        <w:spacing w:after="0"/>
        <w:ind w:left="0"/>
        <w:jc w:val="both"/>
      </w:pPr>
      <w:r>
        <w:rPr>
          <w:rFonts w:ascii="Times New Roman"/>
          <w:b w:val="false"/>
          <w:i w:val="false"/>
          <w:color w:val="000000"/>
          <w:sz w:val="28"/>
        </w:rPr>
        <w:t>
      14. Білім алушылардың оқу жүктемесінің ең жоғары көлемі аптасына 54 сағаттан аспайды.</w:t>
      </w:r>
    </w:p>
    <w:bookmarkEnd w:id="1115"/>
    <w:bookmarkStart w:name="z1363" w:id="1116"/>
    <w:p>
      <w:pPr>
        <w:spacing w:after="0"/>
        <w:ind w:left="0"/>
        <w:jc w:val="both"/>
      </w:pPr>
      <w:r>
        <w:rPr>
          <w:rFonts w:ascii="Times New Roman"/>
          <w:b w:val="false"/>
          <w:i w:val="false"/>
          <w:color w:val="000000"/>
          <w:sz w:val="28"/>
        </w:rPr>
        <w:t>
      Оқу жүктемесі білім алушының білім беру бағдарламасында белгіленген оқу нәтижелеріне қол жеткізуі үшін талап етілетін уақытпен өлшенеді.</w:t>
      </w:r>
    </w:p>
    <w:bookmarkEnd w:id="1116"/>
    <w:bookmarkStart w:name="z1364" w:id="1117"/>
    <w:p>
      <w:pPr>
        <w:spacing w:after="0"/>
        <w:ind w:left="0"/>
        <w:jc w:val="both"/>
      </w:pPr>
      <w:r>
        <w:rPr>
          <w:rFonts w:ascii="Times New Roman"/>
          <w:b w:val="false"/>
          <w:i w:val="false"/>
          <w:color w:val="000000"/>
          <w:sz w:val="28"/>
        </w:rPr>
        <w:t>
      Оқу жүктемесіне білім алушының барлық оқу қызметі – дәрістер, семинарлар, курстық жұмыстар (жобалар), практикалық және зертханалық жұмыстар, өндірістік оқыту және кәсіптік практика, дипломдық жұмыс (жоба), өзіндік жұмыс, оның ішінде педагогтің басшылығымен жұмыс кіреді.</w:t>
      </w:r>
    </w:p>
    <w:bookmarkEnd w:id="1117"/>
    <w:bookmarkStart w:name="z1365" w:id="1118"/>
    <w:p>
      <w:pPr>
        <w:spacing w:after="0"/>
        <w:ind w:left="0"/>
        <w:jc w:val="both"/>
      </w:pPr>
      <w:r>
        <w:rPr>
          <w:rFonts w:ascii="Times New Roman"/>
          <w:b w:val="false"/>
          <w:i w:val="false"/>
          <w:color w:val="000000"/>
          <w:sz w:val="28"/>
        </w:rPr>
        <w:t>
      Білім алушының оқу жүктемесін айқындау кезінде оқу жылы академиялық кезеңдерден (семестрлерден), аралық аттестаттау кезеңдерінен, практикалардан және (немесе) өндірістік оқытудан, каникулдардан, қорытынды аттестаттау кезеңінен (бітіру курсында) тұратынын ескеру қажет.</w:t>
      </w:r>
    </w:p>
    <w:bookmarkEnd w:id="1118"/>
    <w:bookmarkStart w:name="z1366" w:id="1119"/>
    <w:p>
      <w:pPr>
        <w:spacing w:after="0"/>
        <w:ind w:left="0"/>
        <w:jc w:val="both"/>
      </w:pPr>
      <w:r>
        <w:rPr>
          <w:rFonts w:ascii="Times New Roman"/>
          <w:b w:val="false"/>
          <w:i w:val="false"/>
          <w:color w:val="000000"/>
          <w:sz w:val="28"/>
        </w:rPr>
        <w:t>
      Академиялық кезеңдер мен демалыстардың ұзақтығын ОБКБ ұйымы дербес айқындайды.</w:t>
      </w:r>
    </w:p>
    <w:bookmarkEnd w:id="1119"/>
    <w:bookmarkStart w:name="z1367" w:id="1120"/>
    <w:p>
      <w:pPr>
        <w:spacing w:after="0"/>
        <w:ind w:left="0"/>
        <w:jc w:val="both"/>
      </w:pPr>
      <w:r>
        <w:rPr>
          <w:rFonts w:ascii="Times New Roman"/>
          <w:b w:val="false"/>
          <w:i w:val="false"/>
          <w:color w:val="000000"/>
          <w:sz w:val="28"/>
        </w:rPr>
        <w:t>
      15. Оқу жылындағы оқу жүктемесінің жалпы саны кемінде 75 кредитті немесе кемінде 1800 академиялық сағатты құрайды. Аудиторлық жұмыс пен педагогтің жетекшілігімен жүргізілетін студенттің өзіндік жұмысы (ПСӨЖ) көлемі жылына 60 кредитті/1440 сағатты құрайды, бұл ретте, ПСӨЖ көлемі әр пән және (немесе) модуль көлемінің отыз пайызынан аспайтын көлемді құрайды. Студенттердің өздері орындайтын жұмыс (СӨЖ) көлемі жылына 15 кредитті/360 сағатты құрайды.</w:t>
      </w:r>
    </w:p>
    <w:bookmarkEnd w:id="1120"/>
    <w:bookmarkStart w:name="z1368" w:id="1121"/>
    <w:p>
      <w:pPr>
        <w:spacing w:after="0"/>
        <w:ind w:left="0"/>
        <w:jc w:val="both"/>
      </w:pPr>
      <w:r>
        <w:rPr>
          <w:rFonts w:ascii="Times New Roman"/>
          <w:b w:val="false"/>
          <w:i w:val="false"/>
          <w:color w:val="000000"/>
          <w:sz w:val="28"/>
        </w:rPr>
        <w:t>
      Дуальды оқыту кезінде СӨЖ оқу жоспарларында қарастырылмайды.</w:t>
      </w:r>
    </w:p>
    <w:bookmarkEnd w:id="1121"/>
    <w:bookmarkStart w:name="z1369" w:id="1122"/>
    <w:p>
      <w:pPr>
        <w:spacing w:after="0"/>
        <w:ind w:left="0"/>
        <w:jc w:val="both"/>
      </w:pPr>
      <w:r>
        <w:rPr>
          <w:rFonts w:ascii="Times New Roman"/>
          <w:b w:val="false"/>
          <w:i w:val="false"/>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bookmarkEnd w:id="1122"/>
    <w:bookmarkStart w:name="z1370" w:id="1123"/>
    <w:p>
      <w:pPr>
        <w:spacing w:after="0"/>
        <w:ind w:left="0"/>
        <w:jc w:val="both"/>
      </w:pPr>
      <w:r>
        <w:rPr>
          <w:rFonts w:ascii="Times New Roman"/>
          <w:b w:val="false"/>
          <w:i w:val="false"/>
          <w:color w:val="000000"/>
          <w:sz w:val="28"/>
        </w:rPr>
        <w:t>
      16. Білім алушының оқу жүктемесінің көлемі әрбір модуль немесе оқу жұмысының басқа түрлері бойынша меңгеретін оқыту нәтижелері бойынша кредитпен/сағатпен өлшенеді.</w:t>
      </w:r>
    </w:p>
    <w:bookmarkEnd w:id="1123"/>
    <w:bookmarkStart w:name="z1371" w:id="1124"/>
    <w:p>
      <w:pPr>
        <w:spacing w:after="0"/>
        <w:ind w:left="0"/>
        <w:jc w:val="both"/>
      </w:pPr>
      <w:r>
        <w:rPr>
          <w:rFonts w:ascii="Times New Roman"/>
          <w:b w:val="false"/>
          <w:i w:val="false"/>
          <w:color w:val="000000"/>
          <w:sz w:val="28"/>
        </w:rPr>
        <w:t>
      1 кредит 24 академиялық сағатқа, 1 академиялық сағат 45 минутқа тең.</w:t>
      </w:r>
    </w:p>
    <w:bookmarkEnd w:id="1124"/>
    <w:bookmarkStart w:name="z1372" w:id="1125"/>
    <w:p>
      <w:pPr>
        <w:spacing w:after="0"/>
        <w:ind w:left="0"/>
        <w:jc w:val="both"/>
      </w:pPr>
      <w:r>
        <w:rPr>
          <w:rFonts w:ascii="Times New Roman"/>
          <w:b w:val="false"/>
          <w:i w:val="false"/>
          <w:color w:val="000000"/>
          <w:sz w:val="28"/>
        </w:rPr>
        <w:t>
      17.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1125"/>
    <w:bookmarkStart w:name="z1373" w:id="1126"/>
    <w:p>
      <w:pPr>
        <w:spacing w:after="0"/>
        <w:ind w:left="0"/>
        <w:jc w:val="both"/>
      </w:pPr>
      <w:r>
        <w:rPr>
          <w:rFonts w:ascii="Times New Roman"/>
          <w:b w:val="false"/>
          <w:i w:val="false"/>
          <w:color w:val="000000"/>
          <w:sz w:val="28"/>
        </w:rPr>
        <w:t xml:space="preserve">
      18. ОБКБ беру ұйымы білім беру қызметін алынған лицензияға сәйкес жүзеге асырады және оның қолданыста болу уақытының барлық кезеңінде Қазақстан Республикасы Оқу-ағарту министрінің 2022 жылғы 24 қарашадағы № 473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30721 болып тіркелді) бекітілген білім беру қызметіне қойылған біліктілік талаптарын және оларға сәйкестікті растайтын құжаттар тізбесін сақтайды.</w:t>
      </w:r>
    </w:p>
    <w:bookmarkEnd w:id="1126"/>
    <w:bookmarkStart w:name="z1374" w:id="1127"/>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1127"/>
    <w:bookmarkStart w:name="z1375" w:id="1128"/>
    <w:p>
      <w:pPr>
        <w:spacing w:after="0"/>
        <w:ind w:left="0"/>
        <w:jc w:val="both"/>
      </w:pPr>
      <w:r>
        <w:rPr>
          <w:rFonts w:ascii="Times New Roman"/>
          <w:b w:val="false"/>
          <w:i w:val="false"/>
          <w:color w:val="000000"/>
          <w:sz w:val="28"/>
        </w:rPr>
        <w:t>
      19. Білім алушылардың даярлық деңгейіне қойылатын талаптар ұлттық біліктілік шеңберінің, салалық біліктілік шеңберлерінің, кәсіптік стандарттар, кәсіптік стандарттар WorldSkills (Ворлдскилс) дескрипторларымен айқындалады және қол жеткізілген оқыту нәтижелерінен байқалатын меңгерілген негізгі құзыреттерді көрсетеді.</w:t>
      </w:r>
    </w:p>
    <w:bookmarkEnd w:id="1128"/>
    <w:bookmarkStart w:name="z1376" w:id="1129"/>
    <w:p>
      <w:pPr>
        <w:spacing w:after="0"/>
        <w:ind w:left="0"/>
        <w:jc w:val="both"/>
      </w:pPr>
      <w:r>
        <w:rPr>
          <w:rFonts w:ascii="Times New Roman"/>
          <w:b w:val="false"/>
          <w:i w:val="false"/>
          <w:color w:val="000000"/>
          <w:sz w:val="28"/>
        </w:rPr>
        <w:t>
      Дескрипторлар білім алушылардың мынадай қабілеттерін сипаттайтын оқыту нәтижелерін көрсетеді: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End w:id="1129"/>
    <w:bookmarkStart w:name="z1377" w:id="1130"/>
    <w:p>
      <w:pPr>
        <w:spacing w:after="0"/>
        <w:ind w:left="0"/>
        <w:jc w:val="left"/>
      </w:pPr>
      <w:r>
        <w:rPr>
          <w:rFonts w:ascii="Times New Roman"/>
          <w:b/>
          <w:i w:val="false"/>
          <w:color w:val="000000"/>
        </w:rPr>
        <w:t xml:space="preserve"> 5-тарау. Оқу уақытына қойылатын талаптар</w:t>
      </w:r>
    </w:p>
    <w:bookmarkEnd w:id="1130"/>
    <w:bookmarkStart w:name="z1378" w:id="1131"/>
    <w:p>
      <w:pPr>
        <w:spacing w:after="0"/>
        <w:ind w:left="0"/>
        <w:jc w:val="both"/>
      </w:pPr>
      <w:r>
        <w:rPr>
          <w:rFonts w:ascii="Times New Roman"/>
          <w:b w:val="false"/>
          <w:i w:val="false"/>
          <w:color w:val="000000"/>
          <w:sz w:val="28"/>
        </w:rPr>
        <w:t>
      20. Орта білімнен кейінгі білімі бар кадрларды даярлау жалпы орта, техникалық және кәсіптік, орта білімнен кейінгі білім, сондай-ақ жоғары білім негізінде жүзеге асырылады.</w:t>
      </w:r>
    </w:p>
    <w:bookmarkEnd w:id="1131"/>
    <w:bookmarkStart w:name="z1379" w:id="1132"/>
    <w:p>
      <w:pPr>
        <w:spacing w:after="0"/>
        <w:ind w:left="0"/>
        <w:jc w:val="both"/>
      </w:pPr>
      <w:r>
        <w:rPr>
          <w:rFonts w:ascii="Times New Roman"/>
          <w:b w:val="false"/>
          <w:i w:val="false"/>
          <w:color w:val="000000"/>
          <w:sz w:val="28"/>
        </w:rPr>
        <w:t>
      Техникалық және кәсіптік білімнің, орта білімнен кейінгі білімнің, сондай-ақ жоғары білімнің білім беру бағдарламаларының базасында оқуға түсу кезінде формальды білімнің алдыңғы деңгейіндегі оқыту нәтижелері автоматты түрде танылады, игерілетін академиялық кредиттердің саны және оқу мерзімі қысқарады.</w:t>
      </w:r>
    </w:p>
    <w:bookmarkEnd w:id="1132"/>
    <w:bookmarkStart w:name="z1380" w:id="1133"/>
    <w:p>
      <w:pPr>
        <w:spacing w:after="0"/>
        <w:ind w:left="0"/>
        <w:jc w:val="both"/>
      </w:pPr>
      <w:r>
        <w:rPr>
          <w:rFonts w:ascii="Times New Roman"/>
          <w:b w:val="false"/>
          <w:i w:val="false"/>
          <w:color w:val="000000"/>
          <w:sz w:val="28"/>
        </w:rPr>
        <w:t xml:space="preserve">
      Орта білімнен кейінгі білім беру ұйымы формальды емес білім берудің, оның ішінде микробіліктіліктерді оқыту нәтижелерін тануды дербес жүзеге асырады. </w:t>
      </w:r>
    </w:p>
    <w:bookmarkEnd w:id="1133"/>
    <w:bookmarkStart w:name="z1381" w:id="1134"/>
    <w:p>
      <w:pPr>
        <w:spacing w:after="0"/>
        <w:ind w:left="0"/>
        <w:jc w:val="both"/>
      </w:pPr>
      <w:r>
        <w:rPr>
          <w:rFonts w:ascii="Times New Roman"/>
          <w:b w:val="false"/>
          <w:i w:val="false"/>
          <w:color w:val="000000"/>
          <w:sz w:val="28"/>
        </w:rPr>
        <w:t>
      Білім беру бағдарламаларын игеру мерзімдерін орта білімнен кейінгі білім беру ұйымы МЖМБС қосымшасына сәйкес белгілейді.</w:t>
      </w:r>
    </w:p>
    <w:bookmarkEnd w:id="1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берудің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қосымша</w:t>
            </w:r>
          </w:p>
        </w:tc>
      </w:tr>
    </w:tbl>
    <w:bookmarkStart w:name="z1382" w:id="1135"/>
    <w:p>
      <w:pPr>
        <w:spacing w:after="0"/>
        <w:ind w:left="0"/>
        <w:jc w:val="left"/>
      </w:pPr>
      <w:r>
        <w:rPr>
          <w:rFonts w:ascii="Times New Roman"/>
          <w:b/>
          <w:i w:val="false"/>
          <w:color w:val="000000"/>
        </w:rPr>
        <w:t xml:space="preserve"> Орта білімнен кейінгі білім берудің оқу жоспарының моделі</w:t>
      </w:r>
    </w:p>
    <w:bookmarkEnd w:id="1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блогы және оқу қызметі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кадрларының біліктілігі мен техникалық және кәсіптік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 мен техникалық және кәсіптік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базасында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(180+45 СӨЖ)/5400 (4320+1080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(120+30 СӨЖ)/3600(2880+ 720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СӨЖ)/1800 (1440+360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СРС)/1800 (1440+360 СӨЖ)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(207+45 СӨЖ)/6048 (4968+1080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(138+30 СӨЖ)/4032 (3312+720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 СӨЖ)/2016 (1656+360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 СРС)/2016 (1656+360 СӨЖ)</w:t>
            </w:r>
          </w:p>
        </w:tc>
      </w:tr>
    </w:tbl>
    <w:p>
      <w:pPr>
        <w:spacing w:after="0"/>
        <w:ind w:left="0"/>
        <w:jc w:val="both"/>
      </w:pPr>
      <w:r>
        <w:rPr>
          <w:rFonts w:ascii="Times New Roman"/>
          <w:b w:val="false"/>
          <w:i w:val="false"/>
          <w:color w:val="000000"/>
          <w:sz w:val="28"/>
        </w:rPr>
        <w:t>
      Ескерпе:</w:t>
      </w:r>
    </w:p>
    <w:p>
      <w:pPr>
        <w:spacing w:after="0"/>
        <w:ind w:left="0"/>
        <w:jc w:val="both"/>
      </w:pPr>
      <w:r>
        <w:rPr>
          <w:rFonts w:ascii="Times New Roman"/>
          <w:b w:val="false"/>
          <w:i w:val="false"/>
          <w:color w:val="000000"/>
          <w:sz w:val="28"/>
        </w:rPr>
        <w:t>
      * Өндірістік оқыту және / немесе кәсіптік практика кәсіптік модульдердің кемінде 40% құрайды.</w:t>
      </w:r>
    </w:p>
    <w:p>
      <w:pPr>
        <w:spacing w:after="0"/>
        <w:ind w:left="0"/>
        <w:jc w:val="both"/>
      </w:pPr>
      <w:r>
        <w:rPr>
          <w:rFonts w:ascii="Times New Roman"/>
          <w:b w:val="false"/>
          <w:i w:val="false"/>
          <w:color w:val="000000"/>
          <w:sz w:val="28"/>
        </w:rPr>
        <w:t>
      ** Білікті жұмысшы кадрлардың және орта буын маманы деңгейлері бойынша (бар болса) мәндес біліктіліктердің кәсіптік модульдерін игеру көзделген.</w:t>
      </w:r>
    </w:p>
    <w:p>
      <w:pPr>
        <w:spacing w:after="0"/>
        <w:ind w:left="0"/>
        <w:jc w:val="both"/>
      </w:pPr>
      <w:r>
        <w:rPr>
          <w:rFonts w:ascii="Times New Roman"/>
          <w:b w:val="false"/>
          <w:i w:val="false"/>
          <w:color w:val="000000"/>
          <w:sz w:val="28"/>
        </w:rPr>
        <w:t>
      *** Орта буын маманы деңгейі бойынша (бар болса) мәндес біліктіліктердің кәсіптік модульдерін игеру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7 қосымша</w:t>
            </w:r>
          </w:p>
        </w:tc>
      </w:tr>
    </w:tbl>
    <w:bookmarkStart w:name="z1162" w:id="1136"/>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1136"/>
    <w:bookmarkStart w:name="z1163" w:id="1137"/>
    <w:p>
      <w:pPr>
        <w:spacing w:after="0"/>
        <w:ind w:left="0"/>
        <w:jc w:val="both"/>
      </w:pPr>
      <w:r>
        <w:rPr>
          <w:rFonts w:ascii="Times New Roman"/>
          <w:b w:val="false"/>
          <w:i w:val="false"/>
          <w:color w:val="000000"/>
          <w:sz w:val="28"/>
        </w:rPr>
        <w:t xml:space="preserve">
      1.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17669 болып тіркелген).</w:t>
      </w:r>
    </w:p>
    <w:bookmarkEnd w:id="1137"/>
    <w:bookmarkStart w:name="z1164" w:id="1138"/>
    <w:p>
      <w:pPr>
        <w:spacing w:after="0"/>
        <w:ind w:left="0"/>
        <w:jc w:val="both"/>
      </w:pPr>
      <w:r>
        <w:rPr>
          <w:rFonts w:ascii="Times New Roman"/>
          <w:b w:val="false"/>
          <w:i w:val="false"/>
          <w:color w:val="000000"/>
          <w:sz w:val="28"/>
        </w:rPr>
        <w:t xml:space="preserve">
      2.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мен толықтырулар енгізу туралы" Қазақстан Республикасы Білім және ғылым министрінің 2020 жылғы 5 мамырдағы № 182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20580 болып тіркелген).</w:t>
      </w:r>
    </w:p>
    <w:bookmarkEnd w:id="1138"/>
    <w:bookmarkStart w:name="z1165" w:id="1139"/>
    <w:p>
      <w:pPr>
        <w:spacing w:after="0"/>
        <w:ind w:left="0"/>
        <w:jc w:val="both"/>
      </w:pPr>
      <w:r>
        <w:rPr>
          <w:rFonts w:ascii="Times New Roman"/>
          <w:b w:val="false"/>
          <w:i w:val="false"/>
          <w:color w:val="000000"/>
          <w:sz w:val="28"/>
        </w:rPr>
        <w:t xml:space="preserve">
      3.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енгізу туралы" Қазақстан Республикасы Білім және ғылым министрінің 2020 жылғы 28 тамыздағы № 372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21146 болып тіркелген).</w:t>
      </w:r>
    </w:p>
    <w:bookmarkEnd w:id="1139"/>
    <w:bookmarkStart w:name="z1166" w:id="1140"/>
    <w:p>
      <w:pPr>
        <w:spacing w:after="0"/>
        <w:ind w:left="0"/>
        <w:jc w:val="both"/>
      </w:pPr>
      <w:r>
        <w:rPr>
          <w:rFonts w:ascii="Times New Roman"/>
          <w:b w:val="false"/>
          <w:i w:val="false"/>
          <w:color w:val="000000"/>
          <w:sz w:val="28"/>
        </w:rPr>
        <w:t>
      4.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енгізу туралы" Қазақстан Республикасы Білім және ғылым министрінің м.а. 2021 жылғы 23 шiлдедегі № 362 бұйрығы (Нормативтік құқықтық актілерді мемлекеттік тіркеу тізілімінде № 23692 болып тіркелген).</w:t>
      </w:r>
    </w:p>
    <w:bookmarkEnd w:id="1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