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53e1c" w14:textId="4d53e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қарашадағы № 500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2022 жылғы 26 қаңтардағы № 25 бұйрығы. Қазақстан Республикасының Әділет министрлігінде 2022 жылғы 27 қаңтарда № 26658 болып тіркелді.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1."Қазақстан Республикасындағы бастауыш, негізгі орта, жалпы орта білім берудің үлгілік оқу жоспарларын бекіту туралы" Қазақстан Республикасы Білім және ғылым министрінің 2012 жылғы 8 қарашадағы № 500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8170 болып тіркелген)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"1.Мыналар: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сыныптарға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сыныптарға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сыныптарға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ерекше білім беруге қажеттілігі бар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ерекше білім беруге қажеттілігі бар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сыныптарға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сыныптарға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сыныптарға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ерекше білім беруге қажеттілігі бар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ерекше білім беруге қажеттілігі бар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сыныптарға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сыныптарға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сыныптарға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гимназия сыныптарына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гимназия сыныптарына арналған бастауыш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гимназия/лицей сыныптарына арналған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гимназия/лицей сыныптарына арналған негізгі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ұйғыр/өзбек/тәжік тілінде жүргізілетін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29-қосымшаға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гимназия/лицей сыныптарына арналған қоғамдық-гуманитарлық бағыт бойынша жалпы орта білім берудің (төмендетілген оқу жүктемесімен)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кешкі мектептерге арналған негізгі орта, жалпы орта білім берудің (күндізгі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кешкі мектептерге арналған негізгі орта, жалпы орта білім берудің (күндізгі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кешкі мектептерге арналған негізгі орта, жалпы орта білім берудің (сырттай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кешкі мектептерге арналған негізгі орта, жалпы орта білім берудің (сырттай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кешкі мектептер үшін бастауыш, негізгі орта білім берудің жеке сабақтарының (сырттай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кешкі мектептер үшін бастауыш, негізгі орта білім берудің жеке сабақтарының (сырттай оқу бөлімі)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білім беру ұйымдарынан тыс уақытша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білім беру ұйымдарынан тыс уақытша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39-қосымшаға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білім беру ұйымдарынан тыс уақытша білім алушыларға арналған бастауыш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білім беру ұйымдарынан тыс уақытша білім алушыларға арналған бастауыш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білім беру ұйымдарынан тыс уақытша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білім беру ұйымдарынан тыс уақытша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білім беру ұйымдарынан тыс уақытша білім алушыларға арналған негізгі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білім беру ұйымдарынан тыс уақытша білім алушыларға арналған негізгі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49-қосымшаға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үйде оқитын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үйде оқитын білім алушыларға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үйде оқитын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үйде оқитын білім алушыларға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жаратылыстану-математикалық бағыт бойынша үйде оқитын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жаратылыстану-математикалық бағыт бойынша үйде оқитын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59-қосымшаға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үйде оқытылатын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үйде оқитын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үш тілде оқытатын мамандандырылған білім беру ұйымдарына арналған (оқыту қазақ тілінде жүргізілетін мектептер үшін)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үш тілде оқытатын мамандандырылған білім беру ұйымдарына арналған (оқыту орыс тілінде жүргізілетін мектептер үшін)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арналған жаратылыстану-математикалық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арналған жаратылыстану-математикалық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69-қосымшаға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арналған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арналған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білім беру ұйымдарына (оның ішінде "Білім инновация-лицейі")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білім беру ұйымдарына (оның ішінде "Білім инновация- лицейі")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музыкалық мектеп-интернаттары мен өнер саласында мамандандырылған мектептерге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мамандандырылған музыкалық мектеп-интернаттары мен өнер саласында мамандандырылған мектептерге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мамандандырылған музыкалық мектеп-интернаттары мен өнер саласында мамандырылған мектептерге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79-қосымшаға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физика-математикалық мектептерге (оның ішінде "Республикалық физика-математика мектебі")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физика-математикалық мектептерге (оның ішінде "Республикалық физика-математика мектебі") арналған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физика-математикалық мектептерге (оның ішінде "Республикалық физика-математика мектебі")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физика-математикалық мектептерге (оның ішінде "Республикалық физика-математика мектебі")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жаратылыстану-математика бағыты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жаратылыстану-математика бағыты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89-қосымшаға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ұйғыр, өзбек, тәжік тілдерінде жүргізілетін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ұйғыр, өзбек, тәжік тілдерінде жүргізілетін жаратылыстану-математикалық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94)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үлгілік оқу жоспары бекітілсін;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"Қазақ тілі" және "Қазақ әдебиеті" оқу пәндерін тереңдете оқытатын ("Абай мектептері" білім беру ұйымдарының желісін қоса алғанда) қоғамдық-гуманитарлық бағыт бойынша негізгі орта білім беретін мамандандырылған ұйымдарға арналған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жүргізілетін "Қазақ тілі" және "Қазақ әдебиеті" пәндерін тереңдете оқытатын ("Абай мектептері" білім беру ұйымдарының желісін қоса алғанда) қоғамдық-гуманитарлық бағыт бойынша жалпы орта білім беретін мамандандырылған ұйымдарға арналған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97)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97-қосымшаға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жүзгізілетін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98-қосымшаға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қазақ тілінде жүзгізілетін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99) осы бұйрыққа </w:t>
      </w:r>
      <w:r>
        <w:rPr>
          <w:rFonts w:ascii="Times New Roman"/>
          <w:b w:val="false"/>
          <w:i w:val="false"/>
          <w:color w:val="000000"/>
          <w:sz w:val="28"/>
        </w:rPr>
        <w:t>99-қосымшаға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жүзгізілетін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100)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100-қосымшаға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орыс тілінде жүзгізілетін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101-қосымшаға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ұйғыр, өзбек, тәжік тілдерінде жүзгізілетін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102) осы бұйрыққа </w:t>
      </w:r>
      <w:r>
        <w:rPr>
          <w:rFonts w:ascii="Times New Roman"/>
          <w:b w:val="false"/>
          <w:i w:val="false"/>
          <w:color w:val="000000"/>
          <w:sz w:val="28"/>
        </w:rPr>
        <w:t>102-қосымшаға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оқыту ұйғыр, өзбек, тәжік тілдерінде жүзгізілетін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 бекітілсін;";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91,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90</w:t>
      </w:r>
      <w:r>
        <w:rPr>
          <w:rFonts w:ascii="Times New Roman"/>
          <w:b w:val="false"/>
          <w:i w:val="false"/>
          <w:color w:val="000000"/>
          <w:sz w:val="28"/>
        </w:rPr>
        <w:t xml:space="preserve">, 91, </w:t>
      </w:r>
      <w:r>
        <w:rPr>
          <w:rFonts w:ascii="Times New Roman"/>
          <w:b w:val="false"/>
          <w:i w:val="false"/>
          <w:color w:val="000000"/>
          <w:sz w:val="28"/>
        </w:rPr>
        <w:t>91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116-қосымшалар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Мектепке дейінгі және орта білім беру комитеті Қазақстан Республикасының заңнамасында белгіленген тәртiппен: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Әдiлет министрлiгiнде мемлекеттiк тiркелуін;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Білім және ғылым министрлігінің интернет-ресурсына орналастыруды;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 мемлекеттік тіркелгеннен кейін он жұмыс күні ішінде Қазақстан Республикасы Білім және ғылым министрлігінің Заң департаментіне осы тармақтың 1) және 2) тармақшаларында көзделген іс-шаралардың орындалуы туралы мәліметтерді ұсынуды қамтамасыз етсін.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Білім және ғылым вице-министріне жүктелсін.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Білім және ғылым 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26 қаңтардағы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үлгілік оқу жоспары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бастауыш білім берудің үлгілік оқу жоспары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үлгілік оқу жоспары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Белсенді-қозғалмалы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ерекше білім беруге қажеттілігі бар білім алушыларға арналған бастауыш білім берудің үлгілік оқу жоспары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Оқыту қазақ тілінде жүргізілетін естімейтін оқушыларға арналған бастауыш білім берудің үлгілік оқу жоспары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қазақ тілінде жүргізілетін нашар еститін, кейіннен естімей қалған оқушыларға арналған бастауыш білім берудің үлгілік оқу жоспары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    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қазақ тілінде жүргізілетін көрмейтін және нашар көретін оқушыларға арналған бастауыш білім берудің үлгілік оқу жоспары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қазақ тілінде жүргізілетін тірек-қозғалыс аппараты бұзылған оқушыларға арналған бастауыш білім берудің үлгілік оқу жоспары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қазақ тілінде жүргізілетін сөйлеу тілінің күрделі бұзылыстары бар оқушыларға арналған бастауыш білім берудің үлгілік оқу жоспары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қазақ тілінде жүргізілетін психикалық дамуы тежелген оқушыларға арналған бастауыш білім берудің үлгілік оқу жоспары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қазақ тілінде жүргізілетін жеңіл ақыл-ой кемістігі бар оқушыларға арналған бастауыш білім берудің үлгілік оқу жоспары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Қазақстан Республикасының Мемлекеттік жалпыға міндетті білім стандартын (бұдан әрі - МЖМБС)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қазақ тілінде жүргізілетін орташа ақыл-ой кемістігі бар оқушыларға арналған бастауыш білім берудің үлгілік оқу жоспары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Жазу, 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бұзылыс түріне сәйкес келетін түзету компоненті енгізіліп, жүзеге асырылады.</w:t>
            </w:r>
          </w:p>
        </w:tc>
      </w:tr>
    </w:tbl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 тарау. Оқыту қазақ тілінде жүргізілетін үйде жеке тегін (арнайы оқу бағдарламалар бойынша) оқытатын бастауыш білім берудің үлгілік оқу жоспары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67, 5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сабақтары (қажет жағдайда)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қазақ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қазақ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Жазу, 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ерекше білім беруге қажеттілігі бар білім алушыларға арналған бастауыш білім берудің үлгілік оқу жоспары 1-тарау. Оқыту орыс тілінде жүргізілетін естімейтін оқушыларға арналған бастауыш білім берудің үлгілік оқу жоспары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 (дактильді сөйлеу тілі, ауызша сөйлеу тілі, жазу, оқу)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оқыту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Оқыту орыс тілінде жүргізілетін нашар еститін, кейіннен естімей қалған оқушыларға арналған бастауыш білім берудің үлгілік оқу жоспары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    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    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3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Оқыту орыс тілінде жүргізілетін көрмейтін және нашар көретін оқушыларға арналған бастауыш білім берудің үлгілік оқу жоспары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4-тарау. Оқыту орыс тілінде жүргізілетін тірек-қозғалыс аппараты бұзылған оқушыларға арналған бастауыш білім берудің үлгілік оқу жоспары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топтық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 (жеке сабақтар)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5-тарау. Оқыту орыс тілінде жүргізілетін сөйлеу тілінің күрделі бұзылыстары бар оқушыларға арналған бастауыш білім берудің үлгілік оқу жоспары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Жалпты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тілді оқытқанда білім алушылардың сөйлеу тілінің даму деңгейі ескеріледі.</w:t>
            </w:r>
          </w:p>
        </w:tc>
      </w:tr>
    </w:tbl>
    <w:bookmarkStart w:name="z35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6-тарау. Оқыту орыс тілінде жүргізілетін психикалық дамуы тежелген оқушыларға арналған бастауыш білім берудің үлгілік оқу жоспары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Айналамен таныстыру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7-тарау. Оқыту орыс тілінде жүргізілетін жеңіл ақыл-ой кемістігі бар оқушыларға арналған бастауыш білім берудің үлгілік оқу жоспары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ән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8-тарау. Оқыту орыс тілінде жүргізілетін орташа ақыл-ой кемістігі бар оқушыларға арналған бастауыш білім берудің үлгілік оқу жоспары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Жазу, 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Тәртіп мәдениеті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Өзіне-өзі қызмет көрсету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Заттық-тәжірибелік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 *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Белсенді қозғалуға бағытталған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Ақыл-ойы кемістігі бар білім алушылар МЖМБС талаптарынан мазмұны бойынша ерекшеленетін білім алады.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сабақтарының сағаттық жүктемесін төмендету білім алушылардың психофизикалық жағдайының ерекшелектері ескеріле отырып жүргізіледі.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бұзылыстары бар (көру қабілетінің бұзылыстарымен ақыл-ой кемістігі, есту қабілетінің бұзылыстарымен ақыл-ой кемістігі, тірек-қозғалыс аппаратымен бұзылыстарымен ақыл-ой кемістігі) білім алушыларды оқыту ақыл-ой кемістігі бар білім алушыларға арналған типтік оқу жоспарлары негізінде, білім алушылар дамуының екінші бұзылыc түріне сәйкес келетін түзету компоненті енгізіліп, жүзеге асырылады.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9-тарау. Оқыту орыс тілінде жүргізілетін үйде жеке тегін (арнайы оқу бағдарламалар бойынша) оқытатын бастауыш білім берудің үлгілік оқу жоспары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сабақтары (қажет жағдайда)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3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10-тарау. Оқыту орыс тілінде жүргізілетін үйде жеке тегін оқытатын жеңіл ақыл-ой кемістігі бар оқушыларға арналған бастауыш білім берудің үлгілік оқу жоспары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еңбегі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Оқыту орыс тілінде жүргізілетін үйде жеке тегін оқытатын орташа ақыл-ой кемістігі бар оқушыларға арналған бастауыш білім берудің үлгілік оқу жоспары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Жазу, оқу және тіл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Заттық-практикалық әрекет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Білім алушының жеке мүмкіндіктері мен мұқтаждығына қарай сағаттардың орындарын ауыстыруға және дәрігердің келісуімен мектепте өткізілетін сабақтарға қатысуға болады.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41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негізгі орта білім берудің үлгілік оқу жоспары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немесе таңдау бойынша басқа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43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негізгі орта білім берудің үлгілік оқу жоспары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немесе таңдау бойынша басқа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4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негізгі орта білім берудің үлгілік оқу жоспары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47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ерекше білім беруге қажеттілігі бар білім алушыларға арналған негізгі орта білім берудің үлгілік оқу жоспары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  <w:gridCol w:w="342"/>
      </w:tblGrid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1-тарау. Есту қабілеті бұзылған (естімейтін)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(жеке, топтық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2-тарау. Есту қабілеті бұзылған (нашар еститін, кейіннен естімей қалған)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(жеке, топтық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3-тарау. Көру қабілеті бұзылған (көрмейтін және нашар көретін)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(топтық, кіші топтық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(топтық, жеке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(топтық, кіші топтық сабақтар)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4-тарау. Тірек-қозғалыс аппараты бұзылған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(жеке, кіші топтық сабақтар)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жеке және топтық түзету сабақтары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5-тарау. Сөйлеу тілінің күрделі бұзылыстары бар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6-тарау. Психикалық дамуы тежелген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7-тарау. Жеңіл ақыл-ой кемістігімен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құқық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Кәсіби-еңбекке баулу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8-тарау. Орташа ақыл-ой кемістігімен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жазу және тіл дамыту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Психомоторикасы мен сенсорлық процестерін дамыту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Күрделі бұзылыстары (көру қабілеті бұзылған және ақыл-ой кемістігі, есту қабілеті бұзылған және ақыл-ой кемістігі, тірек-қозғалыс аппараты бұзылған және ақыл-ой кемістігі) бар білім алушыларды оқытудың жұмыс оқу жоспары білім алушылардың даму бұзылыстарының екінші түріне сәйкес түзету компонентін қоса отырып, ақыл-ой кемістігі бар білім алушыларға арналған үлгілік оқу жоспары негізінде құралады.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9-тарау. Қазақ тілінде негізгі орта жеке тегін үйде  (арнайы оқу бағдарламалар бойынша)  оқытудың үлгілік оқу жоспары</w:t>
            </w:r>
          </w:p>
        </w:tc>
      </w:tr>
      <w:tr>
        <w:trPr>
          <w:trHeight w:val="30" w:hRule="atLeast"/>
        </w:trPr>
        <w:tc>
          <w:tcPr>
            <w:tcW w:w="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 психологиялық-педагогикалық түзеу кабинеті мен оңалту орталығында белгіленген тәртіпте түзету көмегі көрсетіледі.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10-тарау. Қазақ тілінде жүргізілетін үйде жеке тегін оқытатын жеңіл ақыл-ой кемістігі бар оқушыларға арналған үлгілік оқу жоспары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және сөйлеу тілінің кемшіліктерін түзету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11-тарау. Қазақ тілінде жүргізілетін үйде жеке тегін оқытатын орташа ақыл-ой кемістігі бар оқушыларға арналған үлгілік оқу жоспары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Тіл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жазу және тіл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ерекше білім беруге қажеттілігі бар білім алушыларға арналған негізгі орта білім берудің үлгілік оқу жоспары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1-тарау. Есту қабілеті бұзылған (естімейтін)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 (жеке және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Ым-ишараттық тіл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Ауызекі және тұрмыстық сөйлеу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2-тарау. Есту қабілеті бұзылған (нашар еститін, кейіннен естімей қалған)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Инвариативтық компонент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Дыбыстардың айтылуын қалыптастыру және есту қабілетін дамыту*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3-тарау. Көру қабілеті бұзылған (көрмейтін және нашар көретін)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 көру қабілетін сақтау және дамыту (топтық және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Кеңістікте бағдарлау (жеке,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Мимика және пантомимиканы дамыту (топтық және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4-тарау. Тірек-қозғалыс аппараты бұзылған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Емдік дене шынықтыру (жеке және кіші топтық сабақтар)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жеке және топтық түзету сабақтары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 сабақтары жүктемесінің сағаттарын азайту білім алушының психофизикалық жағдайының ерекшеліктері ескерумен жүзеге асырылады.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5-тарау. Сөйлеу тілі күрделі бұзылған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*логопедпен жеке, кіші топтық сабақтар.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6-тарау. Психикалық дамуы тежелген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Білімдерінде жетіспеушілігін жетілдіруге арналған жеке түзету сабақтары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және үшінші тілдерді оқытқанда білім алушылардың сөйлеу тілінің даму деңгейі ескеріледі.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ұйымының қарауы бойынша "Жаһандық құзыреттілік" курсын таңдай алады.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7-тарау. Жеңіл ақыл-ой кемістігімен</w:t>
            </w:r>
          </w:p>
        </w:tc>
      </w:tr>
      <w:tr>
        <w:trPr>
          <w:trHeight w:val="30" w:hRule="atLeast"/>
        </w:trPr>
        <w:tc>
          <w:tcPr>
            <w:tcW w:w="3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 және құқық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еңбекке даярлау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Кәсіби-еңбекке баулу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Сөйлеу тілінің даму кемшіліктерін түзету*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ырғағы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түзету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Ескертулер.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логопедпен жеке, кіші топтық сабақтар.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8-тарау. Орташа ақыл-ой кемістігімен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жазу және тіл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 және ырғақ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Бейімделген дене шынықтыру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*Сөйлеу тілінің даму кемшіліктерін түзету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тәжірибесі (күндік)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Ескертулер.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Ақыл-ой кемістігі бар білім алушыларға МЖМБС орындау талап 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логопедпен жеке, кіші топтық сабақтар.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Күрделі бұзылыстары (көру қабілеті бұзылған және ақыл-ой кемістігі, есту қабілеті бұзылған және ақыл-ой кемістігі, тірек-қозғалыс аппараты бұзылған және ақыл-ой кемістігі) бар білім алушыларды оқытудың жұмыс оқу жоспары білім алушылардың даму бұзылыстарының екінші түріне сәйкес түзету компонентін қоса отырып, ақыл-ой кемістігі бар білім алушыларға арналған үлгілік оқу жоспары негізінде құралады.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4"/>
        <w:gridCol w:w="724"/>
        <w:gridCol w:w="724"/>
        <w:gridCol w:w="724"/>
        <w:gridCol w:w="724"/>
        <w:gridCol w:w="724"/>
        <w:gridCol w:w="724"/>
        <w:gridCol w:w="724"/>
        <w:gridCol w:w="724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9-тарау. Орыс тілінде негізгі орта жеке тегін үйде (арнайы оқу бағдарламалар бойынша) оқытудың үлгілік оқу жоспары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Қажет болған жағдайда психологиялық-педагогикалық түзеу кабинеті мен оңалту орталығында белгіленген тәртіпте түзету көмегі көрсетіледі.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10-тарау. Орыс тілінде жүргізілетін үйде жеке тегін оқытатын жеңіл ақыл-ой кемістігі бар оқушыларға арналған үлгілік оқу жоспары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 және оқу пәндері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және тіл дамыту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Танымдық әрекеттерін және сөйлеу тілінің кемшіліктерін түзету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Ақыл-ой кемістігі бар білім алушыларға МЖМБС орындау талап етілмейді.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Пәндер арасындағы сағаттарды қайта бөлу және мектепте бөлек сабақтарға қатысу рұқсат етіледі.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11-тарау. Орыс тілінде жүргізілетін үйде жеке тегін оқытатын орташа ақыл-ой кемістігі бар оқушыларға арналған үлгілік оқу жоспары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Оқу, жазу және тіл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Айналадағы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әлем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Бейнелеу өнері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Шаруашылық еңбек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Әлеуметтік-тұрмыстық бағдарлау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Психомоторикасы мен сенсорлық процестерін дамыту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Ескерту: Ақыл-ой кемістігі бар білім алушыларға МЖМБС орындау талап етілмейді.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Пәндер арасындағы сағаттарды қайта бөлу және мектепте бөлек сабақтарға қатысу рұқсат етіледі.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бұйрығына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</w:tbl>
    <w:bookmarkStart w:name="z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сыныптарға арналған бастауыш білім берудің (төмендетілген оқу жүктемесімен) үлгілік оқу жоспары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12-қосымша</w:t>
            </w:r>
          </w:p>
        </w:tc>
      </w:tr>
    </w:tbl>
    <w:bookmarkStart w:name="z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сыныптарға арналған бастауыш білім берудің (төмендетілген оқу жүктемесімен) үлгілік оқу жоспары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13-қосымша</w:t>
            </w:r>
          </w:p>
        </w:tc>
      </w:tr>
    </w:tbl>
    <w:bookmarkStart w:name="z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сыныптарға арналған бастауыш білім берудің (төмендетілген оқу жүктемесімен)  үлгілік оқу жоспары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14-қосымша</w:t>
            </w:r>
          </w:p>
        </w:tc>
      </w:tr>
    </w:tbl>
    <w:bookmarkStart w:name="z5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 сыныптарына арналған бастауыш білім берудің (төмендетілген оқу жүктемесімен) үлгілік оқу жоспары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15-қосымша</w:t>
            </w:r>
          </w:p>
        </w:tc>
      </w:tr>
    </w:tbl>
    <w:bookmarkStart w:name="z5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 сыныптарына арналған бастауыш білім берудің (төмендетілген оқу жүктемесімен)  үлгілік оқу жоспары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Таңдауы бойынша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61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негізгі орта білім берудің  (төмендетілген оқу жүктемесімен) үлгілік оқу жоспары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 компоненттен таңдау бойынша үш пән*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ерте кәсіби бейімделуін қамтамасыз ету мақсатында вариативті компонентте инвариантты компоненттен таңдалатын оқу пәндерінің (әрқайсысы 2 сағаттан) келесі комбинациясы қарастырылған:</w:t>
      </w:r>
    </w:p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пәндері: "Алгебра", "Физика" және инвариантты компоненттен таңдалатын бір пән;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пәндері: "Алгебра", "География" және инвариантты компоненттен таңдалатын бір пән;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пәндері: "Биология", "Химия" және инвариантты компоненттен таңдалатын бір пән;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пәндері: "Биология", "География" және инвариантты компоненттен таңдалатын бір пән;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пәндері: "Шетел тілі", "Қазақстан тарихы" және инвариантты компоненттен таңдалатын бір пән;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пәндері: "География", "Шетел тілі" және инвариантты компоненттен таңдалатын бір пән;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пәндері: "Қазақстан тарихы", "География" және инвариантты компоненттен таңдалатын бір пән;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пәндері: "Химия", "Физика" және инвариантты компоненттен таңдалатын бір пән;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оқу пәндері: "Қазақ тілі", "Орыс тілі және әдебиет" және инвариантты компоненттен таңдалатын бір пән.</w:t>
      </w:r>
    </w:p>
    <w:bookmarkEnd w:id="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17-қосымша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негізгі орта білім берудің (төмендетілген оқу жүктемесімен) үлгілік оқу жоспары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 компоненттен таңдау бойынша үш пән*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7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ерте кәсіби бейімделуін қамтамасыз ету мақсатында вариативті компонентте инвариантты компоненттен таңдалатын оқу пәндерінің (әрқайсысы 2 сағаттан) келесі комбинациясы қарастырылған:</w:t>
      </w:r>
    </w:p>
    <w:bookmarkStart w:name="z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пәндері: "Алгебра", "Физика" және инвариантты компоненттен таңдалатын бір пән;</w:t>
      </w:r>
    </w:p>
    <w:bookmarkEnd w:id="55"/>
    <w:bookmarkStart w:name="z7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пәндері: "Алгебра", "География" және инвариантты компоненттен таңдалатын бір пән;</w:t>
      </w:r>
    </w:p>
    <w:bookmarkEnd w:id="56"/>
    <w:bookmarkStart w:name="z7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пәндері: "Биология", "Химия" және инвариантты компоненттен таңдалатын бір пән;</w:t>
      </w:r>
    </w:p>
    <w:bookmarkEnd w:id="57"/>
    <w:bookmarkStart w:name="z7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пәндері: "Биология", "География" және инвариантты компоненттен таңдалатын бір пән;</w:t>
      </w:r>
    </w:p>
    <w:bookmarkEnd w:id="58"/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пәндері: "Шетел тілі", "Қазақстан тарихы" және инвариантты компоненттен таңдалатын бір пән;</w:t>
      </w:r>
    </w:p>
    <w:bookmarkEnd w:id="59"/>
    <w:bookmarkStart w:name="z8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пәндері: "География", "Шетел тілі" және инвариантты компоненттен таңдалатын бір пән;</w:t>
      </w:r>
    </w:p>
    <w:bookmarkEnd w:id="60"/>
    <w:bookmarkStart w:name="z8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пәндері: "Қазақстан тарихы", "География" және инвариантты компоненттен таңдалатын бір пән;</w:t>
      </w:r>
    </w:p>
    <w:bookmarkEnd w:id="61"/>
    <w:bookmarkStart w:name="z8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пәндері: "Химия", "Физика" және инвариантты компоненттен таңдалатын бір пән;</w:t>
      </w:r>
    </w:p>
    <w:bookmarkEnd w:id="62"/>
    <w:bookmarkStart w:name="z8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оқу пәндері: "Орыс тілі", "Қазақ тілі және әдебиет" және инвариантты компоненттен таңдалатын бір пән.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18-қосымша</w:t>
            </w:r>
          </w:p>
        </w:tc>
      </w:tr>
    </w:tbl>
    <w:bookmarkStart w:name="z85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негізгі орта білім берудің  (төмендетілген оқу жүктемесімен) үлгілік оқу жоспары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 компоненттен таңдау бойынша үш пән*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bookmarkStart w:name="z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*Ескерту</w:t>
      </w:r>
    </w:p>
    <w:bookmarkEnd w:id="65"/>
    <w:bookmarkStart w:name="z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Білім алушылардың ерте кәсіби бейімделуін қамтамасыз ету мақсатында вариативті компонентте инвариантты компоненттен таңдалатын оқу пәндерінің (әрқайсысы 2 сағаттан) келесі комбинациясы қарастырылған: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оқу пәндері: "Алгебра", "Физика"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оқу пәндері: "Алгебра",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оқу пәндері: "Биология", "Химия"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оқу пәндері: "Биология",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оқу пәндері: "Шетел тілі", "Қазақстан тарихы"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оқу пәндері: "География", "Шетел тілі"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оқу пәндері: "Қазақстан тарихы", "География"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оқу пәндері: "Химия", "Физика" және инвариантты компоненттен таңдалатын бір пән;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оқу пәндері: "Ана тілі", "Қазақ тілі және әдебиет" және инвариантты компоненттен таңдалатын бір пән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89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20-қосымша</w:t>
            </w:r>
          </w:p>
        </w:tc>
      </w:tr>
    </w:tbl>
    <w:bookmarkStart w:name="z91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негізгі орта білім берудің (төмендетілген оқу жүктемесімен) үлгілік оқу жоспары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21-қосымша</w:t>
            </w:r>
          </w:p>
        </w:tc>
      </w:tr>
    </w:tbl>
    <w:bookmarkStart w:name="z9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9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сабақтары ұйымдастырылады.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22-қосымша</w:t>
            </w:r>
          </w:p>
        </w:tc>
      </w:tr>
    </w:tbl>
    <w:bookmarkStart w:name="z96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9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сабақтары ұйымдастырылады.</w:t>
      </w:r>
    </w:p>
    <w:bookmarkEnd w:id="7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99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10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bookmarkEnd w:id="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24-қосымша</w:t>
            </w:r>
          </w:p>
        </w:tc>
      </w:tr>
    </w:tbl>
    <w:bookmarkStart w:name="z10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10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алу қажеттілігі бар білім алушылар үшін жеке және топтық сабақтарға бөлінген сағаттар көлемінде түзету-дамыту сабақтар ұйымдастырылады.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25-қосымша</w:t>
            </w:r>
          </w:p>
        </w:tc>
      </w:tr>
    </w:tbl>
    <w:bookmarkStart w:name="z10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қоғамдық-гуманитарлық бағыт бойынша жалпы орта білім берудің үлгілік оқу жоспары (төмендетілген оқу жүктемесімен)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1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26-қосымша</w:t>
            </w:r>
          </w:p>
        </w:tc>
      </w:tr>
    </w:tbl>
    <w:bookmarkStart w:name="z108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ұйғыр/өзбек/тәжік тілінде жүргізілетін жаратылыстану-математикалық бағыт бойынша жалпы орта білім берудің үлгілік оқу жоспары (төмендетілген оқу жүктемесімен)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bookmarkStart w:name="z10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ерекше білім берілуіне қажеттілігі бар білім алушылар үшін жеке және топтық сабақтарға бөлінген сғаттар көлемінде түзету-дамыту сабақтары ұйымдастырылады.</w:t>
      </w:r>
    </w:p>
    <w:bookmarkEnd w:id="8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27-қосымша</w:t>
            </w:r>
          </w:p>
        </w:tc>
      </w:tr>
    </w:tbl>
    <w:bookmarkStart w:name="z11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 үлгілік оқу жоспары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 28-қосымша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28-қосымша</w:t>
            </w:r>
          </w:p>
        </w:tc>
      </w:tr>
    </w:tbl>
    <w:bookmarkStart w:name="z11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жаратылыстану-математикалық бағыт бойынша жалпы орта білім берудің (төмендетілген оқу жүктемесімен) үлгілік оқу жоспары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29-қосымша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29-қосымша</w:t>
            </w:r>
          </w:p>
        </w:tc>
      </w:tr>
    </w:tbl>
    <w:bookmarkStart w:name="z11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гимназия/лицей сыныптарына арналған қоғамдық-гуманитарлық бағыт бойынша жалпы орта білім берудің  (төмендетілген оқу жүктемесімен) үлгілік оқу жоспары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30-қосымша</w:t>
            </w:r>
          </w:p>
        </w:tc>
      </w:tr>
    </w:tbl>
    <w:bookmarkStart w:name="z11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гимназия/лицей сыныптарына арналған қоғамдық-гуманитарлық бағыт бойынша жалпы орта білім берудің   (төмендетілген оқу жүктемесімен) үлгілік оқу жоспары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1пән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Гимназиялық/лицейлік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31-қосымша</w:t>
            </w:r>
          </w:p>
        </w:tc>
      </w:tr>
    </w:tbl>
    <w:bookmarkStart w:name="z11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мектептерге арналған негізгі орта, жалпы орта білім берудің үлгілік оқу жоспары (күндізгі оқу бөлімі)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32-қосымша</w:t>
            </w:r>
          </w:p>
        </w:tc>
      </w:tr>
    </w:tbl>
    <w:bookmarkStart w:name="z12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мектептерге арналған негізгі орта, жалпы орта білім берудің үлгілік оқу жоспары (күндізгі оқу бөлімі)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33-қосымша</w:t>
            </w:r>
          </w:p>
        </w:tc>
      </w:tr>
    </w:tbl>
    <w:bookmarkStart w:name="z12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мектептерге арналған негізгі орта, жалпы орта білім берудің үлгілік оқу жоспары (сырттай оқу бөлімі)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сабақтары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қазақ тілінде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кешкі мектептерге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орта,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берудің (жаңартылған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мазмұнның) үлгілік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(сырттай оқу бөлімі)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Сынақ сабақтар саны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34-қосымша</w:t>
            </w:r>
          </w:p>
        </w:tc>
      </w:tr>
    </w:tbl>
    <w:bookmarkStart w:name="z12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мектептерге арналған негізгі орта, жалпы орта білім берудің үлгілік оқу жоспары (сырттай оқу бөлімі)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Сынақ сабақтары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орыс тілінде жүргізілетін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кешкі мектептерге 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орта, жалпы орта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берудің жаңартылған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мазмұнның) үлгілік оқу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жоспарына (сырттай оқу бөлімі)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2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Сынақ сабақтар саны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Барлығы: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35-қосымша</w:t>
            </w:r>
          </w:p>
        </w:tc>
      </w:tr>
    </w:tbl>
    <w:bookmarkStart w:name="z131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кешкі мектептер үшін бастауыш, негізгі орта білім берудің (жаңартылған мазмұнның) жеке сабақтарының үлгілік оқу жоспары (сырттай оқу бөлімі)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36-қосымша</w:t>
            </w:r>
          </w:p>
        </w:tc>
      </w:tr>
    </w:tbl>
    <w:bookmarkStart w:name="z133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кешкі мектептер үшін бастауыш, негізгі орта білім берудің жеке сабақтарының үлгілік оқу жоспары (сырттай оқу бөлімі)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37-қосымша</w:t>
            </w:r>
          </w:p>
        </w:tc>
      </w:tr>
    </w:tbl>
    <w:bookmarkStart w:name="z135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уақытша білім беру ұйымдарынан тыс уақытша білім алушыларға арналған бастауыш білім берудің үлгілік оқу жоспары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немесе топтық жұмыстар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38-қосымша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38-қосымша</w:t>
            </w:r>
          </w:p>
        </w:tc>
      </w:tr>
    </w:tbl>
    <w:bookmarkStart w:name="z137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бастауыш білім берудің үлгілік оқу жоспары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немесе топтық жұмыстар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39-қосымша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39-қосымша</w:t>
            </w:r>
          </w:p>
        </w:tc>
      </w:tr>
    </w:tbl>
    <w:bookmarkStart w:name="z13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бастауыш білім берудің жеке сабақтарының үлгілік оқу жоспары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40-қосымша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40-қосымша</w:t>
            </w:r>
          </w:p>
        </w:tc>
      </w:tr>
    </w:tbl>
    <w:bookmarkStart w:name="z141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бастауыш білім берудің жеке сабақтарының үлгілік оқу жоспары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41-қосымша</w:t>
            </w:r>
          </w:p>
        </w:tc>
      </w:tr>
    </w:tbl>
    <w:bookmarkStart w:name="z143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негізгі орта білім берудің үлгілік оқу жоспары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42-қосымша</w:t>
            </w:r>
          </w:p>
        </w:tc>
      </w:tr>
    </w:tbl>
    <w:bookmarkStart w:name="z145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негізгі орта білім берудің үлгілік оқу жоспары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43-қосымша</w:t>
            </w:r>
          </w:p>
        </w:tc>
      </w:tr>
    </w:tbl>
    <w:bookmarkStart w:name="z14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білім беру ұйымдарынан тыс уақытша білім алушыларға арналған негізгі орта білім берудің жеке сабақтарының үлгілік оқу жоспары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44-қосымша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44-қосымша</w:t>
            </w:r>
          </w:p>
        </w:tc>
      </w:tr>
    </w:tbl>
    <w:bookmarkStart w:name="z149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білім беру ұйымдарынан тыс уақытша білім алушыларға арналған негізгі орта білім берудің жеке сабақтарының үлгілік оқу жоспары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41,75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45-қосымша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45-қосымша</w:t>
            </w:r>
          </w:p>
        </w:tc>
      </w:tr>
    </w:tbl>
    <w:bookmarkStart w:name="z151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46-қосымша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46-қосымша</w:t>
            </w:r>
          </w:p>
        </w:tc>
      </w:tr>
    </w:tbl>
    <w:bookmarkStart w:name="z153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үлгілік оқу жоспары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47-қосымша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47-қосымша</w:t>
            </w:r>
          </w:p>
        </w:tc>
      </w:tr>
    </w:tbl>
    <w:bookmarkStart w:name="z155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48-қосымша</w:t>
            </w:r>
          </w:p>
        </w:tc>
      </w:tr>
    </w:tbl>
    <w:bookmarkStart w:name="z157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49-қосымша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49-қосымша</w:t>
            </w:r>
          </w:p>
        </w:tc>
      </w:tr>
    </w:tbl>
    <w:bookmarkStart w:name="z159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</w:t>
      </w:r>
    </w:p>
    <w:bookmarkEnd w:id="1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50-қосымша</w:t>
            </w:r>
          </w:p>
        </w:tc>
      </w:tr>
    </w:tbl>
    <w:bookmarkStart w:name="z161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үлгілік оқу жоспары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51-қосымша</w:t>
            </w:r>
          </w:p>
        </w:tc>
      </w:tr>
    </w:tbl>
    <w:bookmarkStart w:name="z163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52-қосымша</w:t>
            </w:r>
          </w:p>
        </w:tc>
      </w:tr>
    </w:tbl>
    <w:bookmarkStart w:name="z165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білім беру ұйымдарынан тыс уақытша білім алушыларға арналған жалпы орта білім берудің жеке сабақтарының үлгілік оқу жоспары</w:t>
      </w:r>
    </w:p>
    <w:bookmarkEnd w:id="10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тереңдетілген деңгейлі міндетті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стандарттық деңгейлі міндетті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53-қосымша</w:t>
            </w:r>
          </w:p>
        </w:tc>
      </w:tr>
    </w:tbl>
    <w:bookmarkStart w:name="z167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үйде оқитын білім алушыларға арналған бастауыш білім берудің үлгілік оқу жоспары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54-қосымша</w:t>
            </w:r>
          </w:p>
        </w:tc>
      </w:tr>
    </w:tbl>
    <w:bookmarkStart w:name="z16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үйде оқитын білім алушыларға арналған бастауыш білім берудің үлгілік оқу жоспары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тілі(Т2)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55-қосымша</w:t>
            </w:r>
          </w:p>
        </w:tc>
      </w:tr>
    </w:tbl>
    <w:bookmarkStart w:name="z171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үйде оқитын білім алушыларға арналған негізгі орта білім берудің үлгілік оқу жоспары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56-қосымша</w:t>
            </w:r>
          </w:p>
        </w:tc>
      </w:tr>
    </w:tbl>
    <w:bookmarkStart w:name="z173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үйде оқитын білім алушыларға арналған негізгі орта білім берудің үлгілік оқу жоспары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57-қосымша</w:t>
            </w:r>
          </w:p>
        </w:tc>
      </w:tr>
    </w:tbl>
    <w:bookmarkStart w:name="z175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жаратылыстану-математикалық бағыт бойынша үйде оқитын білім алушыларға арналған жалпы орта білім берудің үлгілік оқу жоспары</w:t>
      </w:r>
    </w:p>
    <w:bookmarkEnd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58-қосымша</w:t>
            </w:r>
          </w:p>
        </w:tc>
      </w:tr>
    </w:tbl>
    <w:bookmarkStart w:name="z177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жаратылыстану-математикалық бағыт бойынша үйде оқитын білім алушыларға арналған жалпы орта білім берудің үлгілік оқу жоспары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59-қосымша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59-қосымша</w:t>
            </w:r>
          </w:p>
        </w:tc>
      </w:tr>
    </w:tbl>
    <w:bookmarkStart w:name="z17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үйде оқытылатын білім алушыларға арналған жалпы орта білім берудің үлгілік оқу жоспары</w:t>
      </w:r>
    </w:p>
    <w:bookmarkEnd w:id="1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60-қосымша</w:t>
            </w:r>
          </w:p>
        </w:tc>
      </w:tr>
    </w:tbl>
    <w:bookmarkStart w:name="z181" w:id="1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үйде оқитын білім алушыларға арналған жалпы орта білім берудің үлгілік оқу жоспары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 (екінші)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сағаттан 1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Ескертпе: көру,тірек-қимыл аппараты бұзылған оқушыларға арналған арнайы мектептерде Үлгілік оқу жоспары бойынша оқыту 11-12 сыныптарда жүргізіледі.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61-қосымшасы</w:t>
            </w:r>
          </w:p>
        </w:tc>
      </w:tr>
    </w:tbl>
    <w:bookmarkStart w:name="z183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ұйымдарына арналған бастауыш білім берудің   үлгілік оқу жоспары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жіне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62-қосымшасы</w:t>
            </w:r>
          </w:p>
        </w:tc>
      </w:tr>
    </w:tbl>
    <w:bookmarkStart w:name="z18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арналған бастауыш білім берудің   үлгілік оқу жоспары</w:t>
      </w:r>
    </w:p>
    <w:bookmarkEnd w:id="1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Дамытушылық сипаттағы жеке және топтық сабақтар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Шектеулі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63-қосымшасы</w:t>
            </w:r>
          </w:p>
        </w:tc>
      </w:tr>
    </w:tbl>
    <w:bookmarkStart w:name="z18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 ұйымдарына арналған негізгі орта білім берудің  үлгілік оқу жоспары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бөліктегі вариативті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құзіреттіліктер немесе басқа таңдау курстары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64-қосымшасы</w:t>
            </w:r>
          </w:p>
        </w:tc>
      </w:tr>
    </w:tbl>
    <w:bookmarkStart w:name="z189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арналған негізгі орта білім берудің  үлгілік оқу жоспары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құзіреттіліктер немесе басқа таңдау курстары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жұмыс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65-қосымшасы</w:t>
            </w:r>
          </w:p>
        </w:tc>
      </w:tr>
    </w:tbl>
    <w:bookmarkStart w:name="z191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 тілде оқытатын мамандандырылған білім беру ұйымдарына арналған негізгі орта білім берудің үлгілік оқу жоспары  (оқыту қазақ тілінде жүргізілетін мектептер үшін)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 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таңдау пәндері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66-қосымшасы</w:t>
            </w:r>
          </w:p>
        </w:tc>
      </w:tr>
    </w:tbl>
    <w:bookmarkStart w:name="z193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Үш тілде оқытатын мамандандырылған білім беру ұйымдарына арналған негізгі орта білім берудің үлгілік оқу жоспары  (оқыту орыс тілінде жүргізілетін мектептер үшін)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Орыс/ағылшын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67-қосымшасы</w:t>
            </w:r>
          </w:p>
        </w:tc>
      </w:tr>
    </w:tbl>
    <w:bookmarkStart w:name="z195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 ұйымдарына арналған жаратылыстану-математикалық бағыт бойынша жалпы орта білім берудің үлгілік оқу жоспары</w:t>
      </w:r>
    </w:p>
    <w:bookmarkEnd w:id="1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құызреттілік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68-қосымшасы</w:t>
            </w:r>
          </w:p>
        </w:tc>
      </w:tr>
    </w:tbl>
    <w:bookmarkStart w:name="z197" w:id="1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арналған жаратылыстану-математикалық бағыт бойынша жалпы орта білім берудің үлгілік оқу жоспары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құызреттілік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69-қосымша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69-қосымшасы</w:t>
            </w:r>
          </w:p>
        </w:tc>
      </w:tr>
    </w:tbl>
    <w:bookmarkStart w:name="z19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 ұйымдарына арналған қоғамдық-гуманитарлық бағыт бойынша жалпы орта білім берудің үлгілік оқу жоспары</w:t>
      </w:r>
    </w:p>
    <w:bookmarkEnd w:id="1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құызреттілік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70-қосымшасы</w:t>
            </w:r>
          </w:p>
        </w:tc>
      </w:tr>
    </w:tbl>
    <w:bookmarkStart w:name="z201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арналған қоғамдық-гуманитарлық бағыт бойынша жалпы орта білім берудің  үлгілік оқу жоспары</w:t>
      </w:r>
    </w:p>
    <w:bookmarkEnd w:id="1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құызреттілік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71-қосымшасы</w:t>
            </w:r>
          </w:p>
        </w:tc>
      </w:tr>
    </w:tbl>
    <w:bookmarkStart w:name="z20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білім беру  ұйымдарына (соның ішінде "Білім инновация-лицейі") арналған негізгі орта білім берудің үлгілік оқу жоспары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құзыреттер (кәсіпкерлік және бизнес негіздері)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72-қосымшасы</w:t>
            </w:r>
          </w:p>
        </w:tc>
      </w:tr>
    </w:tbl>
    <w:bookmarkStart w:name="z205" w:id="1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білім беру  ұйымдарына (соның ішінде "Білім инновация-лицейі") арналған негізгі орта білім берудің үлгілік оқу жоспары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 тілі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құзыреттер (кәсіпкерлік және бизнес негіздері)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73-қосымша</w:t>
            </w:r>
          </w:p>
        </w:tc>
      </w:tr>
    </w:tbl>
    <w:bookmarkStart w:name="z207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бастауыш білім берудің үлгілік оқу жоспары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 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74-қосымша</w:t>
            </w:r>
          </w:p>
        </w:tc>
      </w:tr>
    </w:tbl>
    <w:bookmarkStart w:name="z209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 мен өнер саласында мамандандырылған мектептерге арналған бастауыш білім берудің үлгілік оқу жоспары</w:t>
      </w:r>
    </w:p>
    <w:bookmarkEnd w:id="1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 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75-қосымша</w:t>
            </w:r>
          </w:p>
        </w:tc>
      </w:tr>
    </w:tbl>
    <w:bookmarkStart w:name="z211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Ағылшын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Еcrthne: Музыкант-оқушылардың аспаптарда орындау құралдары – саусақтары мен қолдарын жарақаттамау мақсатында "көркем еңбек" пәні жүргізілмейді, осы пәнге бөлінген сағаттар "музыка" пәніне жіберілді.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76-қосымша</w:t>
            </w:r>
          </w:p>
        </w:tc>
      </w:tr>
    </w:tbl>
    <w:bookmarkStart w:name="z213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мектеп-интернаттары мен өнер саласында мамандандырылған музыкалық мектептерге арналған негізгі орта білім берудің үлгілік оқу жоспары</w:t>
      </w:r>
    </w:p>
    <w:bookmarkEnd w:id="1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Музыкант-оқушылардың аспаптарда орындау құралдары – саусақтары мен қолдарын жарақаттамау мақсатында "көркем еңбек" пәні жүргізілмейді, осы пәнге бөлінген сағаттар "музыка" пәніне жіберілді.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77-қосымша</w:t>
            </w:r>
          </w:p>
        </w:tc>
      </w:tr>
    </w:tbl>
    <w:bookmarkStart w:name="z215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музыкалық мектеп-интернаттары мен өнер саласында мамандандырылған мектептерге арналған жалпы орта білім берудің үлгілік оқу жоспары</w:t>
      </w:r>
    </w:p>
    <w:bookmarkEnd w:id="1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78-қосымша</w:t>
            </w:r>
          </w:p>
        </w:tc>
      </w:tr>
    </w:tbl>
    <w:bookmarkStart w:name="z217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мамандандырылған музыкалық мектеп-интернаттар мен өнер саласында мамандандырылған мектептерге арналған жалпы орта білім берудің үлгілік оқу жоспары</w:t>
      </w:r>
    </w:p>
    <w:bookmarkEnd w:id="1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79-қосымша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79-қосымша</w:t>
            </w:r>
          </w:p>
        </w:tc>
      </w:tr>
    </w:tbl>
    <w:bookmarkStart w:name="z219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</w:t>
      </w:r>
    </w:p>
    <w:bookmarkEnd w:id="1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Әліппе, Ана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(Я2)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компонент (мектептік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80-қосымша</w:t>
            </w:r>
          </w:p>
        </w:tc>
      </w:tr>
    </w:tbl>
    <w:bookmarkStart w:name="z22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бастауыш білім берудің үлгілік оқу жоспары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Букварь, Обучение грамоте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Әдебиеттік оқу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Цифрлық сауаттылық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компонент (мектептік компонент)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81-қосымша</w:t>
            </w:r>
          </w:p>
        </w:tc>
      </w:tr>
    </w:tbl>
    <w:bookmarkStart w:name="z223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 негізгі орта білім берудің үлгілік оқу жоспары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консультациялар, дамытушылық сипаттағы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82-қосымша</w:t>
            </w:r>
          </w:p>
        </w:tc>
      </w:tr>
    </w:tbl>
    <w:bookmarkStart w:name="z22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 негізгі орта білім берудің үлгілік оқу жоспары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и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консультациялар, дамытушылық сипаттағы сабақтар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83-қосымша</w:t>
            </w:r>
          </w:p>
        </w:tc>
      </w:tr>
    </w:tbl>
    <w:bookmarkStart w:name="z227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физика-математикалық мектептерге (оның ішінде "Республикалық физика-математика мектебі") арналған  жалпы орта білім берудің үлгілік оқу жоспары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Инвариантық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және топтық консультациялар мен сабақтар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84-қосымша</w:t>
            </w:r>
          </w:p>
        </w:tc>
      </w:tr>
    </w:tbl>
    <w:bookmarkStart w:name="z229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физика-математикалық мектептерге (оның ішінде "Республикалық физика-математика мектебі") арналған жалпы орта білім берудің үлгілік оқу жоспары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 по выбору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развивающего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культура: спортивные игры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Вариативная учебная нагрузка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максимальной учебной нагрузки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85-қосымша</w:t>
            </w:r>
          </w:p>
        </w:tc>
      </w:tr>
    </w:tbl>
    <w:bookmarkStart w:name="z231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қоғамдық-гуманитарлық бағыт бойынша жалпы орта білім берудің үлгілік оқу жоспары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86-қосымша</w:t>
            </w:r>
          </w:p>
        </w:tc>
      </w:tr>
    </w:tbl>
    <w:bookmarkStart w:name="z233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 жаратылыстану-математика бағыты бойынша жалпы орта білім берудің үлгілік оқу жоспары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Инвариантный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87-қосымша</w:t>
            </w:r>
          </w:p>
        </w:tc>
      </w:tr>
    </w:tbl>
    <w:bookmarkStart w:name="z235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қоғамдық-гуманитарлық бағыт бойынша жалпы орта білім берудің үлгілік оқу жоспары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88-қосымша</w:t>
            </w:r>
          </w:p>
        </w:tc>
      </w:tr>
    </w:tbl>
    <w:bookmarkStart w:name="z237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жаратылыстану-математика бағыты бойынша жалпы орта білім берудің үлгілік оқу жоспары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89-қосымша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89-қосымша</w:t>
            </w:r>
          </w:p>
        </w:tc>
      </w:tr>
    </w:tbl>
    <w:bookmarkStart w:name="z239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қоғамдық-гуманитарлық бағыт бойынша жалпы орта білім берудің үлгілік оқу жоспары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 Тәжік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90-қосымша</w:t>
            </w:r>
          </w:p>
        </w:tc>
      </w:tr>
    </w:tbl>
    <w:bookmarkStart w:name="z241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жаратылыстану-математикалық бағыт бойынша жалпы орта білім берудің үлгілік оқу жоспары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Ұйғыр/Өзбек/ Тәжік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Жаһандық құзыреттілік (Кәсіпкерлік және бизнес негіздері)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оқу жүктемесі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91-қосымша</w:t>
            </w:r>
          </w:p>
        </w:tc>
      </w:tr>
    </w:tbl>
    <w:bookmarkStart w:name="z243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үлгілік оқу жоспары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24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 </w:t>
      </w:r>
    </w:p>
    <w:bookmarkEnd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6-9-сыныптардағы "Көркем еңбек" оқу пәнінің сағаттары спорт түрлері бойынша білім алушылардың бейіналды дайындығын ұйымдастыруға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92-қосымша</w:t>
            </w:r>
          </w:p>
        </w:tc>
      </w:tr>
    </w:tbl>
    <w:bookmarkStart w:name="z246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негізгі орта білім берудің үлгілік оқу жоспары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жүктеме,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компоненттен таңдау бойынша пәндер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4794</w:t>
            </w:r>
          </w:p>
        </w:tc>
      </w:tr>
    </w:tbl>
    <w:bookmarkStart w:name="z24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 </w:t>
      </w:r>
    </w:p>
    <w:bookmarkEnd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6-9-сыныптардағы "Көркем еңбек" оқу пәнінің сағаттары спорт түрлері бойынша білім алушылардың бейіналды дайындығын ұйымдастыруға беріледі.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93-қосымша</w:t>
            </w:r>
          </w:p>
        </w:tc>
      </w:tr>
    </w:tbl>
    <w:bookmarkStart w:name="z249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үлгілік оқу жоспары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bookmarkStart w:name="z25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Ескерту: "Дене шынықтыру" пәнін оқытуға бөлінген сағаттар пәнді тереңдетіп оқытуды қарастырады және жоғары сапалы оқу-жаттығу процесін жүргізуді қамтамасыз етуге бағытталған. Оқу-жаттығу процесін және оқу-жаттығу жиындарын ұйымдастыру кезінде оқушылардың қауіпсіздік ережелері қатаң сақталады.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94-қосымша</w:t>
            </w:r>
          </w:p>
        </w:tc>
      </w:tr>
    </w:tbl>
    <w:bookmarkStart w:name="z25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олимпиада резервінің Республикалық мамандандырылған мектеп-интернат-колледжі, спорттағы дарынды балаларға арналған мамандандырылған мектеп-интернаттары, облыстық мамандандырылған олимпиада резервінің балалар мен жасөспірімдер мектептері үшін қоғамдық-гуманитарлық бағыт бойынша жалпы орта білім берудің үлгілік оқу жоспары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Міндетті пәндер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 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Тереңдетілген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Стандарттық деңгей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сағаттан 2 пән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бөліктегі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пәндер бойынша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шынықтыру: спорттық ойындар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95-қосымша</w:t>
            </w:r>
          </w:p>
        </w:tc>
      </w:tr>
    </w:tbl>
    <w:bookmarkStart w:name="z25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мамандандырылған "Қазақ тілі" және "Қазақ әдебиеті" оқу пәндерін тереңдете оқытатын ("Абай мектептері" білім беру ұйымдарының желісін қоса алғанда) қоғамдық-гуманитарлық бағыт бойынша негізгі орта білім беретін мамандандырылған ұйымдарға арналған үлгілік оқу жоспары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салалары және оқу пәндері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апталық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сағат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 сағат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Инвариаттық компонент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Тіл және әдебиет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 және қоғам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 және 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Жаратылыстану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және өнер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еңбек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"Жаһандық құзыреттілік" таңдау курстары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96-қосымша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96-қосымша</w:t>
            </w:r>
          </w:p>
        </w:tc>
      </w:tr>
    </w:tbl>
    <w:bookmarkStart w:name="z256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"Қазақ тілі" және "Қазақ әдебиеті" пәндерін тереңдете оқытатын ("Абай мектептері" білім беру ұйымдарының желісін қоса алғанда) қоғамдық-гуманитарлық бағыт бойынша жалпы орта білім беретін мамандандырылған ұйымдарға арналған үлгілік оқу жоспары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мен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анализ бастамалары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 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Алғашқы әскери және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технологиялық дайындық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бөлімнен мамандандырылған компонент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Вариативтік компонент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"Жаһандық құзыреттілік" (Кәсіпкерлік және бизнес негіздері)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Таңдау бойынша пәндер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Элективті курстар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Вариативті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жүктемесінің жоғарғы шекті көлемі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97-қосымша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97-қосымша</w:t>
            </w:r>
          </w:p>
        </w:tc>
      </w:tr>
    </w:tbl>
    <w:bookmarkStart w:name="z258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қоғамдық -гуманитарлық бағыт бойынша ерекше білім беруге қажеттілігі бар білім алушыларға арналған жалпы орта білім берудің үлгілік оқу жоспары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(көзі 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компенент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тариахы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98-қосымша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98-қосымша</w:t>
            </w:r>
          </w:p>
        </w:tc>
      </w:tr>
    </w:tbl>
    <w:bookmarkStart w:name="z260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қазақ тілінде жүргізілетін жаратылыстану – математикалық бағыт бойынша  ерекше білім беруге қажеттілігі бар білім алушыларға арналған жалпы орта білім берудің үлгілік оқу жоспары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 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99-қосымша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99-қосымша</w:t>
            </w:r>
          </w:p>
        </w:tc>
      </w:tr>
    </w:tbl>
    <w:bookmarkStart w:name="z262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қоғамдық -гуманитарлық бағыт бойынша  ерекше білім беруге қажеттілігі бар білім алушыларға арналған жалпы орта білім берудің үлгілік оқу жоспары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100-қосымша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100-қосымша</w:t>
            </w:r>
          </w:p>
        </w:tc>
      </w:tr>
    </w:tbl>
    <w:bookmarkStart w:name="z264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орыс тілінде жүргізілетін жаратылыстану – математикалық бағыт бойынша ерекше білім беру қажеттілігі бар білім алушыларға арналған жалпы орта білім берудің үлгілік оқу жоспары</w:t>
      </w:r>
    </w:p>
    <w:bookmarkEnd w:id="1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(көрмейтін, нашар көретін), есту қабілеті бұзылған (естімейтін, нашар еститін)),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құрама бөлік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101-қосымша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101-қосымша</w:t>
            </w:r>
          </w:p>
        </w:tc>
      </w:tr>
    </w:tbl>
    <w:bookmarkStart w:name="z266" w:id="1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қоғамдық-гуманитарлық бағыт бойынша ерекше білім беруге қажеттілігі бар білім алушыларға арналған жалпы орта білім берудің үлгілік оқу жоспары</w:t>
      </w:r>
    </w:p>
    <w:bookmarkEnd w:id="1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 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Бұйрығына 102-қосымша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және ғылым министрінің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8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500 бұйрығына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102-қосымша</w:t>
            </w:r>
          </w:p>
        </w:tc>
      </w:tr>
    </w:tbl>
    <w:bookmarkStart w:name="z268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Оқыту ұйғыр, өзбек, тәжік тілдерінде жүргізілетін жаратылыстану-математикалық бағыт бойынша ерекше білім беруге қажеттілігі бар білім алушыларға арналған жалпы орта білім берудің үлгілік оқу жоспары</w:t>
      </w:r>
    </w:p>
    <w:bookmarkEnd w:id="1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Көру қабілеті бұзылған (көрмейтін, нашар көретін), есту қабілеті бұзылған (естімейтін, нашар еститін), тірек-қимыл аппараты бұзылған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пәндері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Сыныптар бойынша аптадағы сағаттар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жүктеме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жылдық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компонент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Орыс тілі және әдебиеті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 тілі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Алгебра және талдаудың басталуы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Геометрия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Дүниежүзі тарихы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Өзін-өзі тану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 шынықтыру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Графика және жобалау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Кәсіпкерлік және бизнес негіздері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Инварианттық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компоненті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 курстары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Түзетудің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 жоғарғы оқу жүктемесі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