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8338" w14:textId="6548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585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585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585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585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585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585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73-6) типовой учебный план начального образования для специализированных хореографических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0"/>
    <w:bookmarkStart w:name="z585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585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585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585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586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586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74-6) типовой учебный план начального образования для специализированных хореографических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8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586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586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586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586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586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586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586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586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586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76-1)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586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586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586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586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76-5)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586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586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586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76-8)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8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586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586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586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8"/>
    <w:bookmarkStart w:name="z586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9"/>
    <w:bookmarkStart w:name="z586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0"/>
    <w:bookmarkStart w:name="z586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586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77-7) типовой учебный план специальности "Хоровое дирижирование"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586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77-8) типовой учебный план специальности "Теория и история музыки"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3"/>
    <w:bookmarkStart w:name="z586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77-9) типовой учебный план специальности "Композиция" для специализированных музыкальных школ-интернатов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4"/>
    <w:bookmarkStart w:name="z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5"/>
    <w:bookmarkStart w:name="z586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78-1)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6"/>
    <w:bookmarkStart w:name="z586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78-2)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7"/>
    <w:bookmarkStart w:name="z586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78-3)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8"/>
    <w:bookmarkStart w:name="z586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78-4)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586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78-5)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0"/>
    <w:bookmarkStart w:name="z586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78-6)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1"/>
    <w:bookmarkStart w:name="z586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78-7) типовой учебный план специальности "Хоровое дирижирование"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2"/>
    <w:bookmarkStart w:name="z586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78-8) типовой учебный план специальности "Теория и история музыки"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3"/>
    <w:bookmarkStart w:name="z586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78-9) типовой учебный план специальности "Композиция" для специализированных музыкальных школ-интернатов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4"/>
    <w:bookmarkStart w:name="z8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5"/>
    <w:bookmarkStart w:name="z8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6"/>
    <w:bookmarkStart w:name="z8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7"/>
    <w:bookmarkStart w:name="z8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8"/>
    <w:bookmarkStart w:name="z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9"/>
    <w:bookmarkStart w:name="z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30"/>
    <w:bookmarkStart w:name="z9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1"/>
    <w:bookmarkStart w:name="z9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2"/>
    <w:bookmarkStart w:name="z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3"/>
    <w:bookmarkStart w:name="z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4"/>
    <w:bookmarkStart w:name="z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5"/>
    <w:bookmarkStart w:name="z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6"/>
    <w:bookmarkStart w:name="z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7"/>
    <w:bookmarkStart w:name="z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8"/>
    <w:bookmarkStart w:name="z1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9"/>
    <w:bookmarkStart w:name="z1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0"/>
    <w:bookmarkStart w:name="z1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1"/>
    <w:bookmarkStart w:name="z1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2"/>
    <w:bookmarkStart w:name="z1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3"/>
    <w:bookmarkStart w:name="z10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4"/>
    <w:bookmarkStart w:name="z1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5"/>
    <w:bookmarkStart w:name="z1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6"/>
    <w:bookmarkStart w:name="z1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7"/>
    <w:bookmarkStart w:name="z1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8"/>
    <w:bookmarkStart w:name="z583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9"/>
    <w:bookmarkStart w:name="z583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0"/>
    <w:bookmarkStart w:name="z5830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1"/>
    <w:bookmarkStart w:name="z5831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2"/>
    <w:bookmarkStart w:name="z5831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общего среднего образования для специализированных организаций образования "Білім инновация- лицеи"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3"/>
    <w:bookmarkStart w:name="z5831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общего среднего образования для специализированных организаций образования "Білім инновация- лицеи"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просвещения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18.08.2023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155"/>
    <w:bookmarkStart w:name="z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56"/>
    <w:bookmarkStart w:name="z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57"/>
    <w:bookmarkStart w:name="z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58"/>
    <w:bookmarkStart w:name="z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(развитие речи, письмо, чтение)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тяжҰлыми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языка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интеллектуальными нарушениями.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</w:tbl>
    <w:p>
      <w:pPr>
        <w:spacing w:after="0"/>
        <w:ind w:left="0"/>
        <w:jc w:val="both"/>
      </w:pPr>
      <w:bookmarkStart w:name="z58687" w:id="16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2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Индивидуально-развивающие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3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68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168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5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7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5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6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8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9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1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1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1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1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19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1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1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Жестовый язык</w:t>
            </w:r>
          </w:p>
          <w:bookmarkEnd w:id="1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Разговорно-обиходная речь</w:t>
            </w:r>
          </w:p>
          <w:bookmarkEnd w:id="1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07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1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Инвариативный компонент</w:t>
            </w:r>
          </w:p>
          <w:bookmarkEnd w:id="202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7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9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1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1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1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1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2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2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8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2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2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произношения и развитие слухового восприятия (индивидуальные и подгрупповые занятия)</w:t>
            </w:r>
          </w:p>
          <w:bookmarkEnd w:id="23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23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46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35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0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0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1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3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развитие остаточного зрения (групповые, подгрупповые занятия)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2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3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Пространственная ориентировка (подгрупповые, индивидуальные занятия)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мимики и пантомимики (групповые, подгрупповые занятия)</w:t>
            </w:r>
          </w:p>
          <w:bookmarkEnd w:id="2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6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5987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русским языком обучения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7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271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3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7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3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5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7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2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29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8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9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2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29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2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2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Лечебная физическая культура (индивидуальные, подгрупповые занятия)</w:t>
            </w:r>
          </w:p>
          <w:bookmarkEnd w:id="3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3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26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05"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0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6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1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063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37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9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1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2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4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0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5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9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2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3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4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Вариативный компонент</w:t>
            </w:r>
          </w:p>
          <w:bookmarkEnd w:id="3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5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Элективные курсы</w:t>
            </w:r>
          </w:p>
          <w:bookmarkEnd w:id="3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6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 компетенции</w:t>
            </w:r>
          </w:p>
          <w:bookmarkEnd w:id="3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7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</w:t>
            </w:r>
          </w:p>
          <w:bookmarkEnd w:id="3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1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подгрупповые занятия по восполнению пробелов в знаниях</w:t>
            </w:r>
          </w:p>
          <w:bookmarkEnd w:id="3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02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2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7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4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71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5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6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7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3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4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5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7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8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7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8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3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3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39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3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ритмика</w:t>
            </w:r>
          </w:p>
          <w:bookmarkEnd w:id="3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и групповые развивающие занятия</w:t>
            </w:r>
          </w:p>
          <w:bookmarkEnd w:id="3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3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3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5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</w:t>
            </w:r>
          </w:p>
        </w:tc>
      </w:tr>
    </w:tbl>
    <w:bookmarkStart w:name="z61359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9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7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399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8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4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6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9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1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5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</w:t>
            </w:r>
          </w:p>
          <w:bookmarkEnd w:id="4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 (индивидуальные и подгрупповые занятия)</w:t>
            </w:r>
          </w:p>
          <w:bookmarkEnd w:id="4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8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9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практика (в днях)</w:t>
            </w:r>
          </w:p>
          <w:bookmarkEnd w:id="4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недостатков развития речи предусматривает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61607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1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2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2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1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6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0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4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6184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4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7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8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9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2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4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6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8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1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3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Индивидуально-развивающие занятия</w:t>
            </w:r>
          </w:p>
          <w:bookmarkEnd w:id="4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4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нагрузки</w:t>
            </w:r>
          </w:p>
          <w:bookmarkEnd w:id="4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62063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5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Инвариантный компонент</w:t>
            </w:r>
          </w:p>
          <w:bookmarkEnd w:id="458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3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Инвариантная учебная нагрузка</w:t>
            </w:r>
          </w:p>
          <w:bookmarkEnd w:id="4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Коррекционный компонент</w:t>
            </w:r>
          </w:p>
          <w:bookmarkEnd w:id="4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Познавательное развитие</w:t>
            </w:r>
          </w:p>
          <w:bookmarkEnd w:id="4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Коррекционная учебная нагрузка</w:t>
            </w:r>
          </w:p>
          <w:bookmarkEnd w:id="4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учебная нагрузка</w:t>
            </w:r>
          </w:p>
          <w:bookmarkEnd w:id="4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5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bookmarkStart w:name="z62258" w:id="47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"Казахский язык", "Русский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59" w:id="47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"Русский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</w:tbl>
    <w:p>
      <w:pPr>
        <w:spacing w:after="0"/>
        <w:ind w:left="0"/>
        <w:jc w:val="both"/>
      </w:pPr>
      <w:bookmarkStart w:name="z62260" w:id="47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обеспечения ранней профилизации обучающихся в вариативном компоненте предусмотрена следующая комбинация учебных предметов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учебные предметы: "Родной язык", "Казахский язык и литература" и один предмет по выбору из инвариантного компонента.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6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5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bookmarkStart w:name="z62261" w:id="480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bookmarkStart w:name="z62262" w:id="481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both"/>
      </w:pPr>
      <w:bookmarkStart w:name="z62263" w:id="482"/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3-ий час Иностранного языка не делится.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наполняемости класса 24 человека и более, 4-ый час Иностранного языка не делится.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(очная форма обучения)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5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9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учебному плану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(заочная форма)</w:t>
            </w:r>
          </w:p>
        </w:tc>
      </w:tr>
    </w:tbl>
    <w:bookmarkStart w:name="z62267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8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1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2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3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8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9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6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7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8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2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3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69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8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 лицеи")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9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636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73-6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специализированных музыкальных школ-интернатов и специализированных школ в сфере искусств,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специального цикла.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хореографических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74-6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танец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этюд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75-8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Музыкально-ритмичес-кое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концертного мастерства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Клавишные инструменты (синтезатор)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Импровизация и чтение нот с 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теория музыки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"Хореографическое искусство" по квалификации "Артист балета" для специализированных хореографических школ-интернатов (специализированная хореографическая школа-интернат-училище) в сфере искусств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76-8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Музыкально-ритмическое воспитание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Историко-бытовой танец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игры на музыкальном инструменте фортепиано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практика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не более 4-х часов в неделю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 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77-9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"Клавишные инструменты. Специальное фортепиано"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78-1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концертмейстерского мастерства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педагогического репертуара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пианизма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Скрипка и альт"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78-2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смычкового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скрипачей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"Народные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78-3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кыл-кобыз (для кобызистов)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инструментовка, аранжировка и чтение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 с домброй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фольклорные инструменты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Ансамбли: домбра, кобыз,кыл-кобыз, домра прима, шертер, баян, аккордеон и другие казахские фольклорные инструменты.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"Духовые и ударные инструменты"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78-4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духовых и ударных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фольклорный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"Струнные инструменты. Виолончель, контрабас и арфа"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78-5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виолончелистов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"Инструментальное исполнительство" по специализации "Музыкальное исполнительство эстрады"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78-6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камерного ансамбля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Инструментоведение, инструментовка и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инструмент и синтезатор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"Хоровое дирижирование"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78-7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хоровых партитур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аранжировка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Общетеоретическая подготовка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 с хором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ансамбль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"Теория и история музыки"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78-8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работа по музыкальной литературе (реферат)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Лекторская практика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критика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78-9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специальности "Композиция" для специализированных музыкальных школ-интернатов с 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78-9 в соответствии с приказом и.о. Министра просвещения РК от 18.08.2023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цикл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(композиция)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 индивидуальная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музыкальных произведений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музыкальная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музыкально-теоретических дисциплин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джазовой гармонии и импровизации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 по музыкально-теоретическим дисциплинам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духовой инструмент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Песенный вокал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8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9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4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6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1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7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8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8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9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0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1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2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79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0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1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2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7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  <w:bookmarkEnd w:id="542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3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4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5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102 -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103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6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103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2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7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104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8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105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6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89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106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8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4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казахским языком обучения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107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0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5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русским языком обучения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108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приказа Министра просвещения РК от 26.10.2023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2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4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0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2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4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6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